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444D" w14:textId="05542A79" w:rsidR="009535BF" w:rsidRPr="00E13E22" w:rsidRDefault="00E13E22" w:rsidP="00E13E22">
      <w:pPr>
        <w:spacing w:after="0" w:line="240" w:lineRule="auto"/>
        <w:jc w:val="left"/>
        <w:rPr>
          <w:lang w:val="de-AT"/>
        </w:rPr>
      </w:pPr>
      <w:sdt>
        <w:sdtPr>
          <w:rPr>
            <w:sz w:val="40"/>
            <w:lang w:val="en-GB"/>
          </w:rPr>
          <w:id w:val="1790711920"/>
          <w:lock w:val="sdtContentLocked"/>
          <w:placeholder>
            <w:docPart w:val="DefaultPlaceholder_-1854013440"/>
          </w:placeholder>
          <w15:appearance w15:val="hidden"/>
        </w:sdtPr>
        <w:sdtContent>
          <w:r w:rsidRPr="00E13E22">
            <w:rPr>
              <w:i/>
              <w:iCs/>
              <w:szCs w:val="12"/>
              <w:lang w:val="en-GB"/>
            </w:rPr>
            <w:t>Last modified: September 2021</w:t>
          </w:r>
        </w:sdtContent>
      </w:sdt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  <w:r w:rsidR="009535BF" w:rsidRPr="00E13E22">
        <w:rPr>
          <w:sz w:val="40"/>
          <w:lang w:val="de-AT"/>
        </w:rPr>
        <w:tab/>
      </w:r>
    </w:p>
    <w:p w14:paraId="41B30DEC" w14:textId="77777777" w:rsidR="005E64AF" w:rsidRPr="00E13E22" w:rsidRDefault="005E64AF" w:rsidP="005E64AF">
      <w:pPr>
        <w:spacing w:after="0" w:line="240" w:lineRule="auto"/>
        <w:jc w:val="right"/>
        <w:rPr>
          <w:lang w:val="de-AT"/>
        </w:rPr>
      </w:pPr>
    </w:p>
    <w:p w14:paraId="0D29E94F" w14:textId="09625AE4" w:rsidR="009535BF" w:rsidRPr="00464C4B" w:rsidRDefault="00E13E22" w:rsidP="009535BF">
      <w:pPr>
        <w:pStyle w:val="Titel"/>
        <w:rPr>
          <w:sz w:val="40"/>
          <w:lang w:val="en-GB"/>
        </w:rPr>
      </w:pPr>
      <w:sdt>
        <w:sdtPr>
          <w:rPr>
            <w:sz w:val="40"/>
            <w:lang w:val="en-GB"/>
          </w:rPr>
          <w:id w:val="-96827999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9777A" w:rsidRPr="00464C4B">
            <w:rPr>
              <w:sz w:val="40"/>
              <w:lang w:val="en-GB"/>
            </w:rPr>
            <w:t xml:space="preserve">ECPHM Alternative </w:t>
          </w:r>
          <w:r w:rsidR="0069777A" w:rsidRPr="0069777A">
            <w:rPr>
              <w:sz w:val="40"/>
              <w:lang w:val="en-GB"/>
            </w:rPr>
            <w:t>Residency P</w:t>
          </w:r>
          <w:r w:rsidR="0069777A" w:rsidRPr="00464C4B">
            <w:rPr>
              <w:sz w:val="40"/>
              <w:lang w:val="en-GB"/>
            </w:rPr>
            <w:t>rogramme Outline</w:t>
          </w:r>
        </w:sdtContent>
      </w:sdt>
    </w:p>
    <w:p w14:paraId="666AACEE" w14:textId="6307CB24" w:rsidR="00867ECB" w:rsidRDefault="00E13E22" w:rsidP="00044E0A">
      <w:pPr>
        <w:tabs>
          <w:tab w:val="left" w:pos="3960"/>
        </w:tabs>
        <w:rPr>
          <w:lang w:val="en-GB"/>
        </w:rPr>
      </w:pPr>
      <w:sdt>
        <w:sdtPr>
          <w:rPr>
            <w:lang w:val="en-GB"/>
          </w:rPr>
          <w:id w:val="151271868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044E0A" w:rsidRPr="0069777A">
            <w:rPr>
              <w:b/>
              <w:caps/>
              <w:lang w:val="en-GB"/>
            </w:rPr>
            <w:t>Name of APPLICANT for Alternative Residency Programme</w:t>
          </w:r>
          <w:r w:rsidR="00044E0A" w:rsidRPr="0069777A">
            <w:rPr>
              <w:b/>
              <w:lang w:val="en-GB"/>
            </w:rPr>
            <w:t xml:space="preserve">: </w:t>
          </w:r>
        </w:sdtContent>
      </w:sdt>
      <w:sdt>
        <w:sdtPr>
          <w:rPr>
            <w:lang w:val="en-GB"/>
          </w:rPr>
          <w:id w:val="500705563"/>
          <w:lock w:val="sdtLocked"/>
          <w:placeholder>
            <w:docPart w:val="6B884ACA01EE42B2A159D8EC0CC7FA53"/>
          </w:placeholder>
          <w:showingPlcHdr/>
        </w:sdtPr>
        <w:sdtEndPr/>
        <w:sdtContent>
          <w:r w:rsidR="0069777A" w:rsidRPr="00F05C84">
            <w:rPr>
              <w:rStyle w:val="Platzhaltertext"/>
              <w:i/>
              <w:iCs/>
              <w:color w:val="BFBFBF" w:themeColor="background1" w:themeShade="BF"/>
              <w:lang w:val="en-GB"/>
            </w:rPr>
            <w:t>Click to add name</w:t>
          </w:r>
        </w:sdtContent>
      </w:sdt>
    </w:p>
    <w:p w14:paraId="2449BAAD" w14:textId="0038BC18" w:rsidR="00044E0A" w:rsidRPr="00F05C84" w:rsidRDefault="00E13E22" w:rsidP="00024194">
      <w:pPr>
        <w:rPr>
          <w:b/>
          <w:caps/>
          <w:lang w:val="en-GB"/>
        </w:rPr>
      </w:pPr>
      <w:sdt>
        <w:sdtPr>
          <w:rPr>
            <w:b/>
            <w:caps/>
            <w:lang w:val="de-AT"/>
          </w:rPr>
          <w:id w:val="991511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024194" w:rsidRPr="00F05C84">
            <w:rPr>
              <w:b/>
              <w:lang w:val="en-GB"/>
            </w:rPr>
            <w:t xml:space="preserve">CITY, COUNTRY: </w:t>
          </w:r>
        </w:sdtContent>
      </w:sdt>
      <w:r w:rsidR="00024194" w:rsidRPr="00F05C84">
        <w:rPr>
          <w:b/>
          <w:caps/>
          <w:lang w:val="en-GB"/>
        </w:rPr>
        <w:t xml:space="preserve"> </w:t>
      </w:r>
      <w:sdt>
        <w:sdtPr>
          <w:rPr>
            <w:bCs/>
            <w:caps/>
            <w:lang w:val="de-AT"/>
          </w:rPr>
          <w:id w:val="-714357903"/>
          <w:lock w:val="sdtLocked"/>
          <w:placeholder>
            <w:docPart w:val="A3142A791F064C8A849727C5558F923C"/>
          </w:placeholder>
          <w:showingPlcHdr/>
        </w:sdtPr>
        <w:sdtEndPr/>
        <w:sdtContent>
          <w:r w:rsidR="00F05C84" w:rsidRPr="00294789">
            <w:rPr>
              <w:rStyle w:val="Platzhaltertext"/>
              <w:bCs/>
              <w:i/>
              <w:iCs/>
              <w:color w:val="BFBFBF" w:themeColor="background1" w:themeShade="BF"/>
              <w:lang w:val="en-GB"/>
            </w:rPr>
            <w:t>Click to add city and country</w:t>
          </w:r>
        </w:sdtContent>
      </w:sdt>
    </w:p>
    <w:p w14:paraId="58CE1F2E" w14:textId="2F492035" w:rsidR="00024194" w:rsidRPr="00F05C84" w:rsidRDefault="00E13E22" w:rsidP="0045093D">
      <w:pPr>
        <w:rPr>
          <w:sz w:val="28"/>
          <w:szCs w:val="28"/>
          <w:lang w:val="en-GB"/>
        </w:rPr>
      </w:pPr>
      <w:sdt>
        <w:sdtPr>
          <w:rPr>
            <w:sz w:val="28"/>
            <w:szCs w:val="28"/>
            <w:lang w:val="de-AT"/>
          </w:rPr>
          <w:id w:val="-98377388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45093D" w:rsidRPr="00F05C84">
            <w:rPr>
              <w:b/>
              <w:lang w:val="en-GB"/>
            </w:rPr>
            <w:t xml:space="preserve">NAME OF THE PROGRAMME DIRECTOR: </w:t>
          </w:r>
        </w:sdtContent>
      </w:sdt>
      <w:r w:rsidR="0045093D" w:rsidRPr="00F05C84">
        <w:rPr>
          <w:sz w:val="28"/>
          <w:szCs w:val="28"/>
          <w:lang w:val="en-GB"/>
        </w:rPr>
        <w:t xml:space="preserve"> </w:t>
      </w:r>
      <w:sdt>
        <w:sdtPr>
          <w:rPr>
            <w:lang w:val="de-AT"/>
          </w:rPr>
          <w:id w:val="-1264449005"/>
          <w:lock w:val="sdtLocked"/>
          <w:placeholder>
            <w:docPart w:val="3788422DE81D409EB1F1C7AF64870B88"/>
          </w:placeholder>
          <w:showingPlcHdr/>
        </w:sdtPr>
        <w:sdtEndPr/>
        <w:sdtContent>
          <w:r w:rsidR="00F05C84" w:rsidRPr="00294789">
            <w:rPr>
              <w:rStyle w:val="Platzhaltertext"/>
              <w:i/>
              <w:iCs/>
              <w:color w:val="BFBFBF" w:themeColor="background1" w:themeShade="BF"/>
              <w:lang w:val="en-GB"/>
            </w:rPr>
            <w:t>Click to add name</w:t>
          </w:r>
        </w:sdtContent>
      </w:sdt>
    </w:p>
    <w:p w14:paraId="6A43F1A3" w14:textId="04EFA7B7" w:rsidR="0045093D" w:rsidRDefault="00E13E22" w:rsidP="0045093D">
      <w:pPr>
        <w:rPr>
          <w:b/>
          <w:lang w:val="en-GB"/>
        </w:rPr>
      </w:pPr>
      <w:sdt>
        <w:sdtPr>
          <w:rPr>
            <w:b/>
            <w:lang w:val="de-AT"/>
          </w:rPr>
          <w:id w:val="-189302783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65C2D" w:rsidRPr="00F05C84">
            <w:rPr>
              <w:b/>
              <w:lang w:val="en-GB"/>
            </w:rPr>
            <w:t xml:space="preserve">NAME OF THE </w:t>
          </w:r>
          <w:r w:rsidR="00A65C2D" w:rsidRPr="00F05C84">
            <w:rPr>
              <w:b/>
              <w:caps/>
              <w:lang w:val="en-GB"/>
            </w:rPr>
            <w:t>Resident Supervisor</w:t>
          </w:r>
          <w:r w:rsidR="00A65C2D" w:rsidRPr="00F05C84">
            <w:rPr>
              <w:b/>
              <w:lang w:val="en-GB"/>
            </w:rPr>
            <w:t>:</w:t>
          </w:r>
        </w:sdtContent>
      </w:sdt>
      <w:r w:rsidR="00A65C2D" w:rsidRPr="00F05C84">
        <w:rPr>
          <w:b/>
          <w:lang w:val="en-GB"/>
        </w:rPr>
        <w:t xml:space="preserve">  </w:t>
      </w:r>
      <w:sdt>
        <w:sdtPr>
          <w:rPr>
            <w:bCs/>
            <w:lang w:val="en-GB"/>
          </w:rPr>
          <w:id w:val="175323048"/>
          <w:lock w:val="sdtLocked"/>
          <w:placeholder>
            <w:docPart w:val="D7FA6289D6674683B9BF6BDB5783E966"/>
          </w:placeholder>
          <w:showingPlcHdr/>
        </w:sdtPr>
        <w:sdtEndPr/>
        <w:sdtContent>
          <w:r w:rsidR="00F05C84" w:rsidRPr="00294789">
            <w:rPr>
              <w:rStyle w:val="Platzhaltertext"/>
              <w:bCs/>
              <w:i/>
              <w:iCs/>
              <w:color w:val="BFBFBF" w:themeColor="background1" w:themeShade="BF"/>
              <w:lang w:val="en-GB"/>
            </w:rPr>
            <w:t>Click to add name</w:t>
          </w:r>
        </w:sdtContent>
      </w:sdt>
    </w:p>
    <w:p w14:paraId="5DE8A8D0" w14:textId="77777777" w:rsidR="004375DC" w:rsidRDefault="004375DC" w:rsidP="0045093D">
      <w:pPr>
        <w:rPr>
          <w:b/>
          <w:lang w:val="en-GB"/>
        </w:rPr>
      </w:pPr>
    </w:p>
    <w:sdt>
      <w:sdtPr>
        <w:rPr>
          <w:b/>
          <w:lang w:val="de-AT"/>
        </w:rPr>
        <w:id w:val="149568773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905654F" w14:textId="640D45AE" w:rsidR="00A65C2D" w:rsidRPr="00C908B0" w:rsidRDefault="004375DC" w:rsidP="004375DC">
          <w:pPr>
            <w:rPr>
              <w:b/>
              <w:lang w:val="en-GB"/>
            </w:rPr>
          </w:pPr>
          <w:r w:rsidRPr="00FB290E">
            <w:rPr>
              <w:b/>
              <w:lang w:val="en-GB"/>
            </w:rPr>
            <w:t xml:space="preserve">Total </w:t>
          </w:r>
          <w:r w:rsidRPr="00AE4D96">
            <w:rPr>
              <w:b/>
              <w:u w:val="single"/>
              <w:lang w:val="en-GB"/>
            </w:rPr>
            <w:t>time requirements</w:t>
          </w:r>
          <w:r w:rsidRPr="00FB290E">
            <w:rPr>
              <w:b/>
              <w:lang w:val="en-GB"/>
            </w:rPr>
            <w:t xml:space="preserve"> of the ECPHM Residency Programme</w:t>
          </w:r>
          <w:r>
            <w:rPr>
              <w:b/>
              <w:lang w:val="en-GB"/>
            </w:rPr>
            <w:t xml:space="preserve"> (Chapter III, section </w:t>
          </w:r>
          <w:r w:rsidR="00C908B0">
            <w:rPr>
              <w:b/>
              <w:lang w:val="en-GB"/>
            </w:rPr>
            <w:t>4</w:t>
          </w:r>
          <w:r>
            <w:rPr>
              <w:b/>
              <w:lang w:val="en-GB"/>
            </w:rPr>
            <w:t>, ECPHM Training Brochure)</w:t>
          </w:r>
        </w:p>
      </w:sdtContent>
    </w:sdt>
    <w:sdt>
      <w:sdtPr>
        <w:rPr>
          <w:b/>
          <w:lang w:val="en-GB"/>
        </w:rPr>
        <w:id w:val="158395198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5012F65" w14:textId="46A0BCA7" w:rsidR="004375DC" w:rsidRDefault="00757084" w:rsidP="00757084">
          <w:pPr>
            <w:rPr>
              <w:b/>
              <w:lang w:val="en-GB"/>
            </w:rPr>
          </w:pPr>
          <w:r>
            <w:rPr>
              <w:b/>
              <w:lang w:val="en-GB"/>
            </w:rPr>
            <w:t xml:space="preserve">Table 1. </w:t>
          </w:r>
          <w:r w:rsidR="00D4040E" w:rsidRPr="00AF0EF3">
            <w:rPr>
              <w:lang w:val="en-GB" w:eastAsia="en-GB"/>
            </w:rPr>
            <w:t>Total time</w:t>
          </w:r>
          <w:r w:rsidRPr="00FB290E">
            <w:rPr>
              <w:lang w:val="en-GB"/>
            </w:rPr>
            <w:t xml:space="preserve"> requirements</w:t>
          </w:r>
          <w:r>
            <w:rPr>
              <w:lang w:val="en-GB"/>
            </w:rPr>
            <w:t xml:space="preserve"> and number of specific training issues/subjects to be accomplished in the Residency Programme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835"/>
        <w:gridCol w:w="6772"/>
      </w:tblGrid>
      <w:tr w:rsidR="006875F0" w:rsidRPr="000223A0" w14:paraId="0F4FDED5" w14:textId="77777777" w:rsidTr="0069777A">
        <w:sdt>
          <w:sdtPr>
            <w:rPr>
              <w:b/>
              <w:lang w:val="en-GB"/>
            </w:rPr>
            <w:id w:val="83426464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696" w:type="dxa"/>
              </w:tcPr>
              <w:p w14:paraId="606A0FD1" w14:textId="008D7C87" w:rsidR="006875F0" w:rsidRPr="00AA6695" w:rsidRDefault="00AA6695" w:rsidP="000223A0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>Programme or programme sections</w:t>
                </w:r>
              </w:p>
            </w:tc>
          </w:sdtContent>
        </w:sdt>
        <w:sdt>
          <w:sdtPr>
            <w:rPr>
              <w:b/>
              <w:lang w:val="de-AT"/>
            </w:rPr>
            <w:id w:val="-123291505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127" w:type="dxa"/>
              </w:tcPr>
              <w:p w14:paraId="5FEDB9E3" w14:textId="5AFD27A4" w:rsidR="006875F0" w:rsidRPr="00AA6695" w:rsidRDefault="007B3C7C" w:rsidP="000223A0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>Subject</w:t>
                </w:r>
              </w:p>
            </w:tc>
          </w:sdtContent>
        </w:sdt>
        <w:sdt>
          <w:sdtPr>
            <w:rPr>
              <w:b/>
              <w:lang w:val="de-AT"/>
            </w:rPr>
            <w:id w:val="55312073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7CCFD58C" w14:textId="77777777" w:rsidR="00DC2A3B" w:rsidRPr="004E2D8D" w:rsidRDefault="00DC2A3B" w:rsidP="000223A0">
                <w:pPr>
                  <w:jc w:val="left"/>
                  <w:rPr>
                    <w:b/>
                    <w:sz w:val="20"/>
                    <w:szCs w:val="20"/>
                    <w:lang w:val="en-GB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 xml:space="preserve">Characteristics of </w:t>
                </w:r>
                <w:r>
                  <w:rPr>
                    <w:b/>
                    <w:sz w:val="20"/>
                    <w:szCs w:val="20"/>
                    <w:lang w:val="en-GB"/>
                  </w:rPr>
                  <w:t xml:space="preserve">an </w:t>
                </w:r>
                <w:r w:rsidRPr="004E2D8D">
                  <w:rPr>
                    <w:b/>
                    <w:sz w:val="20"/>
                    <w:szCs w:val="20"/>
                    <w:lang w:val="en-GB"/>
                  </w:rPr>
                  <w:t>Alternative</w:t>
                </w:r>
              </w:p>
              <w:p w14:paraId="3E01280F" w14:textId="4C404A3A" w:rsidR="006875F0" w:rsidRPr="00DC2A3B" w:rsidRDefault="00DC2A3B" w:rsidP="000223A0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 xml:space="preserve">Residency </w:t>
                </w:r>
                <w:r>
                  <w:rPr>
                    <w:b/>
                    <w:sz w:val="20"/>
                    <w:szCs w:val="20"/>
                    <w:lang w:val="en-GB"/>
                  </w:rPr>
                  <w:t>P</w:t>
                </w:r>
                <w:r w:rsidRPr="004E2D8D">
                  <w:rPr>
                    <w:b/>
                    <w:sz w:val="20"/>
                    <w:szCs w:val="20"/>
                    <w:lang w:val="en-GB"/>
                  </w:rPr>
                  <w:t>rogramme</w:t>
                </w:r>
              </w:p>
            </w:tc>
          </w:sdtContent>
        </w:sdt>
        <w:sdt>
          <w:sdtPr>
            <w:rPr>
              <w:b/>
              <w:lang w:val="en-GB"/>
            </w:rPr>
            <w:id w:val="-110865305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6772" w:type="dxa"/>
              </w:tcPr>
              <w:p w14:paraId="4D6AA52F" w14:textId="2D730336" w:rsidR="006875F0" w:rsidRPr="000223A0" w:rsidRDefault="000223A0" w:rsidP="000223A0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 xml:space="preserve">Characteristics of </w:t>
                </w:r>
                <w:r>
                  <w:rPr>
                    <w:b/>
                    <w:sz w:val="20"/>
                    <w:szCs w:val="20"/>
                    <w:lang w:val="en-GB"/>
                  </w:rPr>
                  <w:t>the proposed Alternative Programme</w:t>
                </w:r>
              </w:p>
            </w:tc>
          </w:sdtContent>
        </w:sdt>
      </w:tr>
      <w:tr w:rsidR="006875F0" w:rsidRPr="00F05C84" w14:paraId="21F1F082" w14:textId="77777777" w:rsidTr="0069777A">
        <w:sdt>
          <w:sdtPr>
            <w:rPr>
              <w:b/>
              <w:lang w:val="en-GB"/>
            </w:rPr>
            <w:id w:val="-90298520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696" w:type="dxa"/>
              </w:tcPr>
              <w:p w14:paraId="0624544B" w14:textId="5D6E2C5D" w:rsidR="006875F0" w:rsidRPr="000D654A" w:rsidRDefault="000D654A" w:rsidP="00E07467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Programme (as a whole)</w:t>
                </w:r>
              </w:p>
            </w:tc>
          </w:sdtContent>
        </w:sdt>
        <w:sdt>
          <w:sdtPr>
            <w:rPr>
              <w:b/>
              <w:lang w:val="de-AT"/>
            </w:rPr>
            <w:id w:val="57378531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127" w:type="dxa"/>
              </w:tcPr>
              <w:p w14:paraId="3AC27C97" w14:textId="3ABC83AD" w:rsidR="006875F0" w:rsidRPr="002C612D" w:rsidRDefault="002C612D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Minimal duration of the whole</w:t>
                </w:r>
                <w:r w:rsidR="0069777A">
                  <w:rPr>
                    <w:sz w:val="20"/>
                    <w:szCs w:val="20"/>
                    <w:lang w:val="en-GB"/>
                  </w:rPr>
                  <w:t xml:space="preserve"> </w:t>
                </w:r>
                <w:r w:rsidRPr="004E2D8D">
                  <w:rPr>
                    <w:sz w:val="20"/>
                    <w:szCs w:val="20"/>
                    <w:lang w:val="en-GB"/>
                  </w:rPr>
                  <w:t>programme</w:t>
                </w:r>
              </w:p>
            </w:tc>
          </w:sdtContent>
        </w:sdt>
        <w:sdt>
          <w:sdtPr>
            <w:rPr>
              <w:b/>
              <w:lang w:val="en-GB"/>
            </w:rPr>
            <w:id w:val="154941468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5232814D" w14:textId="4BD2DE82" w:rsidR="006875F0" w:rsidRPr="00916AEC" w:rsidRDefault="00916AEC" w:rsidP="00E07467">
                <w:pPr>
                  <w:jc w:val="left"/>
                  <w:rPr>
                    <w:b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>Minimum 3</w:t>
                </w:r>
                <w:r w:rsidRPr="004E2D8D">
                  <w:rPr>
                    <w:sz w:val="20"/>
                    <w:szCs w:val="20"/>
                    <w:lang w:val="en-GB"/>
                  </w:rPr>
                  <w:t xml:space="preserve"> years (within a </w:t>
                </w:r>
                <w:r>
                  <w:rPr>
                    <w:sz w:val="20"/>
                    <w:szCs w:val="20"/>
                    <w:lang w:val="en-GB"/>
                  </w:rPr>
                  <w:t>6</w:t>
                </w:r>
                <w:r w:rsidRPr="004E2D8D">
                  <w:rPr>
                    <w:sz w:val="20"/>
                    <w:szCs w:val="20"/>
                    <w:lang w:val="en-GB"/>
                  </w:rPr>
                  <w:t xml:space="preserve"> year period)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490285331"/>
            <w:lock w:val="sdtLocked"/>
            <w:placeholder>
              <w:docPart w:val="1953049CD22641F9B15F934FBF18FB5D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769735A5" w14:textId="3F0094A7" w:rsidR="006875F0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68316A">
                  <w:rPr>
                    <w:rStyle w:val="Platzhaltertext"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68316A">
                  <w:rPr>
                    <w:rStyle w:val="Platzhaltertext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AB6690" w:rsidRPr="00531B6C" w14:paraId="74DE5CE9" w14:textId="77777777" w:rsidTr="00210E7C">
        <w:sdt>
          <w:sdtPr>
            <w:rPr>
              <w:b/>
              <w:lang w:val="en-GB"/>
            </w:rPr>
            <w:id w:val="-819960432"/>
            <w:lock w:val="sdtContentLocked"/>
            <w:placeholder>
              <w:docPart w:val="C58E3E25D0BC42AEBBF44FECFDE848B9"/>
            </w:placeholder>
            <w15:appearance w15:val="hidden"/>
          </w:sdtPr>
          <w:sdtEndPr/>
          <w:sdtContent>
            <w:tc>
              <w:tcPr>
                <w:tcW w:w="1696" w:type="dxa"/>
                <w:vMerge w:val="restart"/>
                <w:vAlign w:val="center"/>
              </w:tcPr>
              <w:p w14:paraId="59A45E8D" w14:textId="3D45B47F" w:rsidR="00AB6690" w:rsidRPr="00C36957" w:rsidRDefault="00AB6690" w:rsidP="00210E7C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Pig health management practice</w:t>
                </w:r>
              </w:p>
            </w:tc>
          </w:sdtContent>
        </w:sdt>
        <w:sdt>
          <w:sdtPr>
            <w:rPr>
              <w:b/>
              <w:lang w:val="en-GB"/>
            </w:rPr>
            <w:id w:val="-424812652"/>
            <w:lock w:val="sdtContentLocked"/>
            <w:placeholder>
              <w:docPart w:val="C58E3E25D0BC42AEBBF44FECFDE848B9"/>
            </w:placeholder>
            <w15:appearance w15:val="hidden"/>
          </w:sdtPr>
          <w:sdtEndPr/>
          <w:sdtContent>
            <w:tc>
              <w:tcPr>
                <w:tcW w:w="2127" w:type="dxa"/>
                <w:vAlign w:val="center"/>
              </w:tcPr>
              <w:p w14:paraId="11CC3153" w14:textId="51A09D8C" w:rsidR="00AB6690" w:rsidRPr="00C2622A" w:rsidRDefault="00C2622A" w:rsidP="00210E7C">
                <w:pPr>
                  <w:jc w:val="left"/>
                  <w:rPr>
                    <w:b/>
                    <w:lang w:val="en-GB"/>
                  </w:rPr>
                </w:pPr>
                <w:r w:rsidRPr="00C2622A">
                  <w:rPr>
                    <w:sz w:val="20"/>
                    <w:szCs w:val="20"/>
                    <w:lang w:val="en-GB"/>
                  </w:rPr>
                  <w:t>Duration of p</w:t>
                </w:r>
                <w:r w:rsidR="00AB6690" w:rsidRPr="00C2622A">
                  <w:rPr>
                    <w:sz w:val="20"/>
                    <w:szCs w:val="20"/>
                    <w:lang w:val="en-GB"/>
                  </w:rPr>
                  <w:t>ig health management training</w:t>
                </w:r>
              </w:p>
            </w:tc>
          </w:sdtContent>
        </w:sdt>
        <w:sdt>
          <w:sdtPr>
            <w:rPr>
              <w:b/>
              <w:lang w:val="de-AT"/>
            </w:rPr>
            <w:id w:val="1845350617"/>
            <w:lock w:val="sdtContentLocked"/>
            <w:placeholder>
              <w:docPart w:val="C58E3E25D0BC42AEBBF44FECFDE848B9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618CF86B" w14:textId="671C8F63" w:rsidR="00AB6690" w:rsidRPr="006E658A" w:rsidRDefault="00AB6690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25</w:t>
                </w:r>
                <w:r w:rsidR="00530405">
                  <w:rPr>
                    <w:sz w:val="20"/>
                    <w:szCs w:val="20"/>
                    <w:lang w:val="en-GB"/>
                  </w:rPr>
                  <w:t>-</w:t>
                </w:r>
                <w:r>
                  <w:rPr>
                    <w:sz w:val="20"/>
                    <w:szCs w:val="20"/>
                    <w:lang w:val="en-GB"/>
                  </w:rPr>
                  <w:t>70</w:t>
                </w:r>
                <w:r w:rsidRPr="004E2D8D">
                  <w:rPr>
                    <w:sz w:val="20"/>
                    <w:szCs w:val="20"/>
                    <w:lang w:val="en-GB"/>
                  </w:rPr>
                  <w:t>% of the time in a practice under the direction of a ECPHM Diplomate or equivalent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925298681"/>
            <w:lock w:val="sdtLocked"/>
            <w:placeholder>
              <w:docPart w:val="A2F1885A1E9A49788742C4499FCEACF4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782314B5" w14:textId="58B2565B" w:rsidR="00AB6690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68316A">
                  <w:rPr>
                    <w:rStyle w:val="Platzhaltertext"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68316A">
                  <w:rPr>
                    <w:rStyle w:val="Platzhaltertext"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AB6690" w:rsidRPr="00531B6C" w14:paraId="7A8D0142" w14:textId="77777777" w:rsidTr="00210E7C">
        <w:tc>
          <w:tcPr>
            <w:tcW w:w="1696" w:type="dxa"/>
            <w:vMerge/>
            <w:vAlign w:val="center"/>
          </w:tcPr>
          <w:p w14:paraId="119F4BE9" w14:textId="77777777" w:rsidR="00AB6690" w:rsidRPr="00531B6C" w:rsidRDefault="00AB6690" w:rsidP="00210E7C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877135576"/>
            <w:lock w:val="sdtContentLocked"/>
            <w:placeholder>
              <w:docPart w:val="C58E3E25D0BC42AEBBF44FECFDE848B9"/>
            </w:placeholder>
            <w15:appearance w15:val="hidden"/>
          </w:sdtPr>
          <w:sdtEndPr/>
          <w:sdtContent>
            <w:tc>
              <w:tcPr>
                <w:tcW w:w="2127" w:type="dxa"/>
                <w:vAlign w:val="center"/>
              </w:tcPr>
              <w:p w14:paraId="272FE776" w14:textId="5E9109CB" w:rsidR="00AB6690" w:rsidRPr="00221784" w:rsidRDefault="00AB6690" w:rsidP="00210E7C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Pathological training</w:t>
                </w:r>
              </w:p>
            </w:tc>
          </w:sdtContent>
        </w:sdt>
        <w:sdt>
          <w:sdtPr>
            <w:rPr>
              <w:b/>
              <w:lang w:val="de-AT"/>
            </w:rPr>
            <w:id w:val="-725688728"/>
            <w:lock w:val="sdtContentLocked"/>
            <w:placeholder>
              <w:docPart w:val="C58E3E25D0BC42AEBBF44FECFDE848B9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73CF6E15" w14:textId="7B27107E" w:rsidR="00AB6690" w:rsidRPr="00BA0554" w:rsidRDefault="00AB6690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5% of the time with a ECVP Diplomate or equivalent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746691428"/>
            <w:lock w:val="sdtLocked"/>
            <w:placeholder>
              <w:docPart w:val="A5FE1C0DFD78447ABE95A5B5A05D55CF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77BF221F" w14:textId="28E0FA69" w:rsidR="00AB6690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75F0" w:rsidRPr="00531B6C" w14:paraId="0AE54781" w14:textId="77777777" w:rsidTr="00210E7C">
        <w:sdt>
          <w:sdtPr>
            <w:rPr>
              <w:b/>
              <w:lang w:val="en-GB"/>
            </w:rPr>
            <w:id w:val="1461073819"/>
            <w:lock w:val="sdtContentLocked"/>
            <w:placeholder>
              <w:docPart w:val="44CE4BDB769B49C98F7053C8B67CABDA"/>
            </w:placeholder>
            <w:showingPlcHdr/>
            <w15:appearance w15:val="hidden"/>
          </w:sdtPr>
          <w:sdtEndPr/>
          <w:sdtContent>
            <w:tc>
              <w:tcPr>
                <w:tcW w:w="1696" w:type="dxa"/>
                <w:vAlign w:val="center"/>
              </w:tcPr>
              <w:p w14:paraId="0E7646E0" w14:textId="067AD9C3" w:rsidR="006875F0" w:rsidRPr="001E4A1B" w:rsidRDefault="001E4A1B" w:rsidP="00210E7C">
                <w:pPr>
                  <w:jc w:val="left"/>
                  <w:rPr>
                    <w:sz w:val="20"/>
                    <w:szCs w:val="20"/>
                    <w:lang w:val="de-AT"/>
                  </w:rPr>
                </w:pPr>
                <w:r w:rsidRPr="001E4A1B">
                  <w:rPr>
                    <w:sz w:val="20"/>
                    <w:szCs w:val="20"/>
                    <w:lang w:val="de-AT"/>
                  </w:rPr>
                  <w:t>Academic training</w:t>
                </w:r>
              </w:p>
            </w:tc>
          </w:sdtContent>
        </w:sdt>
        <w:sdt>
          <w:sdtPr>
            <w:rPr>
              <w:b/>
              <w:lang w:val="de-AT"/>
            </w:rPr>
            <w:id w:val="92091067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127" w:type="dxa"/>
                <w:vAlign w:val="center"/>
              </w:tcPr>
              <w:p w14:paraId="6A89C9A0" w14:textId="2526D431" w:rsidR="006875F0" w:rsidRPr="007D238B" w:rsidRDefault="003A4941" w:rsidP="00210E7C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 xml:space="preserve">Duration of </w:t>
                </w:r>
                <w:r w:rsidR="00C2622A">
                  <w:rPr>
                    <w:sz w:val="20"/>
                    <w:szCs w:val="20"/>
                    <w:lang w:val="en-GB"/>
                  </w:rPr>
                  <w:t>academic</w:t>
                </w:r>
                <w:r w:rsidRPr="004E2D8D">
                  <w:rPr>
                    <w:sz w:val="20"/>
                    <w:szCs w:val="20"/>
                    <w:lang w:val="en-GB"/>
                  </w:rPr>
                  <w:t xml:space="preserve"> training</w:t>
                </w:r>
              </w:p>
            </w:tc>
          </w:sdtContent>
        </w:sdt>
        <w:sdt>
          <w:sdtPr>
            <w:rPr>
              <w:b/>
              <w:lang w:val="de-AT"/>
            </w:rPr>
            <w:id w:val="16151618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4308FF8D" w14:textId="6579B19A" w:rsidR="006875F0" w:rsidRPr="00AB6690" w:rsidRDefault="00AB6690" w:rsidP="00E07467">
                <w:pPr>
                  <w:jc w:val="left"/>
                  <w:rPr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>25-</w:t>
                </w:r>
                <w:r w:rsidRPr="004E2D8D">
                  <w:rPr>
                    <w:sz w:val="20"/>
                    <w:szCs w:val="20"/>
                    <w:lang w:val="en-GB"/>
                  </w:rPr>
                  <w:t>70% of the time in a Research Institute under the direction of a ECPHM Diplomate or equivalent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-152752642"/>
            <w:lock w:val="sdtLocked"/>
            <w:placeholder>
              <w:docPart w:val="5E06911300B54199A3F21D0DA186B949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4B40AACD" w14:textId="307E2013" w:rsidR="006875F0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1FA72912" w14:textId="77777777" w:rsidTr="00745DEA">
        <w:sdt>
          <w:sdtPr>
            <w:rPr>
              <w:b/>
              <w:lang w:val="de-AT"/>
            </w:rPr>
            <w:id w:val="1158040002"/>
            <w:lock w:val="sdtContentLocked"/>
            <w:placeholder>
              <w:docPart w:val="82A6C80295D64D5DBAB94B5835696026"/>
            </w:placeholder>
            <w15:appearance w15:val="hidden"/>
          </w:sdtPr>
          <w:sdtEndPr/>
          <w:sdtContent>
            <w:tc>
              <w:tcPr>
                <w:tcW w:w="1696" w:type="dxa"/>
                <w:vMerge w:val="restart"/>
                <w:vAlign w:val="center"/>
              </w:tcPr>
              <w:p w14:paraId="18F4C8DA" w14:textId="18ED8B25" w:rsidR="00C2622A" w:rsidRPr="007D238B" w:rsidRDefault="00C2622A" w:rsidP="00745DEA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Academic training</w:t>
                </w:r>
                <w:r>
                  <w:rPr>
                    <w:sz w:val="20"/>
                    <w:szCs w:val="20"/>
                    <w:lang w:val="en-GB"/>
                  </w:rPr>
                  <w:t xml:space="preserve"> (continued)</w:t>
                </w:r>
              </w:p>
            </w:tc>
          </w:sdtContent>
        </w:sdt>
        <w:sdt>
          <w:sdtPr>
            <w:rPr>
              <w:b/>
              <w:lang w:val="de-AT"/>
            </w:rPr>
            <w:id w:val="-125692866"/>
            <w:lock w:val="sdtContentLocked"/>
            <w:placeholder>
              <w:docPart w:val="82A6C80295D64D5DBAB94B5835696026"/>
            </w:placeholder>
            <w15:appearance w15:val="hidden"/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01CA1463" w14:textId="36EC661B" w:rsidR="00C2622A" w:rsidRPr="007D238B" w:rsidRDefault="00C2622A" w:rsidP="00745DEA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Research and publications</w:t>
                </w:r>
              </w:p>
            </w:tc>
          </w:sdtContent>
        </w:sdt>
        <w:sdt>
          <w:sdtPr>
            <w:rPr>
              <w:b/>
              <w:lang w:val="de-AT"/>
            </w:rPr>
            <w:id w:val="412594815"/>
            <w:lock w:val="sdtContentLocked"/>
            <w:placeholder>
              <w:docPart w:val="82A6C80295D64D5DBAB94B5835696026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089D388A" w14:textId="77777777" w:rsidR="00C2622A" w:rsidRPr="004E2D8D" w:rsidRDefault="00C2622A" w:rsidP="00E07467">
                <w:pPr>
                  <w:jc w:val="left"/>
                  <w:rPr>
                    <w:sz w:val="20"/>
                    <w:szCs w:val="20"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Research project</w:t>
                </w:r>
              </w:p>
              <w:p w14:paraId="407CCE7D" w14:textId="128EBCE9" w:rsidR="00C2622A" w:rsidRPr="00AE610D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(over a period of at least 12 months)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802489199"/>
            <w:lock w:val="sdtLocked"/>
            <w:placeholder>
              <w:docPart w:val="B97797D73C1943C68810963D584ECA2A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0F0A77EB" w14:textId="0F436EBC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66909806" w14:textId="77777777" w:rsidTr="00745DEA">
        <w:tc>
          <w:tcPr>
            <w:tcW w:w="1696" w:type="dxa"/>
            <w:vMerge/>
            <w:vAlign w:val="center"/>
          </w:tcPr>
          <w:p w14:paraId="6ADF61F1" w14:textId="77777777" w:rsidR="00C2622A" w:rsidRPr="00531B6C" w:rsidRDefault="00C2622A" w:rsidP="00745DEA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  <w:vAlign w:val="center"/>
          </w:tcPr>
          <w:p w14:paraId="16BD428E" w14:textId="77777777" w:rsidR="00C2622A" w:rsidRPr="00531B6C" w:rsidRDefault="00C2622A" w:rsidP="00745DEA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</w:rPr>
            <w:id w:val="-1409679054"/>
            <w:lock w:val="sdtContentLocked"/>
            <w:placeholder>
              <w:docPart w:val="82A6C80295D64D5DBAB94B5835696026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745839F1" w14:textId="77777777" w:rsidR="00C2622A" w:rsidRPr="004E2D8D" w:rsidRDefault="00C2622A" w:rsidP="006F227A">
                <w:pPr>
                  <w:jc w:val="left"/>
                  <w:rPr>
                    <w:sz w:val="20"/>
                    <w:szCs w:val="20"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Case summaries and publications:</w:t>
                </w:r>
              </w:p>
              <w:p w14:paraId="7F61203C" w14:textId="77777777" w:rsidR="00C2622A" w:rsidRDefault="00C2622A" w:rsidP="006F227A">
                <w:pPr>
                  <w:numPr>
                    <w:ilvl w:val="0"/>
                    <w:numId w:val="47"/>
                  </w:numPr>
                  <w:ind w:left="284" w:hanging="284"/>
                  <w:jc w:val="left"/>
                  <w:rPr>
                    <w:sz w:val="20"/>
                    <w:szCs w:val="20"/>
                    <w:lang w:val="en-GB"/>
                  </w:rPr>
                </w:pPr>
                <w:r>
                  <w:rPr>
                    <w:sz w:val="20"/>
                    <w:szCs w:val="20"/>
                    <w:lang w:val="en-GB"/>
                  </w:rPr>
                  <w:t xml:space="preserve">Minimum of </w:t>
                </w:r>
                <w:r w:rsidRPr="004E2D8D">
                  <w:rPr>
                    <w:sz w:val="20"/>
                    <w:szCs w:val="20"/>
                    <w:lang w:val="en-GB"/>
                  </w:rPr>
                  <w:t>3 pig herd health management cases</w:t>
                </w:r>
              </w:p>
              <w:p w14:paraId="75AEF98E" w14:textId="6828C6D7" w:rsidR="00C2622A" w:rsidRPr="006F227A" w:rsidRDefault="00C2622A" w:rsidP="006F227A">
                <w:pPr>
                  <w:numPr>
                    <w:ilvl w:val="0"/>
                    <w:numId w:val="47"/>
                  </w:numPr>
                  <w:ind w:left="284" w:hanging="284"/>
                  <w:jc w:val="left"/>
                  <w:rPr>
                    <w:sz w:val="20"/>
                    <w:szCs w:val="20"/>
                    <w:lang w:val="en-GB"/>
                  </w:rPr>
                </w:pPr>
                <w:r w:rsidRPr="006F227A">
                  <w:rPr>
                    <w:sz w:val="20"/>
                    <w:szCs w:val="20"/>
                    <w:lang w:val="en-GB"/>
                  </w:rPr>
                  <w:t>2 peer-reviewed papers* as 1</w:t>
                </w:r>
                <w:r w:rsidRPr="006F227A">
                  <w:rPr>
                    <w:sz w:val="20"/>
                    <w:szCs w:val="20"/>
                    <w:vertAlign w:val="superscript"/>
                    <w:lang w:val="en-GB"/>
                  </w:rPr>
                  <w:t>st</w:t>
                </w:r>
                <w:r w:rsidRPr="006F227A">
                  <w:rPr>
                    <w:sz w:val="20"/>
                    <w:szCs w:val="20"/>
                    <w:lang w:val="en-GB"/>
                  </w:rPr>
                  <w:t xml:space="preserve"> author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809131002"/>
            <w:lock w:val="sdtLocked"/>
            <w:placeholder>
              <w:docPart w:val="AFCFEB453C72441DBCB07091522F590B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54A8B0B9" w14:textId="6ECA063F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3F6344FE" w14:textId="77777777" w:rsidTr="00745DEA">
        <w:tc>
          <w:tcPr>
            <w:tcW w:w="1696" w:type="dxa"/>
            <w:vMerge/>
            <w:vAlign w:val="center"/>
          </w:tcPr>
          <w:p w14:paraId="542510D2" w14:textId="77777777" w:rsidR="00C2622A" w:rsidRPr="00531B6C" w:rsidRDefault="00C2622A" w:rsidP="00745DEA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748804910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127" w:type="dxa"/>
                <w:vMerge w:val="restart"/>
                <w:vAlign w:val="center"/>
              </w:tcPr>
              <w:p w14:paraId="2D031EAF" w14:textId="4AFE644A" w:rsidR="00C2622A" w:rsidRPr="00987388" w:rsidRDefault="00C2622A" w:rsidP="00745DEA">
                <w:pPr>
                  <w:jc w:val="left"/>
                  <w:rPr>
                    <w:b/>
                    <w:lang w:val="de-AT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Seminar and teaching responsibilities</w:t>
                </w:r>
              </w:p>
            </w:tc>
          </w:sdtContent>
        </w:sdt>
        <w:sdt>
          <w:sdtPr>
            <w:rPr>
              <w:b/>
              <w:lang w:val="de-AT"/>
            </w:rPr>
            <w:id w:val="-1880614150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6BBCE39B" w14:textId="21A333F0" w:rsidR="00C2622A" w:rsidRPr="00343229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Presentation of 6 seminars (at least 45 minutes</w:t>
                </w:r>
                <w:r w:rsidR="0061111D">
                  <w:rPr>
                    <w:sz w:val="20"/>
                    <w:szCs w:val="20"/>
                    <w:lang w:val="en-GB"/>
                  </w:rPr>
                  <w:t xml:space="preserve"> </w:t>
                </w:r>
                <w:r w:rsidRPr="004E2D8D">
                  <w:rPr>
                    <w:sz w:val="20"/>
                    <w:szCs w:val="20"/>
                    <w:lang w:val="en-GB"/>
                  </w:rPr>
                  <w:t>each)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610542192"/>
            <w:lock w:val="sdtLocked"/>
            <w:placeholder>
              <w:docPart w:val="F2387568E0014AF8AD2D572228EF369A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4874AED0" w14:textId="21DA9E45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25FD0B63" w14:textId="77777777" w:rsidTr="0069777A">
        <w:tc>
          <w:tcPr>
            <w:tcW w:w="1696" w:type="dxa"/>
            <w:vMerge/>
          </w:tcPr>
          <w:p w14:paraId="5E5A9F89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</w:tcPr>
          <w:p w14:paraId="55A72DC0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1231500809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0992F692" w14:textId="1A1CFBB5" w:rsidR="00C2622A" w:rsidRPr="00F228F2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F26254">
                  <w:rPr>
                    <w:bCs/>
                    <w:lang w:val="en-GB"/>
                  </w:rPr>
                  <w:t>R</w:t>
                </w:r>
                <w:r w:rsidRPr="00F26254">
                  <w:rPr>
                    <w:bCs/>
                    <w:sz w:val="20"/>
                    <w:szCs w:val="20"/>
                    <w:lang w:val="en-GB"/>
                  </w:rPr>
                  <w:t>eg</w:t>
                </w:r>
                <w:r w:rsidRPr="004E2D8D">
                  <w:rPr>
                    <w:sz w:val="20"/>
                    <w:szCs w:val="20"/>
                    <w:lang w:val="en-GB"/>
                  </w:rPr>
                  <w:t>ular presentation of cases at Porcine Health Management Resident’s Conferences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458996819"/>
            <w:lock w:val="sdtLocked"/>
            <w:placeholder>
              <w:docPart w:val="7EC3D3154F3E48DB81A385C79DE3ABC5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6609EE04" w14:textId="089BA048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0D8DEDDF" w14:textId="77777777" w:rsidTr="0069777A">
        <w:tc>
          <w:tcPr>
            <w:tcW w:w="1696" w:type="dxa"/>
            <w:vMerge/>
          </w:tcPr>
          <w:p w14:paraId="77AA9912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</w:tcPr>
          <w:p w14:paraId="66BF4C03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338617831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53D3EE53" w14:textId="59213EE3" w:rsidR="00C2622A" w:rsidRPr="00EA65CA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At least 1 scientific/professional presentation at national or international level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-1647425997"/>
            <w:lock w:val="sdtLocked"/>
            <w:placeholder>
              <w:docPart w:val="D6C6087212934FB7BD594C1A8B996B81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046ABAD3" w14:textId="19E7FF5C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509C5D64" w14:textId="77777777" w:rsidTr="0069777A">
        <w:tc>
          <w:tcPr>
            <w:tcW w:w="1696" w:type="dxa"/>
            <w:vMerge/>
          </w:tcPr>
          <w:p w14:paraId="18EB46DA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</w:tcPr>
          <w:p w14:paraId="1509CD93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768083312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3420329B" w14:textId="27DB5F13" w:rsidR="00C2622A" w:rsidRPr="00356A5F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EB2527">
                  <w:rPr>
                    <w:sz w:val="20"/>
                    <w:szCs w:val="20"/>
                    <w:lang w:val="en-GB"/>
                  </w:rPr>
                  <w:t>Teaching of graduate veterinarians or veterinary undergraduate students (0.25 to 0.5 ECTS</w:t>
                </w:r>
                <w:r>
                  <w:rPr>
                    <w:sz w:val="20"/>
                    <w:szCs w:val="20"/>
                    <w:lang w:val="en-GB"/>
                  </w:rPr>
                  <w:t>**/year</w:t>
                </w:r>
                <w:r w:rsidRPr="00EB2527">
                  <w:rPr>
                    <w:sz w:val="20"/>
                    <w:szCs w:val="20"/>
                    <w:lang w:val="en-GB"/>
                  </w:rPr>
                  <w:t>)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359386769"/>
            <w:lock w:val="sdtLocked"/>
            <w:placeholder>
              <w:docPart w:val="0367E60E1FAF414ABCF18AC035B61603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5242329C" w14:textId="5F8455B2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0E0C622C" w14:textId="77777777" w:rsidTr="0069777A">
        <w:tc>
          <w:tcPr>
            <w:tcW w:w="1696" w:type="dxa"/>
            <w:vMerge/>
          </w:tcPr>
          <w:p w14:paraId="19B7B38D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</w:tcPr>
          <w:p w14:paraId="376FE31E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627763563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5A68C6E5" w14:textId="4D36E04C" w:rsidR="00C2622A" w:rsidRPr="00B73BF0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 xml:space="preserve">Attendance at “in house” resident conferences, </w:t>
                </w:r>
                <w:r>
                  <w:rPr>
                    <w:sz w:val="20"/>
                    <w:szCs w:val="20"/>
                    <w:lang w:val="en-GB"/>
                  </w:rPr>
                  <w:t xml:space="preserve">case discussions, </w:t>
                </w:r>
                <w:r w:rsidRPr="004E2D8D">
                  <w:rPr>
                    <w:sz w:val="20"/>
                    <w:szCs w:val="20"/>
                    <w:lang w:val="en-GB"/>
                  </w:rPr>
                  <w:t>seminars, journal clubs, etc.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-674877937"/>
            <w:lock w:val="sdtLocked"/>
            <w:placeholder>
              <w:docPart w:val="6FDA24385A7C4AFCBF0D88606C51ED9C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00A32699" w14:textId="1D46DF4F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C2622A" w:rsidRPr="00531B6C" w14:paraId="5498D97C" w14:textId="77777777" w:rsidTr="0069777A">
        <w:tc>
          <w:tcPr>
            <w:tcW w:w="1696" w:type="dxa"/>
            <w:vMerge/>
          </w:tcPr>
          <w:p w14:paraId="3CA31E13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tc>
          <w:tcPr>
            <w:tcW w:w="2127" w:type="dxa"/>
            <w:vMerge/>
          </w:tcPr>
          <w:p w14:paraId="58C587CE" w14:textId="77777777" w:rsidR="00C2622A" w:rsidRPr="00531B6C" w:rsidRDefault="00C2622A" w:rsidP="00E07467">
            <w:pPr>
              <w:jc w:val="left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80065821"/>
            <w:lock w:val="sdtContentLocked"/>
            <w:placeholder>
              <w:docPart w:val="FFE3F197C0BA4FC2A85DE272A8EE4042"/>
            </w:placeholder>
            <w15:appearance w15:val="hidden"/>
          </w:sdtPr>
          <w:sdtEndPr/>
          <w:sdtContent>
            <w:tc>
              <w:tcPr>
                <w:tcW w:w="2835" w:type="dxa"/>
              </w:tcPr>
              <w:p w14:paraId="2CF7DFED" w14:textId="19B38B2A" w:rsidR="00C2622A" w:rsidRPr="00D66BDA" w:rsidRDefault="00C2622A" w:rsidP="00E07467">
                <w:pPr>
                  <w:jc w:val="left"/>
                  <w:rPr>
                    <w:b/>
                    <w:lang w:val="en-GB"/>
                  </w:rPr>
                </w:pPr>
                <w:r w:rsidRPr="004E2D8D">
                  <w:rPr>
                    <w:sz w:val="20"/>
                    <w:szCs w:val="20"/>
                    <w:lang w:val="en-GB"/>
                  </w:rPr>
                  <w:t>Attendance to at least 3 national or international porcine health management conferences</w:t>
                </w:r>
              </w:p>
            </w:tc>
          </w:sdtContent>
        </w:sdt>
        <w:sdt>
          <w:sdtPr>
            <w:rPr>
              <w:bCs/>
              <w:sz w:val="20"/>
              <w:szCs w:val="20"/>
              <w:lang w:val="en-GB"/>
            </w:rPr>
            <w:id w:val="1772364050"/>
            <w:lock w:val="sdtLocked"/>
            <w:placeholder>
              <w:docPart w:val="18C524A5E3334F68A8184876335C5EF3"/>
            </w:placeholder>
            <w:showingPlcHdr/>
          </w:sdtPr>
          <w:sdtEndPr/>
          <w:sdtContent>
            <w:tc>
              <w:tcPr>
                <w:tcW w:w="6772" w:type="dxa"/>
              </w:tcPr>
              <w:p w14:paraId="3C5644C4" w14:textId="205304DE" w:rsidR="00C2622A" w:rsidRPr="00E975B2" w:rsidRDefault="00A905B4" w:rsidP="00757084">
                <w:pPr>
                  <w:rPr>
                    <w:bCs/>
                    <w:sz w:val="20"/>
                    <w:szCs w:val="20"/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</w:tbl>
    <w:sdt>
      <w:sdtPr>
        <w:rPr>
          <w:b/>
          <w:lang w:val="en-GB"/>
        </w:rPr>
        <w:id w:val="-1977753316"/>
        <w:lock w:val="sdtContentLocked"/>
        <w:placeholder>
          <w:docPart w:val="DefaultPlaceholder_-1854013440"/>
        </w:placeholder>
        <w15:appearance w15:val="hidden"/>
      </w:sdtPr>
      <w:sdtEndPr>
        <w:rPr>
          <w:sz w:val="20"/>
          <w:szCs w:val="20"/>
        </w:rPr>
      </w:sdtEndPr>
      <w:sdtContent>
        <w:p w14:paraId="0FE0C086" w14:textId="6D9A4086" w:rsidR="00573B4B" w:rsidRPr="001F79E9" w:rsidRDefault="00573B4B" w:rsidP="00573B4B">
          <w:pPr>
            <w:spacing w:after="0" w:line="240" w:lineRule="auto"/>
            <w:rPr>
              <w:b/>
              <w:sz w:val="20"/>
              <w:szCs w:val="20"/>
              <w:lang w:val="en-GB"/>
            </w:rPr>
          </w:pPr>
          <w:r w:rsidRPr="001F79E9">
            <w:rPr>
              <w:b/>
              <w:sz w:val="20"/>
              <w:szCs w:val="20"/>
              <w:lang w:val="en-GB"/>
            </w:rPr>
            <w:t>*</w:t>
          </w:r>
          <w:r w:rsidR="00204D20" w:rsidRPr="001F79E9">
            <w:rPr>
              <w:sz w:val="20"/>
              <w:szCs w:val="20"/>
            </w:rPr>
            <w:t>Peer-reviewed papers published up to 5 years prior to the start of the Residency until latest 2 years after completion of the Residency are accepted.</w:t>
          </w:r>
        </w:p>
        <w:p w14:paraId="669E5B3D" w14:textId="5C087E0D" w:rsidR="009C5A12" w:rsidRPr="009C5A12" w:rsidRDefault="00B81939" w:rsidP="009C5A12">
          <w:pPr>
            <w:spacing w:after="0" w:line="240" w:lineRule="auto"/>
            <w:rPr>
              <w:b/>
              <w:sz w:val="20"/>
              <w:szCs w:val="20"/>
              <w:lang w:val="en-GB"/>
            </w:rPr>
          </w:pPr>
          <w:r w:rsidRPr="001F79E9">
            <w:rPr>
              <w:sz w:val="20"/>
              <w:szCs w:val="20"/>
              <w:lang w:val="en-GB"/>
            </w:rPr>
            <w:t>*</w:t>
          </w:r>
          <w:r w:rsidR="00573B4B" w:rsidRPr="001F79E9">
            <w:rPr>
              <w:sz w:val="20"/>
              <w:szCs w:val="20"/>
              <w:lang w:val="en-GB"/>
            </w:rPr>
            <w:t>*</w:t>
          </w:r>
          <w:r w:rsidRPr="001F79E9">
            <w:rPr>
              <w:sz w:val="20"/>
              <w:szCs w:val="20"/>
              <w:lang w:val="en-GB"/>
            </w:rPr>
            <w:t>European Credit Transfer System (1 ECTS is approximately 25 hours of teaching)</w:t>
          </w:r>
        </w:p>
      </w:sdtContent>
    </w:sdt>
    <w:sdt>
      <w:sdtPr>
        <w:rPr>
          <w:lang w:val="en-GB"/>
        </w:rPr>
        <w:id w:val="-195015851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04B40EA" w14:textId="2BCBDF59" w:rsidR="00422076" w:rsidRDefault="003C7BAD" w:rsidP="00A31D37">
          <w:pPr>
            <w:rPr>
              <w:lang w:val="en-GB"/>
            </w:rPr>
          </w:pPr>
          <w:r w:rsidRPr="00AE4D96">
            <w:rPr>
              <w:b/>
              <w:u w:val="single"/>
              <w:lang w:val="en-GB"/>
            </w:rPr>
            <w:t>Content requirements</w:t>
          </w:r>
          <w:r w:rsidRPr="00FB290E">
            <w:rPr>
              <w:b/>
              <w:lang w:val="en-GB"/>
            </w:rPr>
            <w:t xml:space="preserve"> of the ECPHM Residency Programme</w:t>
          </w:r>
          <w:r>
            <w:rPr>
              <w:b/>
              <w:lang w:val="en-GB"/>
            </w:rPr>
            <w:t xml:space="preserve"> (Chapter III, section </w:t>
          </w:r>
          <w:r w:rsidR="00F017E5">
            <w:rPr>
              <w:b/>
              <w:lang w:val="en-GB"/>
            </w:rPr>
            <w:t>5</w:t>
          </w:r>
          <w:r>
            <w:rPr>
              <w:b/>
              <w:lang w:val="en-GB"/>
            </w:rPr>
            <w:t>, ECPHM Training Brochure)</w:t>
          </w:r>
        </w:p>
      </w:sdtContent>
    </w:sdt>
    <w:sdt>
      <w:sdtPr>
        <w:rPr>
          <w:b/>
          <w:lang w:val="en-GB"/>
        </w:rPr>
        <w:id w:val="141851249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977B517" w14:textId="151DF7AA" w:rsidR="003C7BAD" w:rsidRDefault="003F574C" w:rsidP="003F574C">
          <w:pPr>
            <w:rPr>
              <w:b/>
              <w:lang w:val="en-GB"/>
            </w:rPr>
          </w:pPr>
          <w:r w:rsidRPr="00E750A1">
            <w:rPr>
              <w:b/>
              <w:lang w:val="en-GB"/>
            </w:rPr>
            <w:t xml:space="preserve">Table 2. </w:t>
          </w:r>
          <w:r>
            <w:rPr>
              <w:lang w:val="en-GB"/>
            </w:rPr>
            <w:t>Summary of the content requirements of the Residency Programme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6631"/>
      </w:tblGrid>
      <w:tr w:rsidR="001C5666" w:rsidRPr="00A46A46" w14:paraId="4D082BB1" w14:textId="77777777" w:rsidTr="00066150">
        <w:sdt>
          <w:sdtPr>
            <w:rPr>
              <w:lang w:val="en-GB"/>
            </w:rPr>
            <w:id w:val="161725253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838" w:type="dxa"/>
              </w:tcPr>
              <w:p w14:paraId="184B91C9" w14:textId="190587EA" w:rsidR="001C5666" w:rsidRPr="000C5E5D" w:rsidRDefault="006748C7" w:rsidP="000C5E5D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b/>
                    <w:lang w:val="en-GB"/>
                  </w:rPr>
                  <w:t>Generic contents</w:t>
                </w:r>
              </w:p>
            </w:tc>
          </w:sdtContent>
        </w:sdt>
        <w:sdt>
          <w:sdtPr>
            <w:rPr>
              <w:lang w:val="en-GB"/>
            </w:rPr>
            <w:id w:val="-122599318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961" w:type="dxa"/>
              </w:tcPr>
              <w:p w14:paraId="262491EE" w14:textId="72FABBB4" w:rsidR="001C5666" w:rsidRPr="000C5E5D" w:rsidRDefault="0055471F" w:rsidP="000C5E5D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b/>
                    <w:lang w:val="en-GB"/>
                  </w:rPr>
                  <w:t>Specific contents</w:t>
                </w:r>
              </w:p>
            </w:tc>
          </w:sdtContent>
        </w:sdt>
        <w:sdt>
          <w:sdtPr>
            <w:rPr>
              <w:lang w:val="de-AT"/>
            </w:rPr>
            <w:id w:val="98829739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6631" w:type="dxa"/>
              </w:tcPr>
              <w:p w14:paraId="63FF1CFE" w14:textId="75661E58" w:rsidR="001C5666" w:rsidRPr="00A46A46" w:rsidRDefault="00A46A46" w:rsidP="000C5E5D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b/>
                    <w:sz w:val="20"/>
                    <w:szCs w:val="20"/>
                    <w:lang w:val="en-GB"/>
                  </w:rPr>
                  <w:t xml:space="preserve">Characteristics of </w:t>
                </w:r>
                <w:r>
                  <w:rPr>
                    <w:b/>
                    <w:sz w:val="20"/>
                    <w:szCs w:val="20"/>
                    <w:lang w:val="en-GB"/>
                  </w:rPr>
                  <w:t xml:space="preserve"> the proposed Alternative Programme</w:t>
                </w:r>
              </w:p>
            </w:tc>
          </w:sdtContent>
        </w:sdt>
      </w:tr>
      <w:tr w:rsidR="00D53675" w:rsidRPr="00066150" w14:paraId="43E651A5" w14:textId="77777777" w:rsidTr="00066150">
        <w:sdt>
          <w:sdtPr>
            <w:rPr>
              <w:lang w:val="en-GB"/>
            </w:rPr>
            <w:id w:val="1236290501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4D8102F6" w14:textId="578E6597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Infectious and non-infectious diseases</w:t>
                </w:r>
              </w:p>
            </w:tc>
          </w:sdtContent>
        </w:sdt>
        <w:sdt>
          <w:sdtPr>
            <w:rPr>
              <w:lang w:val="en-GB"/>
            </w:rPr>
            <w:id w:val="283697263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95B7327" w14:textId="54EE1C83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Herd health management</w:t>
                </w:r>
              </w:p>
            </w:tc>
          </w:sdtContent>
        </w:sdt>
        <w:sdt>
          <w:sdtPr>
            <w:rPr>
              <w:lang w:val="de-AT"/>
            </w:rPr>
            <w:id w:val="-1722902589"/>
            <w:lock w:val="sdtLocked"/>
            <w:placeholder>
              <w:docPart w:val="25DD8F4797C84F75812B87CF92F6DCCB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745D8C8F" w14:textId="46E7C143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51B2BA61" w14:textId="77777777" w:rsidTr="00066150">
        <w:tc>
          <w:tcPr>
            <w:tcW w:w="1838" w:type="dxa"/>
            <w:vMerge/>
            <w:vAlign w:val="center"/>
          </w:tcPr>
          <w:p w14:paraId="75D6FEFB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42272808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400CD6E" w14:textId="629F29E0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Management of viral, bacterial, parasitical and other syndromes of pigs in Europe</w:t>
                </w:r>
              </w:p>
            </w:tc>
          </w:sdtContent>
        </w:sdt>
        <w:sdt>
          <w:sdtPr>
            <w:rPr>
              <w:lang w:val="en-GB"/>
            </w:rPr>
            <w:id w:val="1195957681"/>
            <w:lock w:val="sdtLocked"/>
            <w:placeholder>
              <w:docPart w:val="FE9193B2BC25404D8194086787AD8D7D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3DD5E4AE" w14:textId="1E080A75" w:rsidR="00D53675" w:rsidRPr="00066150" w:rsidRDefault="00A905B4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51254578" w14:textId="77777777" w:rsidTr="00066150">
        <w:tc>
          <w:tcPr>
            <w:tcW w:w="1838" w:type="dxa"/>
            <w:vMerge/>
            <w:vAlign w:val="center"/>
          </w:tcPr>
          <w:p w14:paraId="50A50CE7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57883961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6ECE8CF" w14:textId="26B9C550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Zoonoses</w:t>
                </w:r>
              </w:p>
            </w:tc>
          </w:sdtContent>
        </w:sdt>
        <w:sdt>
          <w:sdtPr>
            <w:rPr>
              <w:lang w:val="de-AT"/>
            </w:rPr>
            <w:id w:val="-1235623071"/>
            <w:lock w:val="sdtLocked"/>
            <w:placeholder>
              <w:docPart w:val="8B996EAE940F44469217A12DDC74C8AB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29AC46CF" w14:textId="1EB57C1B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5A924198" w14:textId="77777777" w:rsidTr="00066150">
        <w:tc>
          <w:tcPr>
            <w:tcW w:w="1838" w:type="dxa"/>
            <w:vMerge/>
            <w:vAlign w:val="center"/>
          </w:tcPr>
          <w:p w14:paraId="1DE6F75E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79280399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40ACA4C5" w14:textId="17340625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Diagnostic methods at individual and herd levels</w:t>
                </w:r>
              </w:p>
            </w:tc>
          </w:sdtContent>
        </w:sdt>
        <w:sdt>
          <w:sdtPr>
            <w:rPr>
              <w:lang w:val="en-GB"/>
            </w:rPr>
            <w:id w:val="623199695"/>
            <w:lock w:val="sdtLocked"/>
            <w:placeholder>
              <w:docPart w:val="E0325CB4FE1946DDB9750A73F28715E4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3A39E851" w14:textId="0D519600" w:rsidR="00D53675" w:rsidRPr="00066150" w:rsidRDefault="006A2339" w:rsidP="00A905B4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5153FE22" w14:textId="77777777" w:rsidTr="00066150">
        <w:tc>
          <w:tcPr>
            <w:tcW w:w="1838" w:type="dxa"/>
            <w:vMerge/>
            <w:vAlign w:val="center"/>
          </w:tcPr>
          <w:p w14:paraId="37EB39B6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817417042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611DE9F" w14:textId="1CD46FAA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Immunity and vaccination programmes</w:t>
                </w:r>
              </w:p>
            </w:tc>
          </w:sdtContent>
        </w:sdt>
        <w:sdt>
          <w:sdtPr>
            <w:rPr>
              <w:lang w:val="de-AT"/>
            </w:rPr>
            <w:id w:val="-988242114"/>
            <w:lock w:val="sdtLocked"/>
            <w:placeholder>
              <w:docPart w:val="5AA5CBFD50564FF4BE739D9E7A968877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06965BFF" w14:textId="6CBBDFBF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7555B82B" w14:textId="77777777" w:rsidTr="00066150">
        <w:tc>
          <w:tcPr>
            <w:tcW w:w="1838" w:type="dxa"/>
            <w:vMerge/>
            <w:vAlign w:val="center"/>
          </w:tcPr>
          <w:p w14:paraId="1E49368B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01789474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79BE4451" w14:textId="2E072769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Appropriate EU legislation and notifiable diseases</w:t>
                </w:r>
              </w:p>
            </w:tc>
          </w:sdtContent>
        </w:sdt>
        <w:sdt>
          <w:sdtPr>
            <w:rPr>
              <w:lang w:val="de-AT"/>
            </w:rPr>
            <w:id w:val="-597956195"/>
            <w:lock w:val="sdtLocked"/>
            <w:placeholder>
              <w:docPart w:val="C32E176087CC4162A4E787BE0D56445D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134FBEC1" w14:textId="1AD90E6A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4FA09723" w14:textId="77777777" w:rsidTr="00066150">
        <w:tc>
          <w:tcPr>
            <w:tcW w:w="1838" w:type="dxa"/>
            <w:vMerge/>
            <w:vAlign w:val="center"/>
          </w:tcPr>
          <w:p w14:paraId="74874374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82740520"/>
            <w:lock w:val="sdtContentLocked"/>
            <w:placeholder>
              <w:docPart w:val="73C34A6863BE4A389DE97E6842046B0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0433A079" w14:textId="495AD1C9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Biosecurity and infectious/non-infectious disease control methods</w:t>
                </w:r>
              </w:p>
            </w:tc>
          </w:sdtContent>
        </w:sdt>
        <w:sdt>
          <w:sdtPr>
            <w:rPr>
              <w:lang w:val="en-GB"/>
            </w:rPr>
            <w:id w:val="-1943602610"/>
            <w:lock w:val="sdtLocked"/>
            <w:placeholder>
              <w:docPart w:val="581D76247AE64E19AF78C05CB711DDF9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4B9FE1A7" w14:textId="7C574778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2FACB178" w14:textId="77777777" w:rsidTr="00066150">
        <w:sdt>
          <w:sdtPr>
            <w:rPr>
              <w:lang w:val="en-GB"/>
            </w:rPr>
            <w:id w:val="257944415"/>
            <w:lock w:val="sdtContentLocked"/>
            <w:placeholder>
              <w:docPart w:val="6B6AB260A24F4BB0A85B9A7664679705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5ED300E4" w14:textId="54BAFEBA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Reproduction</w:t>
                </w:r>
              </w:p>
            </w:tc>
          </w:sdtContent>
        </w:sdt>
        <w:sdt>
          <w:sdtPr>
            <w:rPr>
              <w:lang w:val="en-GB"/>
            </w:rPr>
            <w:id w:val="-1543281195"/>
            <w:lock w:val="sdtContentLocked"/>
            <w:placeholder>
              <w:docPart w:val="6B6AB260A24F4BB0A85B9A7664679705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FD6093C" w14:textId="1A9202F9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Physiology of reproduction</w:t>
                </w:r>
              </w:p>
            </w:tc>
          </w:sdtContent>
        </w:sdt>
        <w:sdt>
          <w:sdtPr>
            <w:rPr>
              <w:lang w:val="de-AT"/>
            </w:rPr>
            <w:id w:val="692427162"/>
            <w:lock w:val="sdtLocked"/>
            <w:placeholder>
              <w:docPart w:val="8DC822BE6FCE4ADBBF3A8D6EF5BADBCF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312D3DE8" w14:textId="1697DDC2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704D365D" w14:textId="77777777" w:rsidTr="00066150">
        <w:tc>
          <w:tcPr>
            <w:tcW w:w="1838" w:type="dxa"/>
            <w:vMerge/>
            <w:vAlign w:val="center"/>
          </w:tcPr>
          <w:p w14:paraId="0F210750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33228057"/>
            <w:lock w:val="sdtContentLocked"/>
            <w:placeholder>
              <w:docPart w:val="6B6AB260A24F4BB0A85B9A7664679705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01223CD1" w14:textId="24F37EF1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Reprod</w:t>
                </w:r>
                <w:r w:rsidR="001E7D1E">
                  <w:rPr>
                    <w:lang w:val="en-GB"/>
                  </w:rPr>
                  <w:t>.</w:t>
                </w:r>
                <w:r w:rsidRPr="000C5E5D">
                  <w:rPr>
                    <w:lang w:val="en-GB"/>
                  </w:rPr>
                  <w:t xml:space="preserve"> management, technology and husbandry</w:t>
                </w:r>
              </w:p>
            </w:tc>
          </w:sdtContent>
        </w:sdt>
        <w:sdt>
          <w:sdtPr>
            <w:rPr>
              <w:lang w:val="en-GB"/>
            </w:rPr>
            <w:id w:val="-1226068898"/>
            <w:lock w:val="sdtLocked"/>
            <w:placeholder>
              <w:docPart w:val="6BD3A30D2E1B4C9EA4327AA4764D037F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1983CC9C" w14:textId="6B4F14D1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0B497150" w14:textId="77777777" w:rsidTr="00066150">
        <w:tc>
          <w:tcPr>
            <w:tcW w:w="1838" w:type="dxa"/>
            <w:vMerge/>
            <w:vAlign w:val="center"/>
          </w:tcPr>
          <w:p w14:paraId="5D2B943E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8312577"/>
            <w:lock w:val="contentLocked"/>
            <w:placeholder>
              <w:docPart w:val="6B6AB260A24F4BB0A85B9A7664679705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BE2F9E5" w14:textId="13BF8B3A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Interpretation of reproductive records</w:t>
                </w:r>
              </w:p>
            </w:tc>
          </w:sdtContent>
        </w:sdt>
        <w:sdt>
          <w:sdtPr>
            <w:rPr>
              <w:lang w:val="de-AT"/>
            </w:rPr>
            <w:id w:val="1279061501"/>
            <w:lock w:val="sdtLocked"/>
            <w:placeholder>
              <w:docPart w:val="5F0EFCE420054108BB56272A00CD68AF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7D99AB31" w14:textId="1DB39BD8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6A5C3DAC" w14:textId="77777777" w:rsidTr="00066150">
        <w:tc>
          <w:tcPr>
            <w:tcW w:w="1838" w:type="dxa"/>
            <w:vMerge/>
            <w:vAlign w:val="center"/>
          </w:tcPr>
          <w:p w14:paraId="1B8CBCF1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02552460"/>
            <w:lock w:val="sdtContentLocked"/>
            <w:placeholder>
              <w:docPart w:val="6B6AB260A24F4BB0A85B9A7664679705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013929D8" w14:textId="747ECA94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Reproductive failure</w:t>
                </w:r>
              </w:p>
            </w:tc>
          </w:sdtContent>
        </w:sdt>
        <w:sdt>
          <w:sdtPr>
            <w:rPr>
              <w:lang w:val="de-AT"/>
            </w:rPr>
            <w:id w:val="671072311"/>
            <w:lock w:val="sdtLocked"/>
            <w:placeholder>
              <w:docPart w:val="FE7C4979438B4054B378B249A50D5E62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0906F11B" w14:textId="3C6D0B5F" w:rsidR="00D53675" w:rsidRPr="00066150" w:rsidRDefault="006A2339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02E6F428" w14:textId="77777777" w:rsidTr="00066150">
        <w:sdt>
          <w:sdtPr>
            <w:rPr>
              <w:lang w:val="en-GB"/>
            </w:rPr>
            <w:id w:val="-243647793"/>
            <w:lock w:val="sdtContentLocked"/>
            <w:placeholder>
              <w:docPart w:val="411A43EE08EA4B768F649BA6748C29A2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6FB6E2E9" w14:textId="1439F460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Epidemiology</w:t>
                </w:r>
              </w:p>
            </w:tc>
          </w:sdtContent>
        </w:sdt>
        <w:sdt>
          <w:sdtPr>
            <w:rPr>
              <w:lang w:val="en-GB"/>
            </w:rPr>
            <w:id w:val="-1902741924"/>
            <w:lock w:val="sdtContentLocked"/>
            <w:placeholder>
              <w:docPart w:val="411A43EE08EA4B768F649BA6748C29A2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62BEAB2" w14:textId="7629EA5A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Epidemiological principles, techniques and methods</w:t>
                </w:r>
              </w:p>
            </w:tc>
          </w:sdtContent>
        </w:sdt>
        <w:sdt>
          <w:sdtPr>
            <w:rPr>
              <w:lang w:val="de-AT"/>
            </w:rPr>
            <w:id w:val="-1621989865"/>
            <w:lock w:val="sdtLocked"/>
            <w:placeholder>
              <w:docPart w:val="4D123910704D4331844D1E30AF883D15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6DD797C9" w14:textId="5BC1197F" w:rsidR="00D53675" w:rsidRPr="00066150" w:rsidRDefault="00A905B4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1A5D59EC" w14:textId="77777777" w:rsidTr="00066150">
        <w:tc>
          <w:tcPr>
            <w:tcW w:w="1838" w:type="dxa"/>
            <w:vMerge/>
            <w:vAlign w:val="center"/>
          </w:tcPr>
          <w:p w14:paraId="71315900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828589396"/>
            <w:lock w:val="sdtContentLocked"/>
            <w:placeholder>
              <w:docPart w:val="411A43EE08EA4B768F649BA6748C29A2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0D30573B" w14:textId="2AD91C62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Biostatistics (basic knowledge)</w:t>
                </w:r>
              </w:p>
            </w:tc>
          </w:sdtContent>
        </w:sdt>
        <w:sdt>
          <w:sdtPr>
            <w:rPr>
              <w:lang w:val="de-AT"/>
            </w:rPr>
            <w:id w:val="-194470002"/>
            <w:lock w:val="sdtLocked"/>
            <w:placeholder>
              <w:docPart w:val="21EDBFEE29674D3AA737226736A22185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128F3127" w14:textId="5726A642" w:rsidR="00D53675" w:rsidRPr="00066150" w:rsidRDefault="00A905B4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D53675" w:rsidRPr="00066150" w14:paraId="05025DAF" w14:textId="77777777" w:rsidTr="00066150">
        <w:tc>
          <w:tcPr>
            <w:tcW w:w="1838" w:type="dxa"/>
            <w:vMerge/>
            <w:vAlign w:val="center"/>
          </w:tcPr>
          <w:p w14:paraId="0A4F616B" w14:textId="77777777" w:rsidR="00D53675" w:rsidRPr="00066150" w:rsidRDefault="00D5367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60519382"/>
            <w:lock w:val="sdtContentLocked"/>
            <w:placeholder>
              <w:docPart w:val="411A43EE08EA4B768F649BA6748C29A2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2258FF91" w14:textId="2A29EE34" w:rsidR="00D53675" w:rsidRPr="000C5E5D" w:rsidRDefault="00D53675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Information and communication technology</w:t>
                </w:r>
              </w:p>
            </w:tc>
          </w:sdtContent>
        </w:sdt>
        <w:sdt>
          <w:sdtPr>
            <w:rPr>
              <w:lang w:val="de-AT"/>
            </w:rPr>
            <w:id w:val="1166978891"/>
            <w:lock w:val="sdtLocked"/>
            <w:placeholder>
              <w:docPart w:val="5A5AD3F7AB8649B6B1E44AF7126D8F5F"/>
            </w:placeholder>
            <w:showingPlcHdr/>
          </w:sdtPr>
          <w:sdtEndPr/>
          <w:sdtContent>
            <w:tc>
              <w:tcPr>
                <w:tcW w:w="6631" w:type="dxa"/>
              </w:tcPr>
              <w:p w14:paraId="4B513245" w14:textId="5623E042" w:rsidR="00D53675" w:rsidRPr="00066150" w:rsidRDefault="00A905B4" w:rsidP="000C5E5D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66150" w:rsidRPr="00066150" w14:paraId="3012FEC2" w14:textId="77777777" w:rsidTr="00066150">
        <w:sdt>
          <w:sdtPr>
            <w:rPr>
              <w:lang w:val="en-GB"/>
            </w:rPr>
            <w:id w:val="-1514909182"/>
            <w:lock w:val="sdtContentLocked"/>
            <w:placeholder>
              <w:docPart w:val="ABC582C51DC54651B1938EA9E3D07070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46D0A32B" w14:textId="504AA071" w:rsidR="00066150" w:rsidRPr="000C5E5D" w:rsidRDefault="00066150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Animal production</w:t>
                </w:r>
              </w:p>
            </w:tc>
          </w:sdtContent>
        </w:sdt>
        <w:sdt>
          <w:sdtPr>
            <w:rPr>
              <w:lang w:val="en-GB"/>
            </w:rPr>
            <w:id w:val="-770245470"/>
            <w:lock w:val="sdtContentLocked"/>
            <w:placeholder>
              <w:docPart w:val="3CB5621A59354FEFB3A85E72E776991C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4D1082FC" w14:textId="61E04C85" w:rsidR="00066150" w:rsidRPr="000C5E5D" w:rsidRDefault="00066150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Economics</w:t>
                </w:r>
              </w:p>
            </w:tc>
          </w:sdtContent>
        </w:sdt>
        <w:sdt>
          <w:sdtPr>
            <w:rPr>
              <w:lang w:val="de-AT"/>
            </w:rPr>
            <w:id w:val="-2029400214"/>
            <w:lock w:val="sdtLocked"/>
            <w:placeholder>
              <w:docPart w:val="C566A50193D84CD085FCE3EC7961D7FA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0D7DD9A3" w14:textId="5C45BF54" w:rsidR="00066150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66150" w:rsidRPr="00066150" w14:paraId="494EE6ED" w14:textId="77777777" w:rsidTr="00066150">
        <w:tc>
          <w:tcPr>
            <w:tcW w:w="1838" w:type="dxa"/>
            <w:vMerge/>
            <w:vAlign w:val="center"/>
          </w:tcPr>
          <w:p w14:paraId="63C42953" w14:textId="77777777" w:rsidR="00066150" w:rsidRPr="00066150" w:rsidRDefault="00066150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060641150"/>
            <w:lock w:val="sdtContentLocked"/>
            <w:placeholder>
              <w:docPart w:val="3CB5621A59354FEFB3A85E72E776991C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77722E9D" w14:textId="591EAB5F" w:rsidR="00066150" w:rsidRPr="000C5E5D" w:rsidRDefault="00066150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Genetics</w:t>
                </w:r>
              </w:p>
            </w:tc>
          </w:sdtContent>
        </w:sdt>
        <w:sdt>
          <w:sdtPr>
            <w:rPr>
              <w:lang w:val="de-AT"/>
            </w:rPr>
            <w:id w:val="-1024862267"/>
            <w:lock w:val="sdtLocked"/>
            <w:placeholder>
              <w:docPart w:val="7FAFEFF6B32E4F12A167871E47A363F8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72733897" w14:textId="2DA0514D" w:rsidR="00066150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66150" w:rsidRPr="00066150" w14:paraId="10A365DA" w14:textId="77777777" w:rsidTr="00066150">
        <w:tc>
          <w:tcPr>
            <w:tcW w:w="1838" w:type="dxa"/>
            <w:vMerge/>
            <w:vAlign w:val="center"/>
          </w:tcPr>
          <w:p w14:paraId="72FDE57D" w14:textId="77777777" w:rsidR="00066150" w:rsidRPr="00066150" w:rsidRDefault="00066150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75111795"/>
            <w:lock w:val="sdtContentLocked"/>
            <w:placeholder>
              <w:docPart w:val="3CB5621A59354FEFB3A85E72E776991C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1159F2FC" w14:textId="1697DF25" w:rsidR="00066150" w:rsidRPr="000C5E5D" w:rsidRDefault="00066150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Housing (including acclimatisation)</w:t>
                </w:r>
              </w:p>
            </w:tc>
          </w:sdtContent>
        </w:sdt>
        <w:sdt>
          <w:sdtPr>
            <w:rPr>
              <w:lang w:val="de-AT"/>
            </w:rPr>
            <w:id w:val="1382279555"/>
            <w:lock w:val="sdtLocked"/>
            <w:placeholder>
              <w:docPart w:val="B0C7BFCB73334F6EAEFDD9722C449029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42CB69B7" w14:textId="331BCA48" w:rsidR="00066150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66150" w:rsidRPr="00066150" w14:paraId="554F80B5" w14:textId="77777777" w:rsidTr="00066150">
        <w:tc>
          <w:tcPr>
            <w:tcW w:w="1838" w:type="dxa"/>
            <w:vMerge/>
            <w:vAlign w:val="center"/>
          </w:tcPr>
          <w:p w14:paraId="678723E6" w14:textId="77777777" w:rsidR="00066150" w:rsidRPr="00066150" w:rsidRDefault="00066150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59068463"/>
            <w:lock w:val="sdtContentLocked"/>
            <w:placeholder>
              <w:docPart w:val="3CB5621A59354FEFB3A85E72E776991C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4679283D" w14:textId="6ABA57F7" w:rsidR="00066150" w:rsidRPr="000C5E5D" w:rsidRDefault="00066150" w:rsidP="00066150">
                <w:pPr>
                  <w:jc w:val="left"/>
                  <w:rPr>
                    <w:lang w:val="en-GB"/>
                  </w:rPr>
                </w:pPr>
                <w:r w:rsidRPr="000C5E5D">
                  <w:rPr>
                    <w:lang w:val="en-GB"/>
                  </w:rPr>
                  <w:t>Nutrition</w:t>
                </w:r>
              </w:p>
            </w:tc>
          </w:sdtContent>
        </w:sdt>
        <w:sdt>
          <w:sdtPr>
            <w:rPr>
              <w:lang w:val="de-AT"/>
            </w:rPr>
            <w:id w:val="-1816708074"/>
            <w:lock w:val="sdtLocked"/>
            <w:placeholder>
              <w:docPart w:val="536EF62DB8DC47BEB20D5F3FAD49EAF5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31098567" w14:textId="0C372724" w:rsidR="00066150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77B55" w:rsidRPr="006F19C6" w14:paraId="79D7349A" w14:textId="77777777" w:rsidTr="00066150">
        <w:sdt>
          <w:sdtPr>
            <w:rPr>
              <w:lang w:val="de-AT"/>
            </w:rPr>
            <w:id w:val="-1553920280"/>
            <w:lock w:val="contentLocked"/>
            <w:placeholder>
              <w:docPart w:val="A93396ABEF5444E0BB5404B40B486033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470229CD" w14:textId="1AD340BB" w:rsidR="00277B55" w:rsidRPr="00277B55" w:rsidRDefault="00277B55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Animal welfare and ethics</w:t>
                </w:r>
              </w:p>
            </w:tc>
          </w:sdtContent>
        </w:sdt>
        <w:sdt>
          <w:sdtPr>
            <w:rPr>
              <w:lang w:val="en-GB"/>
            </w:rPr>
            <w:id w:val="-601112952"/>
            <w:lock w:val="sdtContentLocked"/>
            <w:placeholder>
              <w:docPart w:val="8316D3BBB10644EF9B63BCF833C2CD58"/>
            </w:placeholder>
            <w:showingPlcHdr/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390A6F25" w14:textId="7B609632" w:rsidR="00277B55" w:rsidRPr="006F19C6" w:rsidRDefault="00667537" w:rsidP="00066150">
                <w:pPr>
                  <w:jc w:val="left"/>
                  <w:rPr>
                    <w:lang w:val="en-GB"/>
                  </w:rPr>
                </w:pPr>
                <w:r>
                  <w:rPr>
                    <w:lang w:val="en-GB"/>
                  </w:rPr>
                  <w:t>N</w:t>
                </w:r>
                <w:r w:rsidR="006F19C6" w:rsidRPr="006F19C6">
                  <w:rPr>
                    <w:lang w:val="en-GB"/>
                  </w:rPr>
                  <w:t>ormal behavioural patterns and their alteration</w:t>
                </w:r>
              </w:p>
            </w:tc>
          </w:sdtContent>
        </w:sdt>
        <w:sdt>
          <w:sdtPr>
            <w:rPr>
              <w:lang w:val="en-GB"/>
            </w:rPr>
            <w:id w:val="1072155369"/>
            <w:lock w:val="sdtLocked"/>
            <w:placeholder>
              <w:docPart w:val="2A12CAB8529E404FBDB8657FF3B90B13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6056B7D4" w14:textId="5DF027B9" w:rsidR="00277B55" w:rsidRPr="006F19C6" w:rsidRDefault="00667537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77B55" w:rsidRPr="00066150" w14:paraId="1262EBC2" w14:textId="77777777" w:rsidTr="00066150">
        <w:tc>
          <w:tcPr>
            <w:tcW w:w="1838" w:type="dxa"/>
            <w:vMerge/>
            <w:vAlign w:val="center"/>
          </w:tcPr>
          <w:p w14:paraId="660973BF" w14:textId="28D66AC0" w:rsidR="00277B55" w:rsidRPr="006F19C6" w:rsidRDefault="00277B5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622468552"/>
            <w:lock w:val="sdtContentLocked"/>
            <w:placeholder>
              <w:docPart w:val="45FF5EE170344751A90FAAA9145C20CE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13AA57FB" w14:textId="7D1B93A9" w:rsidR="00277B55" w:rsidRPr="00455FAE" w:rsidRDefault="00277B55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Care and welfare of sick and injured pigs</w:t>
                </w:r>
              </w:p>
            </w:tc>
          </w:sdtContent>
        </w:sdt>
        <w:sdt>
          <w:sdtPr>
            <w:rPr>
              <w:lang w:val="en-GB"/>
            </w:rPr>
            <w:id w:val="-1028799455"/>
            <w:lock w:val="sdtLocked"/>
            <w:placeholder>
              <w:docPart w:val="A50C5B1A18B44E5987A5F9332158FE82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08FDF9C0" w14:textId="6F71320F" w:rsidR="00277B55" w:rsidRPr="00066150" w:rsidRDefault="00277B55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77B55" w:rsidRPr="00066150" w14:paraId="6A765EF2" w14:textId="77777777" w:rsidTr="00066150">
        <w:tc>
          <w:tcPr>
            <w:tcW w:w="1838" w:type="dxa"/>
            <w:vMerge/>
            <w:vAlign w:val="center"/>
          </w:tcPr>
          <w:p w14:paraId="77FB1D02" w14:textId="77777777" w:rsidR="00277B55" w:rsidRPr="00066150" w:rsidRDefault="00277B5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15111201"/>
            <w:lock w:val="sdtContentLocked"/>
            <w:placeholder>
              <w:docPart w:val="204A4E36458C46159E946D60C32F7420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7794C405" w14:textId="3CF0524C" w:rsidR="00277B55" w:rsidRPr="00455FAE" w:rsidRDefault="00277B55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Slaughtering and transport methods</w:t>
                </w:r>
              </w:p>
            </w:tc>
          </w:sdtContent>
        </w:sdt>
        <w:sdt>
          <w:sdtPr>
            <w:rPr>
              <w:lang w:val="de-AT"/>
            </w:rPr>
            <w:id w:val="950509526"/>
            <w:lock w:val="sdtLocked"/>
            <w:placeholder>
              <w:docPart w:val="C364C604F40C439FA03D94D22B51B33C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2130DC0B" w14:textId="0FF2BE34" w:rsidR="00277B55" w:rsidRPr="00066150" w:rsidRDefault="00277B55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77B55" w:rsidRPr="00066150" w14:paraId="3214BEF1" w14:textId="77777777" w:rsidTr="00066150">
        <w:tc>
          <w:tcPr>
            <w:tcW w:w="1838" w:type="dxa"/>
            <w:vMerge/>
            <w:vAlign w:val="center"/>
          </w:tcPr>
          <w:p w14:paraId="5A2558A8" w14:textId="77777777" w:rsidR="00277B55" w:rsidRPr="00066150" w:rsidRDefault="00277B5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38753241"/>
            <w:lock w:val="sdtContentLocked"/>
            <w:placeholder>
              <w:docPart w:val="204A4E36458C46159E946D60C32F7420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5C710B4" w14:textId="577E6EEF" w:rsidR="00277B55" w:rsidRPr="00881655" w:rsidRDefault="00277B55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Related EU legislation</w:t>
                </w:r>
              </w:p>
            </w:tc>
          </w:sdtContent>
        </w:sdt>
        <w:sdt>
          <w:sdtPr>
            <w:rPr>
              <w:lang w:val="de-AT"/>
            </w:rPr>
            <w:id w:val="-1897962013"/>
            <w:lock w:val="sdtLocked"/>
            <w:placeholder>
              <w:docPart w:val="1275BEB9C0484504A88B4CD427B62C3A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20D8A3E8" w14:textId="1E14F059" w:rsidR="00277B55" w:rsidRPr="00066150" w:rsidRDefault="00277B55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066150" w14:paraId="567CC0C8" w14:textId="77777777" w:rsidTr="00066150">
        <w:sdt>
          <w:sdtPr>
            <w:rPr>
              <w:lang w:val="de-AT"/>
            </w:rPr>
            <w:id w:val="-2095853499"/>
            <w:lock w:val="sdtContentLocked"/>
            <w:placeholder>
              <w:docPart w:val="1E217D10CA6941A3BB569A6319102077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60EDFE36" w14:textId="7A5E6F7C" w:rsidR="000C5E5D" w:rsidRPr="0088165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Food safety</w:t>
                </w:r>
              </w:p>
            </w:tc>
          </w:sdtContent>
        </w:sdt>
        <w:sdt>
          <w:sdtPr>
            <w:rPr>
              <w:lang w:val="de-AT"/>
            </w:rPr>
            <w:id w:val="-1308002320"/>
            <w:lock w:val="sdtContentLocked"/>
            <w:placeholder>
              <w:docPart w:val="1E217D10CA6941A3BB569A6319102077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253E5594" w14:textId="1B8AC8B7" w:rsidR="000C5E5D" w:rsidRPr="001E5F15" w:rsidRDefault="000C5E5D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Pre-harvest food safety measures</w:t>
                </w:r>
              </w:p>
            </w:tc>
          </w:sdtContent>
        </w:sdt>
        <w:sdt>
          <w:sdtPr>
            <w:rPr>
              <w:lang w:val="en-GB"/>
            </w:rPr>
            <w:id w:val="1794164455"/>
            <w:lock w:val="sdtLocked"/>
            <w:placeholder>
              <w:docPart w:val="0962C18A643A4AC9877F07A7E15B2EF6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6365E12F" w14:textId="5030F6EA" w:rsidR="000C5E5D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066150" w14:paraId="2E5440C4" w14:textId="77777777" w:rsidTr="00066150">
        <w:tc>
          <w:tcPr>
            <w:tcW w:w="1838" w:type="dxa"/>
            <w:vMerge/>
            <w:vAlign w:val="center"/>
          </w:tcPr>
          <w:p w14:paraId="0AFCAA67" w14:textId="77777777" w:rsidR="000C5E5D" w:rsidRPr="00066150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760719266"/>
            <w:lock w:val="sdtContentLocked"/>
            <w:placeholder>
              <w:docPart w:val="7BCB6F2445B747158BCD96083F3AF0E4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1A21DA8E" w14:textId="236F88F4" w:rsidR="000C5E5D" w:rsidRPr="001E5F15" w:rsidRDefault="000C5E5D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Meat inspection data and slaughter checks</w:t>
                </w:r>
              </w:p>
            </w:tc>
          </w:sdtContent>
        </w:sdt>
        <w:sdt>
          <w:sdtPr>
            <w:rPr>
              <w:lang w:val="en-GB"/>
            </w:rPr>
            <w:id w:val="-1858953890"/>
            <w:lock w:val="sdtLocked"/>
            <w:placeholder>
              <w:docPart w:val="E233073D18154D0E8A7E69E049E2DF6E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1FCA48B6" w14:textId="69E56C55" w:rsidR="000C5E5D" w:rsidRPr="00066150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50E8BD2A" w14:textId="77777777" w:rsidTr="00066150">
        <w:tc>
          <w:tcPr>
            <w:tcW w:w="1838" w:type="dxa"/>
            <w:vMerge/>
            <w:vAlign w:val="center"/>
          </w:tcPr>
          <w:p w14:paraId="71456017" w14:textId="77777777" w:rsidR="000C5E5D" w:rsidRPr="00066150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01332829"/>
            <w:lock w:val="sdtContentLocked"/>
            <w:placeholder>
              <w:docPart w:val="7BCB6F2445B747158BCD96083F3AF0E4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0D8437BD" w14:textId="72517522" w:rsidR="000C5E5D" w:rsidRPr="001E5F1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Herd health planning</w:t>
                </w:r>
              </w:p>
            </w:tc>
          </w:sdtContent>
        </w:sdt>
        <w:sdt>
          <w:sdtPr>
            <w:rPr>
              <w:lang w:val="de-AT"/>
            </w:rPr>
            <w:id w:val="-1699160320"/>
            <w:lock w:val="sdtLocked"/>
            <w:placeholder>
              <w:docPart w:val="920107B562E94D29BECC79927C686296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245AF7FF" w14:textId="35C57C4A" w:rsidR="000C5E5D" w:rsidRPr="00A905B4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027FD3D3" w14:textId="77777777" w:rsidTr="00066150">
        <w:tc>
          <w:tcPr>
            <w:tcW w:w="1838" w:type="dxa"/>
            <w:vMerge/>
            <w:vAlign w:val="center"/>
          </w:tcPr>
          <w:p w14:paraId="0BADD1B2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300432069"/>
            <w:lock w:val="sdtContentLocked"/>
            <w:placeholder>
              <w:docPart w:val="7BCB6F2445B747158BCD96083F3AF0E4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2652608C" w14:textId="141DC45D" w:rsidR="000C5E5D" w:rsidRPr="0088165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Quality assurance schemes</w:t>
                </w:r>
              </w:p>
            </w:tc>
          </w:sdtContent>
        </w:sdt>
        <w:sdt>
          <w:sdtPr>
            <w:rPr>
              <w:lang w:val="de-AT"/>
            </w:rPr>
            <w:id w:val="2074936643"/>
            <w:lock w:val="sdtLocked"/>
            <w:placeholder>
              <w:docPart w:val="358702D68FC44C42AD91EE27426B0BC0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414EAE41" w14:textId="5DAF8712" w:rsidR="000C5E5D" w:rsidRPr="00A905B4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15B190F0" w14:textId="77777777" w:rsidTr="00066150">
        <w:sdt>
          <w:sdtPr>
            <w:rPr>
              <w:lang w:val="de-AT"/>
            </w:rPr>
            <w:id w:val="-736862425"/>
            <w:lock w:val="sdtContentLocked"/>
            <w:placeholder>
              <w:docPart w:val="7EAE0BC2B09242C5BE15D9FF49009C59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7CEE01D1" w14:textId="0E936F3B" w:rsidR="000C5E5D" w:rsidRPr="0088165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Drugs</w:t>
                </w:r>
              </w:p>
            </w:tc>
          </w:sdtContent>
        </w:sdt>
        <w:sdt>
          <w:sdtPr>
            <w:rPr>
              <w:lang w:val="de-AT"/>
            </w:rPr>
            <w:id w:val="-651830038"/>
            <w:lock w:val="sdtContentLocked"/>
            <w:placeholder>
              <w:docPart w:val="7EAE0BC2B09242C5BE15D9FF49009C59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1C8A9A9" w14:textId="72574503" w:rsidR="000C5E5D" w:rsidRPr="0088165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Clinical trials</w:t>
                </w:r>
              </w:p>
            </w:tc>
          </w:sdtContent>
        </w:sdt>
        <w:sdt>
          <w:sdtPr>
            <w:rPr>
              <w:lang w:val="de-AT"/>
            </w:rPr>
            <w:id w:val="-1321420790"/>
            <w:lock w:val="sdtLocked"/>
            <w:placeholder>
              <w:docPart w:val="651E5739B209494190DFBFE8610CA9BE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1A21972E" w14:textId="0879EF97" w:rsidR="000C5E5D" w:rsidRPr="00A905B4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00F9A661" w14:textId="77777777" w:rsidTr="00066150">
        <w:tc>
          <w:tcPr>
            <w:tcW w:w="1838" w:type="dxa"/>
            <w:vMerge/>
            <w:vAlign w:val="center"/>
          </w:tcPr>
          <w:p w14:paraId="5811F6C4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150451078"/>
            <w:lock w:val="sdtContentLocked"/>
            <w:placeholder>
              <w:docPart w:val="92B9BFC4CDEE4E4EA705F07B0A03D46B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4434A428" w14:textId="5C1F2A17" w:rsidR="000C5E5D" w:rsidRPr="001A7BCD" w:rsidRDefault="000C5E5D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Therapeutics and medicines control; prudent use of antibiotics</w:t>
                </w:r>
              </w:p>
            </w:tc>
          </w:sdtContent>
        </w:sdt>
        <w:sdt>
          <w:sdtPr>
            <w:rPr>
              <w:lang w:val="en-GB"/>
            </w:rPr>
            <w:id w:val="-1189593408"/>
            <w:lock w:val="sdtLocked"/>
            <w:placeholder>
              <w:docPart w:val="A4F8C9BD51A849B38D794141A01999FF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328A5C09" w14:textId="76C812A6" w:rsidR="000C5E5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714E219A" w14:textId="77777777" w:rsidTr="00066150">
        <w:tc>
          <w:tcPr>
            <w:tcW w:w="1838" w:type="dxa"/>
            <w:vMerge/>
            <w:vAlign w:val="center"/>
          </w:tcPr>
          <w:p w14:paraId="04709A4E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29768919"/>
            <w:lock w:val="sdtContentLocked"/>
            <w:placeholder>
              <w:docPart w:val="92B9BFC4CDEE4E4EA705F07B0A03D46B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EDC4540" w14:textId="7E1B2CF7" w:rsidR="000C5E5D" w:rsidRPr="001A7BCD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EU medicine legislation</w:t>
                </w:r>
              </w:p>
            </w:tc>
          </w:sdtContent>
        </w:sdt>
        <w:sdt>
          <w:sdtPr>
            <w:rPr>
              <w:lang w:val="de-AT"/>
            </w:rPr>
            <w:id w:val="1133062778"/>
            <w:lock w:val="sdtLocked"/>
            <w:placeholder>
              <w:docPart w:val="5E9862756F844BF784AEDBCE4675D3DA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1359A651" w14:textId="7DBF2C2E" w:rsidR="000C5E5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03412FD6" w14:textId="77777777" w:rsidTr="00066150">
        <w:tc>
          <w:tcPr>
            <w:tcW w:w="1838" w:type="dxa"/>
            <w:vMerge/>
            <w:vAlign w:val="center"/>
          </w:tcPr>
          <w:p w14:paraId="5D6C0947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372306930"/>
            <w:lock w:val="sdtContentLocked"/>
            <w:placeholder>
              <w:docPart w:val="92B9BFC4CDEE4E4EA705F07B0A03D46B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14ACDE35" w14:textId="2429C80F" w:rsidR="000C5E5D" w:rsidRPr="001A7BCD" w:rsidRDefault="000C5E5D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Administration of medicines (including herd health management programmes)</w:t>
                </w:r>
              </w:p>
            </w:tc>
          </w:sdtContent>
        </w:sdt>
        <w:sdt>
          <w:sdtPr>
            <w:rPr>
              <w:lang w:val="en-GB"/>
            </w:rPr>
            <w:id w:val="1991209636"/>
            <w:lock w:val="sdtLocked"/>
            <w:placeholder>
              <w:docPart w:val="1313EDD0B6114C2D96127031056CFD57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46D562EE" w14:textId="16505459" w:rsidR="000C5E5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1A7BCD" w:rsidRPr="00A905B4" w14:paraId="36465B34" w14:textId="77777777" w:rsidTr="00066150">
        <w:sdt>
          <w:sdtPr>
            <w:rPr>
              <w:lang w:val="en-GB"/>
            </w:rPr>
            <w:id w:val="-144986021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838" w:type="dxa"/>
                <w:vAlign w:val="center"/>
              </w:tcPr>
              <w:p w14:paraId="76D4E361" w14:textId="54CE776E" w:rsidR="001A7BCD" w:rsidRPr="00CD27FC" w:rsidRDefault="00CD27FC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Surgery and anaesthesia</w:t>
                </w:r>
              </w:p>
            </w:tc>
          </w:sdtContent>
        </w:sdt>
        <w:sdt>
          <w:sdtPr>
            <w:rPr>
              <w:lang w:val="de-AT"/>
            </w:rPr>
            <w:id w:val="-117010237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6023FABF" w14:textId="7EF1A9B0" w:rsidR="001A7BCD" w:rsidRPr="00C00BC5" w:rsidRDefault="00C00BC5" w:rsidP="00066150">
                <w:pPr>
                  <w:jc w:val="left"/>
                  <w:rPr>
                    <w:lang w:val="en-GB"/>
                  </w:rPr>
                </w:pPr>
                <w:r w:rsidRPr="004E2D8D">
                  <w:rPr>
                    <w:lang w:val="en-GB"/>
                  </w:rPr>
                  <w:t>Basic knowledge of methods and procedures</w:t>
                </w:r>
              </w:p>
            </w:tc>
          </w:sdtContent>
        </w:sdt>
        <w:sdt>
          <w:sdtPr>
            <w:rPr>
              <w:lang w:val="en-GB"/>
            </w:rPr>
            <w:id w:val="366720360"/>
            <w:lock w:val="sdtLocked"/>
            <w:placeholder>
              <w:docPart w:val="E14359E6B8E9412AA286E605E6A05314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5F57618E" w14:textId="4EC83E7C" w:rsidR="001A7BC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5EE113E5" w14:textId="77777777" w:rsidTr="00066150">
        <w:sdt>
          <w:sdtPr>
            <w:rPr>
              <w:lang w:val="en-GB"/>
            </w:rPr>
            <w:id w:val="689339337"/>
            <w:lock w:val="sdtContentLocked"/>
            <w:placeholder>
              <w:docPart w:val="35C6D03EE5544BAAAABF876A73A5C878"/>
            </w:placeholder>
            <w15:appearance w15:val="hidden"/>
          </w:sdtPr>
          <w:sdtEndPr/>
          <w:sdtContent>
            <w:tc>
              <w:tcPr>
                <w:tcW w:w="1838" w:type="dxa"/>
                <w:vMerge w:val="restart"/>
                <w:vAlign w:val="center"/>
              </w:tcPr>
              <w:p w14:paraId="4425B2D5" w14:textId="627BEF19" w:rsidR="000C5E5D" w:rsidRPr="00C00BC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Reporting and communication</w:t>
                </w:r>
              </w:p>
            </w:tc>
          </w:sdtContent>
        </w:sdt>
        <w:sdt>
          <w:sdtPr>
            <w:rPr>
              <w:lang w:val="de-AT"/>
            </w:rPr>
            <w:id w:val="125131409"/>
            <w:lock w:val="sdtContentLocked"/>
            <w:placeholder>
              <w:docPart w:val="9ED0E7026E9D49C98C4C8AAB7E6967ED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754A6028" w14:textId="3BEC82EB" w:rsidR="000C5E5D" w:rsidRPr="00C00BC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Scientific writing</w:t>
                </w:r>
              </w:p>
            </w:tc>
          </w:sdtContent>
        </w:sdt>
        <w:sdt>
          <w:sdtPr>
            <w:rPr>
              <w:lang w:val="de-AT"/>
            </w:rPr>
            <w:id w:val="-926883949"/>
            <w:lock w:val="sdtLocked"/>
            <w:placeholder>
              <w:docPart w:val="67EE3B628DF2474BA78727161EDDF16E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4157C303" w14:textId="13A751BC" w:rsidR="000C5E5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65E63CE8" w14:textId="77777777" w:rsidTr="00066150">
        <w:tc>
          <w:tcPr>
            <w:tcW w:w="1838" w:type="dxa"/>
            <w:vMerge/>
            <w:vAlign w:val="center"/>
          </w:tcPr>
          <w:p w14:paraId="7BC50ECE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909302164"/>
            <w:lock w:val="sdtContentLocked"/>
            <w:placeholder>
              <w:docPart w:val="9ED0E7026E9D49C98C4C8AAB7E6967ED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51D5F423" w14:textId="24CE3FF3" w:rsidR="000C5E5D" w:rsidRPr="00C00BC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Report presentations</w:t>
                </w:r>
              </w:p>
            </w:tc>
          </w:sdtContent>
        </w:sdt>
        <w:sdt>
          <w:sdtPr>
            <w:rPr>
              <w:lang w:val="de-AT"/>
            </w:rPr>
            <w:id w:val="-1729989223"/>
            <w:lock w:val="sdtLocked"/>
            <w:placeholder>
              <w:docPart w:val="A489665CC4F54CA0998F7984B0750A36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1803D3EF" w14:textId="28E452C5" w:rsidR="000C5E5D" w:rsidRPr="00A905B4" w:rsidRDefault="00A905B4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0C5E5D" w:rsidRPr="00A905B4" w14:paraId="4A6F5746" w14:textId="77777777" w:rsidTr="00066150">
        <w:tc>
          <w:tcPr>
            <w:tcW w:w="1838" w:type="dxa"/>
            <w:vMerge/>
            <w:vAlign w:val="center"/>
          </w:tcPr>
          <w:p w14:paraId="4CBB7C41" w14:textId="77777777" w:rsidR="000C5E5D" w:rsidRPr="00A905B4" w:rsidRDefault="000C5E5D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de-AT"/>
            </w:rPr>
            <w:id w:val="-1108040458"/>
            <w:lock w:val="sdtContentLocked"/>
            <w:placeholder>
              <w:docPart w:val="9ED0E7026E9D49C98C4C8AAB7E6967ED"/>
            </w:placeholder>
            <w15:appearance w15:val="hidden"/>
          </w:sdtPr>
          <w:sdtEndPr/>
          <w:sdtContent>
            <w:tc>
              <w:tcPr>
                <w:tcW w:w="4961" w:type="dxa"/>
                <w:vAlign w:val="center"/>
              </w:tcPr>
              <w:p w14:paraId="4F9A99A3" w14:textId="07BB29B3" w:rsidR="000C5E5D" w:rsidRPr="00C00BC5" w:rsidRDefault="000C5E5D" w:rsidP="00066150">
                <w:pPr>
                  <w:jc w:val="left"/>
                  <w:rPr>
                    <w:lang w:val="de-AT"/>
                  </w:rPr>
                </w:pPr>
                <w:r w:rsidRPr="004E2D8D">
                  <w:rPr>
                    <w:lang w:val="en-GB"/>
                  </w:rPr>
                  <w:t>Report writing for clients</w:t>
                </w:r>
              </w:p>
            </w:tc>
          </w:sdtContent>
        </w:sdt>
        <w:sdt>
          <w:sdtPr>
            <w:rPr>
              <w:lang w:val="de-AT"/>
            </w:rPr>
            <w:id w:val="-1016928472"/>
            <w:lock w:val="sdtLocked"/>
            <w:placeholder>
              <w:docPart w:val="A9274A164B054AF2909A66FD03FC590C"/>
            </w:placeholder>
            <w:showingPlcHdr/>
          </w:sdtPr>
          <w:sdtEndPr/>
          <w:sdtContent>
            <w:tc>
              <w:tcPr>
                <w:tcW w:w="6631" w:type="dxa"/>
                <w:vAlign w:val="center"/>
              </w:tcPr>
              <w:p w14:paraId="7904DBC0" w14:textId="6E549915" w:rsidR="000C5E5D" w:rsidRPr="00A905B4" w:rsidRDefault="006A2339" w:rsidP="00066150">
                <w:pPr>
                  <w:jc w:val="left"/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</w:tbl>
    <w:p w14:paraId="0ABD8E19" w14:textId="3ABD5039" w:rsidR="00464C4B" w:rsidRPr="00A905B4" w:rsidRDefault="00464C4B" w:rsidP="00464C4B">
      <w:pPr>
        <w:rPr>
          <w:lang w:val="en-GB"/>
        </w:rPr>
      </w:pPr>
    </w:p>
    <w:p w14:paraId="0BBB669D" w14:textId="2F5C4896" w:rsidR="00464C4B" w:rsidRPr="00A905B4" w:rsidRDefault="00464C4B" w:rsidP="00464C4B">
      <w:pPr>
        <w:rPr>
          <w:lang w:val="en-GB"/>
        </w:rPr>
      </w:pPr>
    </w:p>
    <w:p w14:paraId="3A9A8D65" w14:textId="634BF217" w:rsidR="00464C4B" w:rsidRPr="00A905B4" w:rsidRDefault="00464C4B">
      <w:pPr>
        <w:rPr>
          <w:lang w:val="en-GB"/>
        </w:rPr>
      </w:pPr>
      <w:r w:rsidRPr="00A905B4">
        <w:rPr>
          <w:lang w:val="en-GB"/>
        </w:rPr>
        <w:br w:type="page"/>
      </w:r>
    </w:p>
    <w:sdt>
      <w:sdtPr>
        <w:rPr>
          <w:lang w:val="de-AT"/>
        </w:rPr>
        <w:id w:val="-26846792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39336DE" w14:textId="051829E9" w:rsidR="00464C4B" w:rsidRPr="00CB7F78" w:rsidRDefault="00550EC6" w:rsidP="00550EC6">
          <w:pPr>
            <w:rPr>
              <w:lang w:val="en-GB"/>
            </w:rPr>
          </w:pPr>
          <w:r>
            <w:rPr>
              <w:b/>
              <w:lang w:val="en-GB"/>
            </w:rPr>
            <w:t>Documentation and verification</w:t>
          </w:r>
          <w:r w:rsidRPr="00FB290E">
            <w:rPr>
              <w:b/>
              <w:lang w:val="en-GB"/>
            </w:rPr>
            <w:t xml:space="preserve"> requirements of the ECPHM Residency Programme</w:t>
          </w:r>
          <w:r>
            <w:rPr>
              <w:b/>
              <w:lang w:val="en-GB"/>
            </w:rPr>
            <w:t xml:space="preserve"> (Chapter III, section </w:t>
          </w:r>
          <w:r w:rsidR="00CB7F78">
            <w:rPr>
              <w:b/>
              <w:lang w:val="en-GB"/>
            </w:rPr>
            <w:t>6</w:t>
          </w:r>
          <w:r>
            <w:rPr>
              <w:b/>
              <w:lang w:val="en-GB"/>
            </w:rPr>
            <w:t>, ECPHM Training Brochure)</w:t>
          </w:r>
        </w:p>
      </w:sdtContent>
    </w:sdt>
    <w:sdt>
      <w:sdtPr>
        <w:rPr>
          <w:lang w:val="en-GB"/>
        </w:rPr>
        <w:id w:val="-146634257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02D0B5A" w14:textId="1FD4693A" w:rsidR="00550EC6" w:rsidRDefault="009C3D46" w:rsidP="00550EC6">
          <w:pPr>
            <w:rPr>
              <w:lang w:val="en-GB"/>
            </w:rPr>
          </w:pPr>
          <w:r w:rsidRPr="009C3D46">
            <w:rPr>
              <w:b/>
              <w:bCs/>
              <w:lang w:val="en-GB"/>
            </w:rPr>
            <w:t>Tab</w:t>
          </w:r>
          <w:r w:rsidRPr="00B215D0">
            <w:rPr>
              <w:b/>
              <w:lang w:val="en-GB"/>
            </w:rPr>
            <w:t xml:space="preserve">le 3. </w:t>
          </w:r>
          <w:r>
            <w:rPr>
              <w:lang w:val="en-GB"/>
            </w:rPr>
            <w:t xml:space="preserve">Responsibilities of the Programme Director, Resident Supervisor and Resident </w:t>
          </w:r>
          <w:r w:rsidR="0035143F">
            <w:rPr>
              <w:lang w:val="en-GB"/>
            </w:rPr>
            <w:t>within</w:t>
          </w:r>
          <w:r>
            <w:rPr>
              <w:lang w:val="en-GB"/>
            </w:rPr>
            <w:t xml:space="preserve"> the Residency Programme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5922"/>
      </w:tblGrid>
      <w:tr w:rsidR="007A38A1" w:rsidRPr="00B4762E" w14:paraId="0ADE5B2A" w14:textId="77777777" w:rsidTr="00066150">
        <w:sdt>
          <w:sdtPr>
            <w:rPr>
              <w:lang w:val="en-GB"/>
            </w:rPr>
            <w:id w:val="-84200977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0" w:type="dxa"/>
              </w:tcPr>
              <w:p w14:paraId="5AAA19B2" w14:textId="57C971D0" w:rsidR="007A38A1" w:rsidRPr="00C34603" w:rsidRDefault="00C34603" w:rsidP="00550EC6">
                <w:pPr>
                  <w:rPr>
                    <w:lang w:val="de-AT"/>
                  </w:rPr>
                </w:pPr>
                <w:r w:rsidRPr="00F97871">
                  <w:rPr>
                    <w:b/>
                    <w:lang w:val="en-GB"/>
                  </w:rPr>
                  <w:t>Person</w:t>
                </w:r>
              </w:p>
            </w:tc>
          </w:sdtContent>
        </w:sdt>
        <w:sdt>
          <w:sdtPr>
            <w:rPr>
              <w:lang w:val="de-AT"/>
            </w:rPr>
            <w:id w:val="156815371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528" w:type="dxa"/>
              </w:tcPr>
              <w:p w14:paraId="4AA8A04C" w14:textId="4AC3A1BA" w:rsidR="007A38A1" w:rsidRPr="00C34603" w:rsidRDefault="00B610EE" w:rsidP="00550EC6">
                <w:pPr>
                  <w:rPr>
                    <w:lang w:val="de-AT"/>
                  </w:rPr>
                </w:pPr>
                <w:r w:rsidRPr="00F97871">
                  <w:rPr>
                    <w:b/>
                    <w:lang w:val="en-GB"/>
                  </w:rPr>
                  <w:t>Responsibilities</w:t>
                </w:r>
              </w:p>
            </w:tc>
          </w:sdtContent>
        </w:sdt>
        <w:sdt>
          <w:sdtPr>
            <w:rPr>
              <w:lang w:val="de-AT"/>
            </w:rPr>
            <w:id w:val="-32921922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922" w:type="dxa"/>
              </w:tcPr>
              <w:p w14:paraId="421A6D42" w14:textId="4DA4D99C" w:rsidR="007A38A1" w:rsidRPr="00B4762E" w:rsidRDefault="00B4762E" w:rsidP="00550EC6">
                <w:pPr>
                  <w:rPr>
                    <w:lang w:val="en-GB"/>
                  </w:rPr>
                </w:pPr>
                <w:r w:rsidRPr="004F006D">
                  <w:rPr>
                    <w:b/>
                    <w:lang w:val="en-GB"/>
                  </w:rPr>
                  <w:t xml:space="preserve">Characteristics of </w:t>
                </w:r>
                <w:r>
                  <w:rPr>
                    <w:b/>
                    <w:lang w:val="en-GB"/>
                  </w:rPr>
                  <w:t>the proposed Alternative Programme</w:t>
                </w:r>
              </w:p>
            </w:tc>
          </w:sdtContent>
        </w:sdt>
      </w:tr>
      <w:tr w:rsidR="002058A8" w:rsidRPr="00A905B4" w14:paraId="4FD811BA" w14:textId="77777777" w:rsidTr="00066150">
        <w:sdt>
          <w:sdtPr>
            <w:rPr>
              <w:lang w:val="en-GB"/>
            </w:rPr>
            <w:id w:val="136075921"/>
            <w:lock w:val="sdtContentLocked"/>
            <w:placeholder>
              <w:docPart w:val="DCB86F101AF84415A4C73B9D9389AB64"/>
            </w:placeholder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0F5C1A1A" w14:textId="47C960F6" w:rsidR="002058A8" w:rsidRPr="00A875EB" w:rsidRDefault="002058A8" w:rsidP="00066150">
                <w:pPr>
                  <w:jc w:val="left"/>
                  <w:rPr>
                    <w:lang w:val="de-CH"/>
                  </w:rPr>
                </w:pPr>
                <w:r w:rsidRPr="00577697">
                  <w:rPr>
                    <w:lang w:val="de-CH"/>
                  </w:rPr>
                  <w:t>Programme Director</w:t>
                </w:r>
              </w:p>
            </w:tc>
          </w:sdtContent>
        </w:sdt>
        <w:sdt>
          <w:sdtPr>
            <w:rPr>
              <w:lang w:val="de-AT"/>
            </w:rPr>
            <w:id w:val="-1209493976"/>
            <w:lock w:val="sdtContentLocked"/>
            <w:placeholder>
              <w:docPart w:val="DCB86F101AF84415A4C73B9D9389AB64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5B6201A1" w14:textId="17395F55" w:rsidR="002058A8" w:rsidRPr="009F162C" w:rsidRDefault="002058A8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Verification of pre-residency training (30 days before programme initiation)</w:t>
                </w:r>
              </w:p>
            </w:tc>
          </w:sdtContent>
        </w:sdt>
        <w:sdt>
          <w:sdtPr>
            <w:rPr>
              <w:lang w:val="en-GB"/>
            </w:rPr>
            <w:id w:val="810671399"/>
            <w:lock w:val="sdtLocked"/>
            <w:placeholder>
              <w:docPart w:val="FE4BD6BE98554AB7B5F47F8299389B5E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59E56171" w14:textId="38E09B79" w:rsidR="002058A8" w:rsidRPr="00A905B4" w:rsidRDefault="00CB5931" w:rsidP="00550EC6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058A8" w:rsidRPr="00A905B4" w14:paraId="5FD4C64A" w14:textId="77777777" w:rsidTr="00066150">
        <w:tc>
          <w:tcPr>
            <w:tcW w:w="1980" w:type="dxa"/>
            <w:vMerge/>
            <w:vAlign w:val="center"/>
          </w:tcPr>
          <w:p w14:paraId="2F2CF911" w14:textId="77777777" w:rsidR="002058A8" w:rsidRPr="00A905B4" w:rsidRDefault="002058A8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31383266"/>
            <w:lock w:val="sdtContentLocked"/>
            <w:placeholder>
              <w:docPart w:val="DCB86F101AF84415A4C73B9D9389AB64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6B5BDB9D" w14:textId="507A7B56" w:rsidR="002058A8" w:rsidRPr="009F162C" w:rsidRDefault="002058A8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Verification of suitable facilities, equipment and supplies (30 days before programme initiation)</w:t>
                </w:r>
              </w:p>
            </w:tc>
          </w:sdtContent>
        </w:sdt>
        <w:sdt>
          <w:sdtPr>
            <w:rPr>
              <w:lang w:val="en-GB"/>
            </w:rPr>
            <w:id w:val="-1499959790"/>
            <w:lock w:val="sdtLocked"/>
            <w:placeholder>
              <w:docPart w:val="B0D01C6C003C4A43B77FFD19ECAE0647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3E04F917" w14:textId="2D6ED1AE" w:rsidR="002058A8" w:rsidRPr="00A905B4" w:rsidRDefault="00CB5931" w:rsidP="00550EC6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2058A8" w:rsidRPr="00A905B4" w14:paraId="28BA671D" w14:textId="77777777" w:rsidTr="00066150">
        <w:tc>
          <w:tcPr>
            <w:tcW w:w="1980" w:type="dxa"/>
            <w:vMerge/>
            <w:vAlign w:val="center"/>
          </w:tcPr>
          <w:p w14:paraId="00C7E40C" w14:textId="77777777" w:rsidR="002058A8" w:rsidRPr="00A905B4" w:rsidRDefault="002058A8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47486652"/>
            <w:lock w:val="sdtContentLocked"/>
            <w:placeholder>
              <w:docPart w:val="DCB86F101AF84415A4C73B9D9389AB64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0F8447B3" w14:textId="0C45ADEF" w:rsidR="002058A8" w:rsidRPr="009F162C" w:rsidRDefault="002058A8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Distribution of the documentation and verification forms to each resident annually</w:t>
                </w:r>
              </w:p>
            </w:tc>
          </w:sdtContent>
        </w:sdt>
        <w:sdt>
          <w:sdtPr>
            <w:rPr>
              <w:lang w:val="en-GB"/>
            </w:rPr>
            <w:id w:val="1648622458"/>
            <w:lock w:val="sdtLocked"/>
            <w:placeholder>
              <w:docPart w:val="34EC9A0DA720456EAA8B344FC0E23074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60BF5F5D" w14:textId="4D4BAC03" w:rsidR="002058A8" w:rsidRPr="00A905B4" w:rsidRDefault="00A905B4" w:rsidP="00550EC6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A905B4" w14:paraId="2200CA5E" w14:textId="77777777" w:rsidTr="00066150">
        <w:sdt>
          <w:sdtPr>
            <w:rPr>
              <w:lang w:val="en-GB"/>
            </w:rPr>
            <w:id w:val="1538012063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12128A1F" w14:textId="2316B184" w:rsidR="00682374" w:rsidRPr="009F162C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 xml:space="preserve">Resident </w:t>
                </w:r>
                <w:r>
                  <w:rPr>
                    <w:lang w:val="en-GB"/>
                  </w:rPr>
                  <w:t>Super</w:t>
                </w:r>
                <w:r w:rsidRPr="00F97871">
                  <w:rPr>
                    <w:lang w:val="en-GB"/>
                  </w:rPr>
                  <w:t>visor</w:t>
                </w:r>
              </w:p>
            </w:tc>
          </w:sdtContent>
        </w:sdt>
        <w:sdt>
          <w:sdtPr>
            <w:rPr>
              <w:lang w:val="de-AT"/>
            </w:rPr>
            <w:id w:val="-1122755178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6C497EC8" w14:textId="54F919ED" w:rsidR="00682374" w:rsidRPr="00FB2575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Verification of annual progress and performance evaluations</w:t>
                </w:r>
              </w:p>
            </w:tc>
          </w:sdtContent>
        </w:sdt>
        <w:sdt>
          <w:sdtPr>
            <w:rPr>
              <w:lang w:val="en-GB"/>
            </w:rPr>
            <w:id w:val="-326668133"/>
            <w:lock w:val="sdtLocked"/>
            <w:placeholder>
              <w:docPart w:val="496BA8879220479392CA510275422AED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5A91AF59" w14:textId="2B7A3D2D" w:rsidR="00682374" w:rsidRPr="00A905B4" w:rsidRDefault="00682374" w:rsidP="00550EC6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A905B4" w14:paraId="494B1D0B" w14:textId="77777777" w:rsidTr="00066150">
        <w:tc>
          <w:tcPr>
            <w:tcW w:w="1980" w:type="dxa"/>
            <w:vMerge/>
            <w:vAlign w:val="center"/>
          </w:tcPr>
          <w:p w14:paraId="1360343E" w14:textId="77777777" w:rsidR="00682374" w:rsidRPr="00A905B4" w:rsidRDefault="00682374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32199002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6CC0FBEC" w14:textId="5E184F2B" w:rsidR="00682374" w:rsidRPr="00FB2575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Verification of the Resident Activity Log</w:t>
                </w:r>
              </w:p>
            </w:tc>
          </w:sdtContent>
        </w:sdt>
        <w:sdt>
          <w:sdtPr>
            <w:rPr>
              <w:lang w:val="en-GB"/>
            </w:rPr>
            <w:id w:val="-1227526989"/>
            <w:lock w:val="sdtLocked"/>
            <w:placeholder>
              <w:docPart w:val="6648D06F924B4354B28BF97A5814288C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428D7EED" w14:textId="29F23EEF" w:rsidR="00682374" w:rsidRPr="00A905B4" w:rsidRDefault="00682374" w:rsidP="009F162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A905B4" w14:paraId="4654CFB0" w14:textId="77777777" w:rsidTr="00066150">
        <w:tc>
          <w:tcPr>
            <w:tcW w:w="1980" w:type="dxa"/>
            <w:vMerge/>
            <w:vAlign w:val="center"/>
          </w:tcPr>
          <w:p w14:paraId="61A60BC1" w14:textId="77777777" w:rsidR="00682374" w:rsidRPr="00A905B4" w:rsidRDefault="00682374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79351384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3A1DE65F" w14:textId="57E90675" w:rsidR="00682374" w:rsidRPr="00FB2575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Verification of the Resident Dossier</w:t>
                </w:r>
              </w:p>
            </w:tc>
          </w:sdtContent>
        </w:sdt>
        <w:sdt>
          <w:sdtPr>
            <w:rPr>
              <w:lang w:val="en-GB"/>
            </w:rPr>
            <w:id w:val="311454018"/>
            <w:lock w:val="sdtLocked"/>
            <w:placeholder>
              <w:docPart w:val="AFAD97BB282640DEA2F2D0378D301684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281B9CA3" w14:textId="6D0F8142" w:rsidR="00682374" w:rsidRPr="00A905B4" w:rsidRDefault="00682374" w:rsidP="00A905B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A905B4" w14:paraId="39AC48F6" w14:textId="77777777" w:rsidTr="00066150">
        <w:tc>
          <w:tcPr>
            <w:tcW w:w="1980" w:type="dxa"/>
            <w:vMerge/>
            <w:vAlign w:val="center"/>
          </w:tcPr>
          <w:p w14:paraId="3EB06ECD" w14:textId="77777777" w:rsidR="00682374" w:rsidRPr="00A905B4" w:rsidRDefault="00682374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789357285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11977C7A" w14:textId="71950C1C" w:rsidR="00682374" w:rsidRPr="00FB2575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>Stimulation and facilitation of interdisciplinary contacts and co-operation</w:t>
                </w:r>
              </w:p>
            </w:tc>
          </w:sdtContent>
        </w:sdt>
        <w:sdt>
          <w:sdtPr>
            <w:rPr>
              <w:lang w:val="en-GB"/>
            </w:rPr>
            <w:id w:val="-1164934418"/>
            <w:lock w:val="sdtLocked"/>
            <w:placeholder>
              <w:docPart w:val="7A633A32F31E4CF0809EA83B6D365B69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7B8F0B2A" w14:textId="38BBF879" w:rsidR="00682374" w:rsidRPr="00A905B4" w:rsidRDefault="00682374" w:rsidP="009F162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A905B4" w14:paraId="206E0FDC" w14:textId="77777777" w:rsidTr="00066150">
        <w:tc>
          <w:tcPr>
            <w:tcW w:w="1980" w:type="dxa"/>
            <w:vMerge/>
            <w:vAlign w:val="center"/>
          </w:tcPr>
          <w:p w14:paraId="2177E534" w14:textId="77777777" w:rsidR="00682374" w:rsidRPr="00A905B4" w:rsidRDefault="00682374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87496998"/>
            <w:lock w:val="sdtContentLocked"/>
            <w:placeholder>
              <w:docPart w:val="9AC60B03FE514BC6A44DD89174AE93B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0FA0BB95" w14:textId="1FE5AB2C" w:rsidR="00682374" w:rsidRPr="00FB2575" w:rsidRDefault="00682374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/>
                  </w:rPr>
                  <w:t xml:space="preserve">Keeping an annual report on the Resident, signed by both the Resident and the Resident </w:t>
                </w:r>
                <w:r>
                  <w:rPr>
                    <w:lang w:val="en-GB"/>
                  </w:rPr>
                  <w:t>Super</w:t>
                </w:r>
                <w:r w:rsidRPr="00F97871">
                  <w:rPr>
                    <w:lang w:val="en-GB"/>
                  </w:rPr>
                  <w:t>visor</w:t>
                </w:r>
              </w:p>
            </w:tc>
          </w:sdtContent>
        </w:sdt>
        <w:sdt>
          <w:sdtPr>
            <w:rPr>
              <w:lang w:val="en-GB"/>
            </w:rPr>
            <w:id w:val="-1038807914"/>
            <w:lock w:val="sdtLocked"/>
            <w:placeholder>
              <w:docPart w:val="56CDFC27AEA141C99559466FD527BFBE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244905BE" w14:textId="5376B6B1" w:rsidR="00682374" w:rsidRPr="00A905B4" w:rsidRDefault="00682374" w:rsidP="009F162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682374" w:rsidRPr="006865B2" w14:paraId="28B9380D" w14:textId="77777777" w:rsidTr="00066150">
        <w:tc>
          <w:tcPr>
            <w:tcW w:w="1980" w:type="dxa"/>
            <w:vMerge/>
            <w:vAlign w:val="center"/>
          </w:tcPr>
          <w:p w14:paraId="54132EC0" w14:textId="77777777" w:rsidR="00682374" w:rsidRPr="00A905B4" w:rsidRDefault="00682374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  <w:lang w:val="en-GB"/>
            </w:rPr>
            <w:id w:val="229044655"/>
            <w:lock w:val="sdtContentLocked"/>
            <w:placeholder>
              <w:docPart w:val="327955FA60CC4539A71FEEA18FE20B43"/>
            </w:placeholder>
            <w:showingPlcHdr/>
            <w15:appearance w15:val="hidden"/>
          </w:sdtPr>
          <w:sdtEndPr>
            <w:rPr>
              <w:rFonts w:ascii="Century Gothic" w:hAnsi="Century Gothic" w:cs="Century Gothic"/>
              <w:color w:val="000000"/>
              <w:sz w:val="24"/>
              <w:szCs w:val="24"/>
            </w:rPr>
          </w:sdtEndPr>
          <w:sdtContent>
            <w:tc>
              <w:tcPr>
                <w:tcW w:w="5528" w:type="dxa"/>
                <w:vAlign w:val="center"/>
              </w:tcPr>
              <w:p w14:paraId="7EF54B9F" w14:textId="37B1B882" w:rsidR="00682374" w:rsidRPr="00333BF1" w:rsidRDefault="00333BF1" w:rsidP="00333BF1">
                <w:pPr>
                  <w:pStyle w:val="Default"/>
                  <w:rPr>
                    <w:lang w:val="en-GB"/>
                  </w:rPr>
                </w:pPr>
                <w:r w:rsidRPr="00333BF1">
                  <w:rPr>
                    <w:rFonts w:asciiTheme="minorHAnsi" w:hAnsiTheme="minorHAnsi" w:cstheme="minorBidi"/>
                    <w:color w:val="auto"/>
                    <w:sz w:val="22"/>
                    <w:szCs w:val="22"/>
                    <w:lang w:val="en-GB"/>
                  </w:rPr>
                  <w:t>Evaluation of the Resident’s progress and communication of deficiencies to the Resident. In case of structural deficiencies the Education Committee will be notified by the Resident Supervisor or the Resident</w:t>
                </w:r>
              </w:p>
            </w:tc>
          </w:sdtContent>
        </w:sdt>
        <w:sdt>
          <w:sdtPr>
            <w:rPr>
              <w:lang w:val="de-AT"/>
            </w:rPr>
            <w:id w:val="-2036875582"/>
            <w:lock w:val="sdtLocked"/>
            <w:placeholder>
              <w:docPart w:val="77A188BF1ABF47D39D741E5A3B311609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236304BB" w14:textId="6A4681DE" w:rsidR="00682374" w:rsidRPr="006865B2" w:rsidRDefault="006865B2" w:rsidP="009F162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230CE19B" w14:textId="77777777" w:rsidTr="00066150">
        <w:sdt>
          <w:sdtPr>
            <w:rPr>
              <w:lang w:val="en-GB"/>
            </w:rPr>
            <w:id w:val="-627548588"/>
            <w:lock w:val="sdtContentLocked"/>
            <w:placeholder>
              <w:docPart w:val="270092814C384DA49344FBFBC063C2FC"/>
            </w:placeholder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3963297D" w14:textId="7C7DFCCD" w:rsidR="00501B85" w:rsidRPr="00916AEC" w:rsidRDefault="00501B85" w:rsidP="00066150">
                <w:pPr>
                  <w:jc w:val="left"/>
                  <w:rPr>
                    <w:lang w:val="de-CH"/>
                  </w:rPr>
                </w:pPr>
                <w:r w:rsidRPr="00577697">
                  <w:rPr>
                    <w:lang w:val="de-CH"/>
                  </w:rPr>
                  <w:t>Resident</w:t>
                </w:r>
              </w:p>
            </w:tc>
          </w:sdtContent>
        </w:sdt>
        <w:sdt>
          <w:sdtPr>
            <w:rPr>
              <w:lang w:val="en-GB"/>
            </w:rPr>
            <w:id w:val="1127362232"/>
            <w:lock w:val="sdtContentLocked"/>
            <w:placeholder>
              <w:docPart w:val="E3FA37B58A1044A49CC9100B9F025358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2C3B6D96" w14:textId="056F9A51" w:rsidR="00501B85" w:rsidRPr="00527A07" w:rsidRDefault="00501B85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 w:eastAsia="en-GB"/>
                  </w:rPr>
                  <w:t>Maintenance of the Resident Activity Log (training steps, results achieved, service provided, instructions completed)</w:t>
                </w:r>
              </w:p>
            </w:tc>
          </w:sdtContent>
        </w:sdt>
        <w:sdt>
          <w:sdtPr>
            <w:rPr>
              <w:lang w:val="en-GB"/>
            </w:rPr>
            <w:id w:val="-1395198378"/>
            <w:lock w:val="sdtLocked"/>
            <w:placeholder>
              <w:docPart w:val="76F7FCD8AEEB43C2A04C9D1BA2D81796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7EE7F0C6" w14:textId="717699D3" w:rsidR="00501B85" w:rsidRPr="00A905B4" w:rsidRDefault="00501B85" w:rsidP="009F162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13831E65" w14:textId="77777777" w:rsidTr="00066150">
        <w:tc>
          <w:tcPr>
            <w:tcW w:w="1980" w:type="dxa"/>
            <w:vMerge/>
            <w:vAlign w:val="center"/>
          </w:tcPr>
          <w:p w14:paraId="4037AC95" w14:textId="77777777" w:rsidR="00501B85" w:rsidRPr="00A905B4" w:rsidRDefault="00501B8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16880645"/>
            <w:lock w:val="sdtContentLocked"/>
            <w:placeholder>
              <w:docPart w:val="E3FA37B58A1044A49CC9100B9F025358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32E4AF97" w14:textId="35DD1CA7" w:rsidR="00501B85" w:rsidRPr="00527A07" w:rsidRDefault="00501B85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 w:eastAsia="en-GB"/>
                  </w:rPr>
                  <w:t>Maintenance of the Resident Dossier (Activity Logbook, lists of presentations, publications, seminars given/attended, congress/conference attendance, documentation on external training)</w:t>
                </w:r>
              </w:p>
            </w:tc>
          </w:sdtContent>
        </w:sdt>
        <w:sdt>
          <w:sdtPr>
            <w:rPr>
              <w:lang w:val="en-GB"/>
            </w:rPr>
            <w:id w:val="-1775243079"/>
            <w:lock w:val="sdtLocked"/>
            <w:placeholder>
              <w:docPart w:val="FD0915F8002345448C1F201C9B423274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0A30F712" w14:textId="35F3D95E" w:rsidR="00501B85" w:rsidRPr="00A905B4" w:rsidRDefault="00501B85" w:rsidP="00916AEC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6B2D6D0C" w14:textId="77777777" w:rsidTr="00066150">
        <w:sdt>
          <w:sdtPr>
            <w:rPr>
              <w:lang w:val="en-GB"/>
            </w:rPr>
            <w:id w:val="-1898811209"/>
            <w:lock w:val="contentLocked"/>
            <w:placeholder>
              <w:docPart w:val="6AAAD6919A3C4C4599078DB844C8FAC1"/>
            </w:placeholder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2831CCA7" w14:textId="0BBD5719" w:rsidR="00501B85" w:rsidRPr="00A905B4" w:rsidRDefault="00501B85" w:rsidP="00066150">
                <w:pPr>
                  <w:jc w:val="left"/>
                  <w:rPr>
                    <w:lang w:val="en-GB"/>
                  </w:rPr>
                </w:pPr>
                <w:r>
                  <w:rPr>
                    <w:lang w:val="en-GB"/>
                  </w:rPr>
                  <w:t>Resident (continued)</w:t>
                </w:r>
              </w:p>
            </w:tc>
          </w:sdtContent>
        </w:sdt>
        <w:sdt>
          <w:sdtPr>
            <w:rPr>
              <w:lang w:val="en-GB"/>
            </w:rPr>
            <w:id w:val="-538444944"/>
            <w:lock w:val="sdtContentLocked"/>
            <w:placeholder>
              <w:docPart w:val="D7189DBC4E6D4D1CB0F8792290B09AA7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1984F2D8" w14:textId="769ACCD3" w:rsidR="00501B85" w:rsidRPr="00527A07" w:rsidRDefault="00501B85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 w:eastAsia="en-GB"/>
                  </w:rPr>
                  <w:t xml:space="preserve">Providing an annually updated </w:t>
                </w:r>
                <w:r w:rsidRPr="00F97871">
                  <w:rPr>
                    <w:i/>
                    <w:lang w:val="en-GB" w:eastAsia="en-GB"/>
                  </w:rPr>
                  <w:t>curriculum vitae</w:t>
                </w:r>
                <w:r w:rsidRPr="00F97871">
                  <w:rPr>
                    <w:lang w:val="en-GB" w:eastAsia="en-GB"/>
                  </w:rPr>
                  <w:t xml:space="preserve"> to the Resident </w:t>
                </w:r>
                <w:r>
                  <w:rPr>
                    <w:lang w:val="en-GB" w:eastAsia="en-GB"/>
                  </w:rPr>
                  <w:t>Super</w:t>
                </w:r>
                <w:r w:rsidRPr="00F97871">
                  <w:rPr>
                    <w:lang w:val="en-GB" w:eastAsia="en-GB"/>
                  </w:rPr>
                  <w:t>visor and Programme Director</w:t>
                </w:r>
              </w:p>
            </w:tc>
          </w:sdtContent>
        </w:sdt>
        <w:sdt>
          <w:sdtPr>
            <w:rPr>
              <w:lang w:val="en-GB"/>
            </w:rPr>
            <w:id w:val="1447883883"/>
            <w:lock w:val="sdtLocked"/>
            <w:placeholder>
              <w:docPart w:val="6044D077E83243E0B9EAC55AEC6E9136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1C650995" w14:textId="66961F36" w:rsidR="00501B85" w:rsidRPr="00A905B4" w:rsidRDefault="00501B85" w:rsidP="00527A07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6754E6E8" w14:textId="77777777" w:rsidTr="00066150">
        <w:tc>
          <w:tcPr>
            <w:tcW w:w="1980" w:type="dxa"/>
            <w:vMerge/>
            <w:vAlign w:val="center"/>
          </w:tcPr>
          <w:p w14:paraId="48BD4FFB" w14:textId="26052A59" w:rsidR="00501B85" w:rsidRPr="00277B55" w:rsidRDefault="00501B8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344086253"/>
            <w:lock w:val="sdtContentLocked"/>
            <w:placeholder>
              <w:docPart w:val="4E664E4CBE4D4EA8B9CEA8DACA1FF460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21B23C4F" w14:textId="62C1261F" w:rsidR="00501B85" w:rsidRPr="00527A07" w:rsidRDefault="00501B85" w:rsidP="00066150">
                <w:pPr>
                  <w:jc w:val="left"/>
                  <w:rPr>
                    <w:lang w:val="en-GB"/>
                  </w:rPr>
                </w:pPr>
                <w:r w:rsidRPr="00F97871">
                  <w:rPr>
                    <w:lang w:val="en-GB" w:eastAsia="en-GB"/>
                  </w:rPr>
                  <w:t xml:space="preserve">Submission of copies of the updated Resident Activity and Resident Dossier to the Resident </w:t>
                </w:r>
                <w:r>
                  <w:rPr>
                    <w:lang w:val="en-GB" w:eastAsia="en-GB"/>
                  </w:rPr>
                  <w:t>Super</w:t>
                </w:r>
                <w:r w:rsidRPr="00F97871">
                  <w:rPr>
                    <w:lang w:val="en-GB" w:eastAsia="en-GB"/>
                  </w:rPr>
                  <w:t xml:space="preserve">visor </w:t>
                </w:r>
                <w:r w:rsidRPr="00FF2989">
                  <w:rPr>
                    <w:lang w:val="en-GB" w:eastAsia="en-GB"/>
                  </w:rPr>
                  <w:t>by the 1st of January of each year</w:t>
                </w:r>
              </w:p>
            </w:tc>
          </w:sdtContent>
        </w:sdt>
        <w:sdt>
          <w:sdtPr>
            <w:rPr>
              <w:lang w:val="en-GB"/>
            </w:rPr>
            <w:id w:val="1675217171"/>
            <w:lock w:val="sdtLocked"/>
            <w:placeholder>
              <w:docPart w:val="1F92B1D1D5E7429685EDF4B91F6A2C3C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4DC05A4C" w14:textId="1A86D103" w:rsidR="00501B85" w:rsidRPr="00A905B4" w:rsidRDefault="00501B85" w:rsidP="00527A07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254328AC" w14:textId="77777777" w:rsidTr="00066150">
        <w:tc>
          <w:tcPr>
            <w:tcW w:w="1980" w:type="dxa"/>
            <w:vMerge/>
            <w:vAlign w:val="center"/>
          </w:tcPr>
          <w:p w14:paraId="3F2B2F31" w14:textId="77777777" w:rsidR="00501B85" w:rsidRPr="00A905B4" w:rsidRDefault="00501B8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42615416"/>
            <w:lock w:val="sdtContentLocked"/>
            <w:placeholder>
              <w:docPart w:val="4E664E4CBE4D4EA8B9CEA8DACA1FF460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76BE4DA1" w14:textId="070C6A8F" w:rsidR="00501B85" w:rsidRPr="002058A8" w:rsidRDefault="00501B85" w:rsidP="00066150">
                <w:pPr>
                  <w:jc w:val="left"/>
                  <w:rPr>
                    <w:lang w:val="en-GB"/>
                  </w:rPr>
                </w:pPr>
                <w:r w:rsidRPr="00EE280A">
                  <w:rPr>
                    <w:lang w:val="en-GB"/>
                  </w:rPr>
                  <w:t xml:space="preserve">Sending the annual self-evaluation form (see: </w:t>
                </w:r>
                <w:hyperlink r:id="rId11" w:history="1">
                  <w:r w:rsidRPr="00EE280A">
                    <w:rPr>
                      <w:rStyle w:val="Hyperlink"/>
                      <w:lang w:val="en-GB"/>
                    </w:rPr>
                    <w:t>www.ecphm.org</w:t>
                  </w:r>
                </w:hyperlink>
                <w:r w:rsidRPr="00EE280A">
                  <w:rPr>
                    <w:lang w:val="en-GB"/>
                  </w:rPr>
                  <w:t>) to the chair of the Education Committee</w:t>
                </w:r>
                <w:r>
                  <w:rPr>
                    <w:lang w:val="en-GB"/>
                  </w:rPr>
                  <w:t xml:space="preserve"> by January 31</w:t>
                </w:r>
                <w:r w:rsidRPr="000A591F">
                  <w:rPr>
                    <w:vertAlign w:val="superscript"/>
                    <w:lang w:val="en-GB"/>
                  </w:rPr>
                  <w:t>st</w:t>
                </w:r>
                <w:r>
                  <w:rPr>
                    <w:lang w:val="en-GB"/>
                  </w:rPr>
                  <w:t xml:space="preserve"> of each year for the preceding year</w:t>
                </w:r>
              </w:p>
            </w:tc>
          </w:sdtContent>
        </w:sdt>
        <w:sdt>
          <w:sdtPr>
            <w:rPr>
              <w:lang w:val="en-GB"/>
            </w:rPr>
            <w:id w:val="-914627187"/>
            <w:lock w:val="sdtLocked"/>
            <w:placeholder>
              <w:docPart w:val="CAC07D49CDC7413EA6F184299ACCF2F8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7DB509BA" w14:textId="4133D3B9" w:rsidR="00501B85" w:rsidRPr="00A905B4" w:rsidRDefault="00501B85" w:rsidP="00527A07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501B85" w:rsidRPr="00A905B4" w14:paraId="77A90DBC" w14:textId="77777777" w:rsidTr="00066150">
        <w:tc>
          <w:tcPr>
            <w:tcW w:w="1980" w:type="dxa"/>
            <w:vMerge/>
            <w:vAlign w:val="center"/>
          </w:tcPr>
          <w:p w14:paraId="1C7C0AF4" w14:textId="39167435" w:rsidR="00501B85" w:rsidRPr="00A905B4" w:rsidRDefault="00501B85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43504156"/>
            <w:lock w:val="sdtContentLocked"/>
            <w:placeholder>
              <w:docPart w:val="4E664E4CBE4D4EA8B9CEA8DACA1FF460"/>
            </w:placeholder>
            <w15:appearance w15:val="hidden"/>
          </w:sdtPr>
          <w:sdtEndPr/>
          <w:sdtContent>
            <w:tc>
              <w:tcPr>
                <w:tcW w:w="5528" w:type="dxa"/>
                <w:vAlign w:val="center"/>
              </w:tcPr>
              <w:p w14:paraId="5DBCFC85" w14:textId="1EE48041" w:rsidR="00501B85" w:rsidRPr="002058A8" w:rsidRDefault="00501B85" w:rsidP="00066150">
                <w:pPr>
                  <w:jc w:val="left"/>
                  <w:rPr>
                    <w:lang w:val="en-GB"/>
                  </w:rPr>
                </w:pPr>
                <w:r>
                  <w:rPr>
                    <w:lang w:val="en-GB" w:eastAsia="en-GB"/>
                  </w:rPr>
                  <w:t xml:space="preserve">Notifying the Credentials Committee on </w:t>
                </w:r>
                <w:bookmarkStart w:id="0" w:name="_Hlk63528646"/>
                <w:r>
                  <w:rPr>
                    <w:lang w:val="en-GB" w:eastAsia="en-GB"/>
                  </w:rPr>
                  <w:t>beginning and end of parental leaves, longer sick leaves or any other exceptional circumstances leading to a discontinuity or deviation from the outlined Residency Programme</w:t>
                </w:r>
              </w:p>
            </w:tc>
            <w:bookmarkEnd w:id="0" w:displacedByCustomXml="next"/>
          </w:sdtContent>
        </w:sdt>
        <w:sdt>
          <w:sdtPr>
            <w:rPr>
              <w:lang w:val="en-GB"/>
            </w:rPr>
            <w:id w:val="791637669"/>
            <w:lock w:val="sdtLocked"/>
            <w:placeholder>
              <w:docPart w:val="F8897EC62D8146EBA9AC9AA6B6468663"/>
            </w:placeholder>
            <w:showingPlcHdr/>
          </w:sdtPr>
          <w:sdtEndPr/>
          <w:sdtContent>
            <w:tc>
              <w:tcPr>
                <w:tcW w:w="5922" w:type="dxa"/>
              </w:tcPr>
              <w:p w14:paraId="363057E7" w14:textId="5A3669C8" w:rsidR="00501B85" w:rsidRPr="00A905B4" w:rsidRDefault="00501B85" w:rsidP="002058A8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</w:tbl>
    <w:p w14:paraId="04A7C5DC" w14:textId="77777777" w:rsidR="009C3D46" w:rsidRPr="00A905B4" w:rsidRDefault="009C3D46" w:rsidP="00550EC6">
      <w:pPr>
        <w:rPr>
          <w:lang w:val="en-GB"/>
        </w:rPr>
      </w:pPr>
    </w:p>
    <w:p w14:paraId="3D80452A" w14:textId="66BB7839" w:rsidR="00EB77F6" w:rsidRPr="00A905B4" w:rsidRDefault="00EB77F6">
      <w:pPr>
        <w:rPr>
          <w:lang w:val="en-GB"/>
        </w:rPr>
      </w:pPr>
      <w:r w:rsidRPr="00A905B4">
        <w:rPr>
          <w:lang w:val="en-GB"/>
        </w:rPr>
        <w:br w:type="page"/>
      </w:r>
    </w:p>
    <w:sdt>
      <w:sdtPr>
        <w:rPr>
          <w:lang w:val="en-GB"/>
        </w:rPr>
        <w:id w:val="-166723271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10020D0" w14:textId="0D67364E" w:rsidR="00422076" w:rsidRDefault="00F404F0" w:rsidP="00EB77F6">
          <w:pPr>
            <w:rPr>
              <w:lang w:val="en-GB"/>
            </w:rPr>
          </w:pPr>
          <w:r>
            <w:rPr>
              <w:b/>
              <w:lang w:val="en-GB"/>
            </w:rPr>
            <w:t>Facilities, services and equipment</w:t>
          </w:r>
          <w:r w:rsidRPr="00FB290E">
            <w:rPr>
              <w:b/>
              <w:lang w:val="en-GB"/>
            </w:rPr>
            <w:t xml:space="preserve"> requirements of the ECPHM Residency Programme</w:t>
          </w:r>
          <w:r>
            <w:rPr>
              <w:b/>
              <w:lang w:val="en-GB"/>
            </w:rPr>
            <w:t xml:space="preserve"> (Chapter III, section </w:t>
          </w:r>
          <w:r w:rsidR="001968FB">
            <w:rPr>
              <w:b/>
              <w:lang w:val="en-GB"/>
            </w:rPr>
            <w:t>7</w:t>
          </w:r>
          <w:r>
            <w:rPr>
              <w:b/>
              <w:lang w:val="en-GB"/>
            </w:rPr>
            <w:t>, ECPHM Training Brochure)</w:t>
          </w:r>
        </w:p>
      </w:sdtContent>
    </w:sdt>
    <w:sdt>
      <w:sdtPr>
        <w:rPr>
          <w:lang w:val="en-GB"/>
        </w:rPr>
        <w:id w:val="139239220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EBC54B2" w14:textId="705E3FBD" w:rsidR="00F404F0" w:rsidRDefault="006324C2" w:rsidP="006324C2">
          <w:pPr>
            <w:rPr>
              <w:lang w:val="en-GB"/>
            </w:rPr>
          </w:pPr>
          <w:r w:rsidRPr="00B215D0">
            <w:rPr>
              <w:b/>
              <w:lang w:val="en-GB"/>
            </w:rPr>
            <w:t xml:space="preserve">Table </w:t>
          </w:r>
          <w:r>
            <w:rPr>
              <w:b/>
              <w:lang w:val="en-GB"/>
            </w:rPr>
            <w:t>4</w:t>
          </w:r>
          <w:r w:rsidRPr="00B215D0">
            <w:rPr>
              <w:b/>
              <w:lang w:val="en-GB"/>
            </w:rPr>
            <w:t xml:space="preserve">. </w:t>
          </w:r>
          <w:r>
            <w:rPr>
              <w:lang w:val="en-GB"/>
            </w:rPr>
            <w:t>Facilities, services and equipment availability for the Residency Programme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6347"/>
      </w:tblGrid>
      <w:tr w:rsidR="00161025" w:rsidRPr="003857D4" w14:paraId="7154E9A8" w14:textId="77777777" w:rsidTr="007428DE">
        <w:sdt>
          <w:sdtPr>
            <w:rPr>
              <w:lang w:val="en-GB"/>
            </w:rPr>
            <w:id w:val="-196526567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0" w:type="dxa"/>
              </w:tcPr>
              <w:p w14:paraId="2B7F826F" w14:textId="487621FD" w:rsidR="00161025" w:rsidRPr="003857D4" w:rsidRDefault="003857D4" w:rsidP="006A4F2C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b/>
                    <w:lang w:val="en-GB"/>
                  </w:rPr>
                  <w:t>Facilities, services and equipment</w:t>
                </w:r>
              </w:p>
            </w:tc>
          </w:sdtContent>
        </w:sdt>
        <w:sdt>
          <w:sdtPr>
            <w:rPr>
              <w:lang w:val="de-AT"/>
            </w:rPr>
            <w:id w:val="-210024397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103" w:type="dxa"/>
              </w:tcPr>
              <w:p w14:paraId="55BBAE12" w14:textId="10E3F6D3" w:rsidR="00161025" w:rsidRPr="003857D4" w:rsidRDefault="003857D4" w:rsidP="006324C2">
                <w:pPr>
                  <w:rPr>
                    <w:lang w:val="de-AT"/>
                  </w:rPr>
                </w:pPr>
                <w:r w:rsidRPr="00CE3A9E">
                  <w:rPr>
                    <w:b/>
                    <w:lang w:val="en-GB"/>
                  </w:rPr>
                  <w:t>Required conditions</w:t>
                </w:r>
              </w:p>
            </w:tc>
          </w:sdtContent>
        </w:sdt>
        <w:sdt>
          <w:sdtPr>
            <w:rPr>
              <w:lang w:val="de-AT"/>
            </w:rPr>
            <w:id w:val="1738750576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6347" w:type="dxa"/>
              </w:tcPr>
              <w:p w14:paraId="1C11C8E6" w14:textId="599008D6" w:rsidR="00161025" w:rsidRPr="003857D4" w:rsidRDefault="003857D4" w:rsidP="006324C2">
                <w:pPr>
                  <w:rPr>
                    <w:lang w:val="en-GB"/>
                  </w:rPr>
                </w:pPr>
                <w:r w:rsidRPr="00CE3A9E">
                  <w:rPr>
                    <w:b/>
                    <w:lang w:val="en-GB"/>
                  </w:rPr>
                  <w:t>How fulfilled within the proposed Alternative Programme?</w:t>
                </w:r>
              </w:p>
            </w:tc>
          </w:sdtContent>
        </w:sdt>
      </w:tr>
      <w:tr w:rsidR="003857D4" w:rsidRPr="00A905B4" w14:paraId="3E3AE1AB" w14:textId="77777777" w:rsidTr="00066150">
        <w:sdt>
          <w:sdtPr>
            <w:rPr>
              <w:lang w:val="en-GB"/>
            </w:rPr>
            <w:id w:val="34529468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0" w:type="dxa"/>
                <w:vAlign w:val="center"/>
              </w:tcPr>
              <w:p w14:paraId="6194C485" w14:textId="5AB06339" w:rsidR="003857D4" w:rsidRPr="003857D4" w:rsidRDefault="003857D4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Library</w:t>
                </w:r>
              </w:p>
            </w:tc>
          </w:sdtContent>
        </w:sdt>
        <w:sdt>
          <w:sdtPr>
            <w:rPr>
              <w:lang w:val="de-AT"/>
            </w:rPr>
            <w:id w:val="64910507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23441123" w14:textId="6564AAF7" w:rsidR="003857D4" w:rsidRPr="003857D4" w:rsidRDefault="003857D4" w:rsidP="00066150">
                <w:pPr>
                  <w:jc w:val="left"/>
                  <w:rPr>
                    <w:lang w:val="en-GB"/>
                  </w:rPr>
                </w:pPr>
                <w:r w:rsidRPr="00CE3A9E">
                  <w:rPr>
                    <w:lang w:val="en-GB"/>
                  </w:rPr>
                  <w:t>Availability of recent textbooks and current journals on porcine health and management</w:t>
                </w:r>
              </w:p>
            </w:tc>
          </w:sdtContent>
        </w:sdt>
        <w:sdt>
          <w:sdtPr>
            <w:rPr>
              <w:lang w:val="en-GB"/>
            </w:rPr>
            <w:id w:val="1072002055"/>
            <w:lock w:val="sdtLocked"/>
            <w:placeholder>
              <w:docPart w:val="822FB4CFF2BD437C8DE8FE231CFC42A7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055237FF" w14:textId="2415592D" w:rsidR="003857D4" w:rsidRPr="00A905B4" w:rsidRDefault="00A905B4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3857D4" w:rsidRPr="00A905B4" w14:paraId="59D43345" w14:textId="77777777" w:rsidTr="00066150">
        <w:sdt>
          <w:sdtPr>
            <w:rPr>
              <w:lang w:val="en-GB"/>
            </w:rPr>
            <w:id w:val="-1135714103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0" w:type="dxa"/>
                <w:vAlign w:val="center"/>
              </w:tcPr>
              <w:p w14:paraId="73F02127" w14:textId="17CA3A3C" w:rsidR="003857D4" w:rsidRPr="003857D4" w:rsidRDefault="003857D4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Swine herds</w:t>
                </w:r>
              </w:p>
            </w:tc>
          </w:sdtContent>
        </w:sdt>
        <w:sdt>
          <w:sdtPr>
            <w:rPr>
              <w:lang w:val="de-AT"/>
            </w:rPr>
            <w:id w:val="-199917248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5E34D2AC" w14:textId="0E9263DA" w:rsidR="003857D4" w:rsidRPr="003857D4" w:rsidRDefault="003857D4" w:rsidP="00066150">
                <w:pPr>
                  <w:jc w:val="left"/>
                  <w:rPr>
                    <w:lang w:val="en-GB"/>
                  </w:rPr>
                </w:pPr>
                <w:r w:rsidRPr="00CE3A9E">
                  <w:rPr>
                    <w:lang w:val="en-GB"/>
                  </w:rPr>
                  <w:t>Access to swine herd health cases</w:t>
                </w:r>
              </w:p>
            </w:tc>
          </w:sdtContent>
        </w:sdt>
        <w:sdt>
          <w:sdtPr>
            <w:rPr>
              <w:lang w:val="en-GB"/>
            </w:rPr>
            <w:id w:val="-1514606286"/>
            <w:lock w:val="sdtLocked"/>
            <w:placeholder>
              <w:docPart w:val="5BA0A1A618CB4521BD98B66B0792C9E9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2B82F3EA" w14:textId="3A17BD9F" w:rsidR="003857D4" w:rsidRPr="00A905B4" w:rsidRDefault="00A905B4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3857D4" w:rsidRPr="00A905B4" w14:paraId="542F4BDE" w14:textId="77777777" w:rsidTr="00066150">
        <w:sdt>
          <w:sdtPr>
            <w:rPr>
              <w:lang w:val="en-GB"/>
            </w:rPr>
            <w:id w:val="-182727410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980" w:type="dxa"/>
                <w:vAlign w:val="center"/>
              </w:tcPr>
              <w:p w14:paraId="3CBFC10C" w14:textId="67F4CD35" w:rsidR="003857D4" w:rsidRPr="003857D4" w:rsidRDefault="003857D4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Records</w:t>
                </w:r>
              </w:p>
            </w:tc>
          </w:sdtContent>
        </w:sdt>
        <w:sdt>
          <w:sdtPr>
            <w:rPr>
              <w:lang w:val="en-GB"/>
            </w:rPr>
            <w:id w:val="147957457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235DC12D" w14:textId="4A69181B" w:rsidR="003857D4" w:rsidRPr="003857D4" w:rsidRDefault="003857D4" w:rsidP="00066150">
                <w:pPr>
                  <w:jc w:val="left"/>
                  <w:rPr>
                    <w:lang w:val="en-GB"/>
                  </w:rPr>
                </w:pPr>
                <w:r w:rsidRPr="00CE3A9E">
                  <w:rPr>
                    <w:lang w:val="en-GB"/>
                  </w:rPr>
                  <w:t>Availability of each case records</w:t>
                </w:r>
              </w:p>
            </w:tc>
          </w:sdtContent>
        </w:sdt>
        <w:sdt>
          <w:sdtPr>
            <w:rPr>
              <w:lang w:val="en-GB"/>
            </w:rPr>
            <w:id w:val="191123123"/>
            <w:lock w:val="sdtLocked"/>
            <w:placeholder>
              <w:docPart w:val="F338CDE61DC646F38E35B1BEF6EC6EAB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5EC8B0B0" w14:textId="3FDA43D9" w:rsidR="003857D4" w:rsidRPr="00A905B4" w:rsidRDefault="00A905B4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7428DE" w:rsidRPr="00A905B4" w14:paraId="60E3440E" w14:textId="77777777" w:rsidTr="00066150">
        <w:sdt>
          <w:sdtPr>
            <w:rPr>
              <w:lang w:val="en-GB"/>
            </w:rPr>
            <w:id w:val="1434330971"/>
            <w:lock w:val="sdtContentLocked"/>
            <w:placeholder>
              <w:docPart w:val="F89162A17A5145419C8DB04F7A8FBC17"/>
            </w:placeholder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357E6E1F" w14:textId="20E88A58" w:rsidR="007428DE" w:rsidRPr="003857D4" w:rsidRDefault="007428DE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Computer facilities</w:t>
                </w:r>
              </w:p>
            </w:tc>
          </w:sdtContent>
        </w:sdt>
        <w:sdt>
          <w:sdtPr>
            <w:rPr>
              <w:lang w:val="en-GB"/>
            </w:rPr>
            <w:id w:val="-1938048660"/>
            <w:lock w:val="sdtContentLocked"/>
            <w:placeholder>
              <w:docPart w:val="F89162A17A5145419C8DB04F7A8FBC17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4E53795F" w14:textId="5C0EA6D4" w:rsidR="007428DE" w:rsidRPr="003857D4" w:rsidRDefault="007428DE" w:rsidP="00066150">
                <w:pPr>
                  <w:jc w:val="left"/>
                  <w:rPr>
                    <w:lang w:val="en-GB"/>
                  </w:rPr>
                </w:pPr>
                <w:r w:rsidRPr="00CE3A9E">
                  <w:rPr>
                    <w:lang w:val="en-GB"/>
                  </w:rPr>
                  <w:t>Computers with access to Internet</w:t>
                </w:r>
              </w:p>
            </w:tc>
          </w:sdtContent>
        </w:sdt>
        <w:sdt>
          <w:sdtPr>
            <w:rPr>
              <w:lang w:val="en-GB"/>
            </w:rPr>
            <w:id w:val="901484977"/>
            <w:lock w:val="sdtLocked"/>
            <w:placeholder>
              <w:docPart w:val="1B1DA0ED9CE24CCA8F6F9A4A216AB130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736410BE" w14:textId="012DCC9D" w:rsidR="007428DE" w:rsidRPr="00A905B4" w:rsidRDefault="00A905B4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7428DE" w:rsidRPr="00A905B4" w14:paraId="1DD800FF" w14:textId="77777777" w:rsidTr="00066150">
        <w:tc>
          <w:tcPr>
            <w:tcW w:w="1980" w:type="dxa"/>
            <w:vMerge/>
            <w:vAlign w:val="center"/>
          </w:tcPr>
          <w:p w14:paraId="09B6B0D2" w14:textId="72292BE4" w:rsidR="007428DE" w:rsidRPr="00A905B4" w:rsidRDefault="007428DE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50734541"/>
            <w:lock w:val="sdtContentLocked"/>
            <w:placeholder>
              <w:docPart w:val="F89162A17A5145419C8DB04F7A8FBC17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40AA12B3" w14:textId="1923EA8E" w:rsidR="007428DE" w:rsidRPr="003857D4" w:rsidRDefault="007428DE" w:rsidP="00066150">
                <w:pPr>
                  <w:jc w:val="left"/>
                  <w:rPr>
                    <w:lang w:val="en-GB"/>
                  </w:rPr>
                </w:pPr>
                <w:r w:rsidRPr="00CE3A9E">
                  <w:rPr>
                    <w:lang w:val="en-GB"/>
                  </w:rPr>
                  <w:t>Computers with relevant software on herd health programmes and automated literature search systems</w:t>
                </w:r>
              </w:p>
            </w:tc>
          </w:sdtContent>
        </w:sdt>
        <w:sdt>
          <w:sdtPr>
            <w:rPr>
              <w:lang w:val="en-GB"/>
            </w:rPr>
            <w:id w:val="-1409920355"/>
            <w:lock w:val="sdtLocked"/>
            <w:placeholder>
              <w:docPart w:val="BBE3285407D649BBA8B2C7A419EA1B98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579C2F86" w14:textId="498A0ECD" w:rsidR="007428DE" w:rsidRPr="00A905B4" w:rsidRDefault="00A905B4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7428DE" w:rsidRPr="00A905B4" w14:paraId="230442B4" w14:textId="77777777" w:rsidTr="00066150">
        <w:sdt>
          <w:sdtPr>
            <w:rPr>
              <w:lang w:val="en-GB"/>
            </w:rPr>
            <w:id w:val="120963559"/>
            <w:lock w:val="sdtContentLocked"/>
            <w:placeholder>
              <w:docPart w:val="E7C2CF776675425EBBF61B0ED54F64D1"/>
            </w:placeholder>
            <w:showingPlcHdr/>
            <w15:appearance w15:val="hidden"/>
          </w:sdtPr>
          <w:sdtEndPr/>
          <w:sdtContent>
            <w:tc>
              <w:tcPr>
                <w:tcW w:w="1980" w:type="dxa"/>
                <w:vMerge w:val="restart"/>
                <w:vAlign w:val="center"/>
              </w:tcPr>
              <w:p w14:paraId="02AAFDE6" w14:textId="0DB135CF" w:rsidR="007428DE" w:rsidRPr="003857D4" w:rsidRDefault="006A4F2C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Pathology</w:t>
                </w:r>
              </w:p>
            </w:tc>
          </w:sdtContent>
        </w:sdt>
        <w:sdt>
          <w:sdtPr>
            <w:rPr>
              <w:lang w:val="de-AT"/>
            </w:rPr>
            <w:id w:val="-1621908962"/>
            <w:lock w:val="sdtContentLocked"/>
            <w:placeholder>
              <w:docPart w:val="E7C2CF776675425EBBF61B0ED54F64D1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74DB0A10" w14:textId="0709751A" w:rsidR="007428DE" w:rsidRPr="003857D4" w:rsidRDefault="007428DE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Pathological examination room</w:t>
                </w:r>
              </w:p>
            </w:tc>
          </w:sdtContent>
        </w:sdt>
        <w:sdt>
          <w:sdtPr>
            <w:rPr>
              <w:lang w:val="de-AT"/>
            </w:rPr>
            <w:id w:val="108318413"/>
            <w:lock w:val="sdtLocked"/>
            <w:placeholder>
              <w:docPart w:val="60AFD85CC90740609CE81811E68041A5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121DF9C9" w14:textId="4287FC44" w:rsidR="007428DE" w:rsidRPr="00A905B4" w:rsidRDefault="006A4F2C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  <w:tr w:rsidR="007428DE" w:rsidRPr="00A905B4" w14:paraId="5EC3CEA3" w14:textId="77777777" w:rsidTr="00066150">
        <w:tc>
          <w:tcPr>
            <w:tcW w:w="1980" w:type="dxa"/>
            <w:vMerge/>
            <w:vAlign w:val="center"/>
          </w:tcPr>
          <w:p w14:paraId="757FAD15" w14:textId="2D9B2D47" w:rsidR="007428DE" w:rsidRPr="00A905B4" w:rsidRDefault="007428DE" w:rsidP="00066150">
            <w:pPr>
              <w:jc w:val="left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73930215"/>
            <w:lock w:val="sdtContentLocked"/>
            <w:placeholder>
              <w:docPart w:val="E7C2CF776675425EBBF61B0ED54F64D1"/>
            </w:placeholder>
            <w15:appearance w15:val="hidden"/>
          </w:sdtPr>
          <w:sdtEndPr/>
          <w:sdtContent>
            <w:tc>
              <w:tcPr>
                <w:tcW w:w="5103" w:type="dxa"/>
                <w:vAlign w:val="center"/>
              </w:tcPr>
              <w:p w14:paraId="3E1FF996" w14:textId="1AEE1532" w:rsidR="007428DE" w:rsidRPr="00C7448F" w:rsidRDefault="007428DE" w:rsidP="00066150">
                <w:pPr>
                  <w:jc w:val="left"/>
                  <w:rPr>
                    <w:lang w:val="de-AT"/>
                  </w:rPr>
                </w:pPr>
                <w:r w:rsidRPr="00CE3A9E">
                  <w:rPr>
                    <w:lang w:val="en-GB"/>
                  </w:rPr>
                  <w:t>Pathological report availability</w:t>
                </w:r>
              </w:p>
            </w:tc>
          </w:sdtContent>
        </w:sdt>
        <w:sdt>
          <w:sdtPr>
            <w:rPr>
              <w:lang w:val="de-AT"/>
            </w:rPr>
            <w:id w:val="175473112"/>
            <w:lock w:val="sdtLocked"/>
            <w:placeholder>
              <w:docPart w:val="1CF7BE19E2A247CE900C6C005EFBCA6C"/>
            </w:placeholder>
            <w:showingPlcHdr/>
          </w:sdtPr>
          <w:sdtEndPr/>
          <w:sdtContent>
            <w:tc>
              <w:tcPr>
                <w:tcW w:w="6347" w:type="dxa"/>
              </w:tcPr>
              <w:p w14:paraId="6BB6CC2D" w14:textId="03B58A18" w:rsidR="007428DE" w:rsidRPr="00A905B4" w:rsidRDefault="006A4F2C" w:rsidP="003857D4">
                <w:pPr>
                  <w:rPr>
                    <w:lang w:val="en-GB"/>
                  </w:rPr>
                </w:pP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  <w:lang w:val="en-GB"/>
                  </w:rPr>
                  <w:t>Click to o</w:t>
                </w:r>
                <w:r w:rsidRPr="00E975B2">
                  <w:rPr>
                    <w:rStyle w:val="Platzhaltertext"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utline details of the proposed training programme</w:t>
                </w:r>
              </w:p>
            </w:tc>
          </w:sdtContent>
        </w:sdt>
      </w:tr>
    </w:tbl>
    <w:p w14:paraId="7CEA21A3" w14:textId="0A1D468F" w:rsidR="000C385E" w:rsidRPr="00A905B4" w:rsidRDefault="000C385E" w:rsidP="007428DE">
      <w:pPr>
        <w:rPr>
          <w:lang w:val="en-GB"/>
        </w:rPr>
      </w:pPr>
    </w:p>
    <w:p w14:paraId="20288158" w14:textId="77777777" w:rsidR="000C385E" w:rsidRPr="00A905B4" w:rsidRDefault="000C385E">
      <w:pPr>
        <w:rPr>
          <w:lang w:val="en-GB"/>
        </w:rPr>
      </w:pPr>
      <w:r w:rsidRPr="00A905B4">
        <w:rPr>
          <w:lang w:val="en-GB"/>
        </w:rPr>
        <w:br w:type="page"/>
      </w:r>
    </w:p>
    <w:p w14:paraId="50A5F42A" w14:textId="77777777" w:rsidR="000F017F" w:rsidRPr="00A905B4" w:rsidRDefault="000F017F" w:rsidP="007428DE">
      <w:pPr>
        <w:rPr>
          <w:lang w:val="en-GB"/>
        </w:rPr>
        <w:sectPr w:rsidR="000F017F" w:rsidRPr="00A905B4" w:rsidSect="004220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9" w:h="11907" w:orient="landscape" w:code="9"/>
          <w:pgMar w:top="1800" w:right="1959" w:bottom="2160" w:left="1440" w:header="737" w:footer="720" w:gutter="0"/>
          <w:cols w:space="360"/>
          <w:docGrid w:linePitch="360"/>
        </w:sectPr>
      </w:pPr>
    </w:p>
    <w:sdt>
      <w:sdtPr>
        <w:rPr>
          <w:lang w:val="de-AT"/>
        </w:rPr>
        <w:id w:val="151124962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077AC65" w14:textId="6F5DD827" w:rsidR="00422076" w:rsidRPr="00D51DA6" w:rsidRDefault="000C385E" w:rsidP="007428DE">
          <w:pPr>
            <w:rPr>
              <w:lang w:val="en-GB"/>
            </w:rPr>
          </w:pPr>
          <w:r w:rsidRPr="000F017F">
            <w:rPr>
              <w:b/>
              <w:lang w:val="en-GB"/>
            </w:rPr>
            <w:t xml:space="preserve">Verification of </w:t>
          </w:r>
          <w:r w:rsidR="000F017F" w:rsidRPr="000F017F">
            <w:rPr>
              <w:b/>
              <w:lang w:val="en-GB"/>
            </w:rPr>
            <w:t>the document</w:t>
          </w:r>
        </w:p>
      </w:sdtContent>
    </w:sdt>
    <w:p w14:paraId="7E3A3518" w14:textId="77777777" w:rsidR="00A31D37" w:rsidRPr="00D51DA6" w:rsidRDefault="00A31D37" w:rsidP="007428DE">
      <w:pPr>
        <w:rPr>
          <w:lang w:val="en-GB"/>
        </w:rPr>
      </w:pPr>
    </w:p>
    <w:p w14:paraId="3972AA2D" w14:textId="77777777" w:rsidR="000F017F" w:rsidRPr="000F017F" w:rsidRDefault="000F017F" w:rsidP="007428DE">
      <w:pPr>
        <w:rPr>
          <w:lang w:val="en-GB"/>
        </w:rPr>
      </w:pPr>
    </w:p>
    <w:p w14:paraId="7ADC35E0" w14:textId="77777777" w:rsidR="000F7F50" w:rsidRPr="000F017F" w:rsidRDefault="000F7F50" w:rsidP="007428DE">
      <w:pPr>
        <w:rPr>
          <w:lang w:val="en-GB"/>
        </w:rPr>
        <w:sectPr w:rsidR="000F7F50" w:rsidRPr="000F017F" w:rsidSect="000F017F">
          <w:type w:val="continuous"/>
          <w:pgSz w:w="16839" w:h="11907" w:orient="landscape" w:code="9"/>
          <w:pgMar w:top="1800" w:right="1959" w:bottom="2160" w:left="1440" w:header="737" w:footer="720" w:gutter="0"/>
          <w:cols w:num="2" w:space="360"/>
          <w:docGrid w:linePitch="360"/>
        </w:sectPr>
      </w:pPr>
    </w:p>
    <w:p w14:paraId="45AF062F" w14:textId="44466B9A" w:rsidR="007428DE" w:rsidRPr="00A31D37" w:rsidRDefault="00E13E22" w:rsidP="007428DE">
      <w:pPr>
        <w:rPr>
          <w:lang w:val="en-GB"/>
        </w:rPr>
      </w:pPr>
      <w:sdt>
        <w:sdtPr>
          <w:rPr>
            <w:lang w:val="de-AT"/>
          </w:rPr>
          <w:id w:val="165927085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456FC8" w:rsidRPr="00A31D37">
            <w:rPr>
              <w:lang w:val="en-GB"/>
            </w:rPr>
            <w:t>Date:</w:t>
          </w:r>
        </w:sdtContent>
      </w:sdt>
      <w:r w:rsidR="00456FC8" w:rsidRPr="00A31D37">
        <w:rPr>
          <w:lang w:val="en-GB"/>
        </w:rPr>
        <w:t xml:space="preserve">  </w:t>
      </w:r>
      <w:sdt>
        <w:sdtPr>
          <w:rPr>
            <w:lang w:val="en-GB"/>
          </w:rPr>
          <w:id w:val="-2094237108"/>
          <w:lock w:val="sdtLocked"/>
          <w:placeholder>
            <w:docPart w:val="BA8DA4C34729437F8440AA640A5BD757"/>
          </w:placeholder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6A4F2C" w:rsidRPr="0075101B">
            <w:rPr>
              <w:lang w:val="en-GB"/>
            </w:rPr>
            <w:t xml:space="preserve"> </w:t>
          </w:r>
          <w:r w:rsidR="009F2CF7" w:rsidRPr="009F2CF7">
            <w:rPr>
              <w:i/>
              <w:iCs/>
              <w:color w:val="A6A6A6" w:themeColor="background1" w:themeShade="A6"/>
              <w:lang w:val="en-GB"/>
            </w:rPr>
            <w:t>Click and choose date</w:t>
          </w:r>
        </w:sdtContent>
      </w:sdt>
    </w:p>
    <w:p w14:paraId="7F402A9A" w14:textId="751B2C72" w:rsidR="00422076" w:rsidRPr="00A31D37" w:rsidRDefault="00422076" w:rsidP="000C385E">
      <w:pPr>
        <w:rPr>
          <w:lang w:val="en-GB"/>
        </w:rPr>
      </w:pPr>
    </w:p>
    <w:p w14:paraId="2E850734" w14:textId="5C91441A" w:rsidR="00A31D37" w:rsidRPr="00A31D37" w:rsidRDefault="00A31D37" w:rsidP="000C385E">
      <w:pPr>
        <w:rPr>
          <w:lang w:val="en-GB"/>
        </w:rPr>
      </w:pPr>
    </w:p>
    <w:p w14:paraId="4BEE7768" w14:textId="77777777" w:rsidR="00A31D37" w:rsidRPr="00A31D37" w:rsidRDefault="00A31D37" w:rsidP="000C385E">
      <w:pPr>
        <w:rPr>
          <w:lang w:val="en-GB"/>
        </w:rPr>
      </w:pPr>
    </w:p>
    <w:p w14:paraId="74F78920" w14:textId="23B2F394" w:rsidR="00A31D37" w:rsidRDefault="00E13E22" w:rsidP="000C385E">
      <w:pPr>
        <w:rPr>
          <w:lang w:val="de-AT"/>
        </w:rPr>
      </w:pPr>
      <w:r>
        <w:rPr>
          <w:lang w:val="de-AT"/>
        </w:rPr>
        <w:pict w14:anchorId="64762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4.5pt;height:93.5pt">
            <v:imagedata r:id="rId17" o:title=""/>
            <o:lock v:ext="edit" ungrouping="t" rotation="t" cropping="t" verticies="t" text="t" grouping="t"/>
            <o:signatureline v:ext="edit" id="{8CF25319-4A42-4539-B73E-768B2225DD16}" provid="{00000000-0000-0000-0000-000000000000}" o:suggestedsigner="Signature of the Resident" o:signinginstructions="Please check all information before signing. Any changes after sighning will turn the document invalid!" showsigndate="f" signinginstructionsset="t" issignatureline="t"/>
          </v:shape>
        </w:pict>
      </w:r>
    </w:p>
    <w:p w14:paraId="23373941" w14:textId="189C26D7" w:rsidR="00A31D37" w:rsidRDefault="00A31D37" w:rsidP="000C385E">
      <w:pPr>
        <w:rPr>
          <w:lang w:val="de-AT"/>
        </w:rPr>
      </w:pPr>
    </w:p>
    <w:p w14:paraId="398AD0BC" w14:textId="1D7692D7" w:rsidR="00A31D37" w:rsidRDefault="00A31D37" w:rsidP="000C385E">
      <w:pPr>
        <w:rPr>
          <w:lang w:val="de-AT"/>
        </w:rPr>
      </w:pPr>
    </w:p>
    <w:p w14:paraId="68EC1413" w14:textId="5EC7F209" w:rsidR="00A31D37" w:rsidRDefault="00E13E22" w:rsidP="000C385E">
      <w:pPr>
        <w:rPr>
          <w:lang w:val="de-AT"/>
        </w:rPr>
      </w:pPr>
      <w:r>
        <w:rPr>
          <w:lang w:val="de-AT"/>
        </w:rPr>
        <w:pict w14:anchorId="6084B95C">
          <v:shape id="_x0000_i1026" type="#_x0000_t75" alt="Microsoft Office-Signaturzeile..." style="width:194.5pt;height:93.5pt">
            <v:imagedata r:id="rId18" o:title=""/>
            <o:lock v:ext="edit" ungrouping="t" rotation="t" cropping="t" verticies="t" text="t" grouping="t"/>
            <o:signatureline v:ext="edit" id="{ABD00DBE-3E6B-4329-B702-333D832D9063}" provid="{00000000-0000-0000-0000-000000000000}" o:suggestedsigner="Signature of the Resident Supervisor" o:signinginstructions="Please check all information before signing. Any changes after sighning will turn the document invalid!" showsigndate="f" signinginstructionsset="t" issignatureline="t"/>
          </v:shape>
        </w:pict>
      </w:r>
    </w:p>
    <w:p w14:paraId="379D2786" w14:textId="23021ADF" w:rsidR="00A31D37" w:rsidRDefault="00A31D37" w:rsidP="000C385E">
      <w:pPr>
        <w:rPr>
          <w:lang w:val="de-AT"/>
        </w:rPr>
      </w:pPr>
    </w:p>
    <w:p w14:paraId="22CD92AA" w14:textId="43803955" w:rsidR="00A31D37" w:rsidRDefault="00A31D37" w:rsidP="000C385E">
      <w:pPr>
        <w:rPr>
          <w:lang w:val="de-AT"/>
        </w:rPr>
      </w:pPr>
    </w:p>
    <w:p w14:paraId="292446D9" w14:textId="6FBECBEB" w:rsidR="00A31D37" w:rsidRDefault="00A31D37" w:rsidP="000C385E">
      <w:pPr>
        <w:rPr>
          <w:lang w:val="de-AT"/>
        </w:rPr>
      </w:pPr>
    </w:p>
    <w:p w14:paraId="05A1F574" w14:textId="31521904" w:rsidR="00A31D37" w:rsidRDefault="00A31D37" w:rsidP="000C385E">
      <w:pPr>
        <w:rPr>
          <w:lang w:val="de-AT"/>
        </w:rPr>
      </w:pPr>
    </w:p>
    <w:p w14:paraId="359678EF" w14:textId="68AA316D" w:rsidR="00A31D37" w:rsidRDefault="00A31D37" w:rsidP="000C385E">
      <w:pPr>
        <w:rPr>
          <w:lang w:val="de-AT"/>
        </w:rPr>
      </w:pPr>
    </w:p>
    <w:p w14:paraId="6437232C" w14:textId="324D4380" w:rsidR="00A31D37" w:rsidRDefault="00A31D37" w:rsidP="000C385E">
      <w:pPr>
        <w:rPr>
          <w:lang w:val="de-AT"/>
        </w:rPr>
      </w:pPr>
    </w:p>
    <w:p w14:paraId="59234A48" w14:textId="39E5A29E" w:rsidR="00A31D37" w:rsidRDefault="00A31D37" w:rsidP="000C385E">
      <w:pPr>
        <w:rPr>
          <w:lang w:val="de-AT"/>
        </w:rPr>
      </w:pPr>
    </w:p>
    <w:p w14:paraId="399C67E8" w14:textId="404B0753" w:rsidR="00A31D37" w:rsidRDefault="00A31D37" w:rsidP="000C385E">
      <w:pPr>
        <w:rPr>
          <w:lang w:val="de-AT"/>
        </w:rPr>
      </w:pPr>
    </w:p>
    <w:p w14:paraId="1964BF0A" w14:textId="4901ABD6" w:rsidR="00A31D37" w:rsidRDefault="00A31D37" w:rsidP="000C385E">
      <w:pPr>
        <w:rPr>
          <w:lang w:val="de-AT"/>
        </w:rPr>
      </w:pPr>
    </w:p>
    <w:p w14:paraId="602A1C56" w14:textId="4A8E0926" w:rsidR="00A31D37" w:rsidRDefault="00A31D37" w:rsidP="000C385E">
      <w:pPr>
        <w:rPr>
          <w:lang w:val="de-AT"/>
        </w:rPr>
      </w:pPr>
    </w:p>
    <w:p w14:paraId="4601E4F3" w14:textId="51B91891" w:rsidR="00A31D37" w:rsidRDefault="00A31D37" w:rsidP="000C385E">
      <w:pPr>
        <w:rPr>
          <w:lang w:val="de-AT"/>
        </w:rPr>
      </w:pPr>
    </w:p>
    <w:p w14:paraId="44F047CB" w14:textId="50FF1DC6" w:rsidR="00A31D37" w:rsidRDefault="00A31D37" w:rsidP="000C385E">
      <w:pPr>
        <w:rPr>
          <w:lang w:val="de-AT"/>
        </w:rPr>
      </w:pPr>
    </w:p>
    <w:p w14:paraId="578F9564" w14:textId="385CAB71" w:rsidR="000C385E" w:rsidRPr="000C385E" w:rsidRDefault="00E13E22" w:rsidP="00A31D37">
      <w:pPr>
        <w:rPr>
          <w:lang w:val="de-AT"/>
        </w:rPr>
      </w:pPr>
      <w:r>
        <w:rPr>
          <w:lang w:val="de-AT"/>
        </w:rPr>
        <w:pict w14:anchorId="2836E238">
          <v:shape id="_x0000_i1027" type="#_x0000_t75" alt="Microsoft Office-Signaturzeile..." style="width:194.5pt;height:93.5pt">
            <v:imagedata r:id="rId19" o:title=""/>
            <o:lock v:ext="edit" ungrouping="t" rotation="t" cropping="t" verticies="t" text="t" grouping="t"/>
            <o:signatureline v:ext="edit" id="{2BB1580A-EF53-4C71-9016-0AB9BCC0779A}" provid="{00000000-0000-0000-0000-000000000000}" o:suggestedsigner="Signature of the Programme Director" o:signinginstructions="Please check all information before signing. Any changes after sighning will turn the document invalid!" showsigndate="f" signinginstructionsset="t" issignatureline="t"/>
          </v:shape>
        </w:pict>
      </w:r>
    </w:p>
    <w:sectPr w:rsidR="000C385E" w:rsidRPr="000C385E" w:rsidSect="000F017F">
      <w:type w:val="continuous"/>
      <w:pgSz w:w="16839" w:h="11907" w:orient="landscape" w:code="9"/>
      <w:pgMar w:top="1800" w:right="1959" w:bottom="2160" w:left="1440" w:header="737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D620" w14:textId="77777777" w:rsidR="00BA50C6" w:rsidRDefault="00BA50C6">
      <w:pPr>
        <w:spacing w:after="0" w:line="240" w:lineRule="auto"/>
      </w:pPr>
      <w:r>
        <w:separator/>
      </w:r>
    </w:p>
  </w:endnote>
  <w:endnote w:type="continuationSeparator" w:id="0">
    <w:p w14:paraId="61460AA6" w14:textId="77777777" w:rsidR="00BA50C6" w:rsidRDefault="00B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FBB" w14:textId="77777777" w:rsidR="0085337F" w:rsidRDefault="0085337F">
    <w:pPr>
      <w:pStyle w:val="Fuzeil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438D18" wp14:editId="6A88BF90">
              <wp:simplePos x="0" y="0"/>
              <wp:positionH relativeFrom="page">
                <wp:posOffset>257175</wp:posOffset>
              </wp:positionH>
              <wp:positionV relativeFrom="page">
                <wp:posOffset>9338945</wp:posOffset>
              </wp:positionV>
              <wp:extent cx="410210" cy="720000"/>
              <wp:effectExtent l="0" t="0" r="8890" b="444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21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56A239" w14:textId="77777777" w:rsidR="0085337F" w:rsidRPr="000E69A7" w:rsidRDefault="0085337F" w:rsidP="001964EB">
                          <w:pPr>
                            <w:rPr>
                              <w:sz w:val="16"/>
                            </w:rPr>
                          </w:pP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0E69A7">
                            <w:rPr>
                              <w:sz w:val="16"/>
                            </w:rPr>
                            <w:fldChar w:fldCharType="end"/>
                          </w:r>
                          <w:r w:rsidRPr="000E69A7">
                            <w:rPr>
                              <w:sz w:val="16"/>
                            </w:rPr>
                            <w:t>/</w:t>
                          </w: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4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38D18" id="_x0000_s1032" style="position:absolute;left:0;text-align:left;margin-left:20.25pt;margin-top:735.35pt;width:32.3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" fillcolor="#4f81bd [3204]" stroked="f" strokeweight="2pt">
              <v:textbox>
                <w:txbxContent>
                  <w:p w14:paraId="3256A239" w14:textId="77777777" w:rsidR="0085337F" w:rsidRPr="000E69A7" w:rsidRDefault="0085337F" w:rsidP="001964EB">
                    <w:pPr>
                      <w:rPr>
                        <w:sz w:val="16"/>
                      </w:rPr>
                    </w:pP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PAGE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 w:rsidRPr="000E69A7">
                      <w:rPr>
                        <w:sz w:val="16"/>
                      </w:rPr>
                      <w:fldChar w:fldCharType="end"/>
                    </w:r>
                    <w:r w:rsidRPr="000E69A7">
                      <w:rPr>
                        <w:sz w:val="16"/>
                      </w:rPr>
                      <w:t>/</w:t>
                    </w: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NUMPAGES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4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5A31" w14:textId="77777777" w:rsidR="0085337F" w:rsidRPr="00CB3361" w:rsidRDefault="0085337F" w:rsidP="00422076">
    <w:pPr>
      <w:pStyle w:val="Fuzeile"/>
      <w:tabs>
        <w:tab w:val="left" w:pos="4116"/>
      </w:tabs>
      <w:jc w:val="center"/>
      <w:rPr>
        <w:color w:val="808080" w:themeColor="background1" w:themeShade="80"/>
      </w:rPr>
    </w:pPr>
    <w:r>
      <w:rPr>
        <w:b/>
        <w:i/>
        <w:noProof/>
        <w:color w:val="808080" w:themeColor="background1" w:themeShade="80"/>
        <w:lang w:val="it-IT" w:eastAsia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B29DC3E" wp14:editId="2FF303B3">
              <wp:simplePos x="0" y="0"/>
              <wp:positionH relativeFrom="column">
                <wp:posOffset>1025525</wp:posOffset>
              </wp:positionH>
              <wp:positionV relativeFrom="page">
                <wp:posOffset>9919335</wp:posOffset>
              </wp:positionV>
              <wp:extent cx="948690" cy="266700"/>
              <wp:effectExtent l="0" t="0" r="381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90" cy="266700"/>
                        <a:chOff x="0" y="0"/>
                        <a:chExt cx="949129" cy="266700"/>
                      </a:xfrm>
                    </wpg:grpSpPr>
                    <pic:pic xmlns:pic="http://schemas.openxmlformats.org/drawingml/2006/picture">
                      <pic:nvPicPr>
                        <pic:cNvPr id="5" name="Picture 5" descr="http://netdna.copyblogger.com/images/f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97"/>
                          <a:ext cx="2514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ttp://www.approachpeople.com/wp-content/uploads/2012/08/LinkedIn_IN_Icon_5inCMYK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563" y="2697"/>
                          <a:ext cx="260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2429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590924" id="Group 19" o:spid="_x0000_s1026" style="position:absolute;margin-left:80.75pt;margin-top:781.05pt;width:74.7pt;height:21pt;z-index:251670528;mso-position-vertical-relative:page" coordsize="9491,2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http://netdna.copyblogger.com/images/flogo.jpg" style="position:absolute;top:26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">
                <v:imagedata r:id="rId4" o:title="flogo"/>
              </v:shape>
              <v:shape id="Picture 8" o:spid="_x0000_s1028" type="#_x0000_t75" alt="http://www.approachpeople.com/wp-content/uploads/2012/08/LinkedIn_IN_Icon_5inCMYK1.jpg" style="position:absolute;left:3425;top:26;width:2604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">
                <v:imagedata r:id="rId5" o:title="LinkedIn_IN_Icon_5inCMYK1"/>
              </v:shape>
              <v:shape id="Picture 18" o:spid="_x0000_s1029" type="#_x0000_t75" style="position:absolute;left:6824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">
                <v:imagedata r:id="rId6" o:title=""/>
              </v:shape>
              <w10:wrap anchory="page"/>
            </v:group>
          </w:pict>
        </mc:Fallback>
      </mc:AlternateContent>
    </w:r>
    <w:r w:rsidRPr="00CB3361">
      <w:rPr>
        <w:color w:val="808080" w:themeColor="background1" w:themeShade="80"/>
      </w:rPr>
      <w:fldChar w:fldCharType="begin"/>
    </w:r>
    <w:r w:rsidRPr="001964EB">
      <w:rPr>
        <w:color w:val="808080" w:themeColor="background1" w:themeShade="80"/>
      </w:rPr>
      <w:instrText xml:space="preserve"> PAGE   \* MERGEFORMAT </w:instrText>
    </w:r>
    <w:r w:rsidRPr="00CB3361">
      <w:rPr>
        <w:color w:val="808080" w:themeColor="background1" w:themeShade="80"/>
      </w:rPr>
      <w:fldChar w:fldCharType="separate"/>
    </w:r>
    <w:r w:rsidR="006C5580">
      <w:rPr>
        <w:noProof/>
        <w:color w:val="808080" w:themeColor="background1" w:themeShade="80"/>
      </w:rPr>
      <w:t>1</w:t>
    </w:r>
    <w:r w:rsidRPr="00CB3361">
      <w:rPr>
        <w:color w:val="808080" w:themeColor="background1" w:themeShade="80"/>
      </w:rPr>
      <w:fldChar w:fldCharType="end"/>
    </w:r>
    <w:r w:rsidRPr="00CB3361">
      <w:rPr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8E1C751" wp14:editId="28A8275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9730105</wp:posOffset>
                  </wp:positionH>
                </mc:Fallback>
              </mc:AlternateContent>
              <wp:positionV relativeFrom="page">
                <wp:posOffset>9339522</wp:posOffset>
              </wp:positionV>
              <wp:extent cx="410210" cy="719455"/>
              <wp:effectExtent l="0" t="0" r="8890" b="4445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210" cy="719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33A9F" w14:textId="77777777" w:rsidR="0085337F" w:rsidRPr="000E69A7" w:rsidRDefault="0085337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  <w:lang w:val="it-IT" w:eastAsia="it-IT"/>
                            </w:rPr>
                            <w:drawing>
                              <wp:inline distT="0" distB="0" distL="0" distR="0" wp14:anchorId="0DE86F08" wp14:editId="28F85063">
                                <wp:extent cx="201930" cy="349351"/>
                                <wp:effectExtent l="0" t="0" r="7620" b="0"/>
                                <wp:docPr id="205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349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6C558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0E69A7">
                            <w:rPr>
                              <w:sz w:val="16"/>
                            </w:rPr>
                            <w:fldChar w:fldCharType="end"/>
                          </w:r>
                          <w:r w:rsidRPr="000E69A7">
                            <w:rPr>
                              <w:sz w:val="16"/>
                            </w:rPr>
                            <w:t>/</w:t>
                          </w: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6C558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1C751" id="_x0000_s1033" style="position:absolute;left:0;text-align:left;margin-left:0;margin-top:735.4pt;width:32.3pt;height:56.65pt;z-index:-251668480;visibility:visible;mso-wrap-style:square;mso-width-percent:0;mso-height-percent:0;mso-left-percent:910;mso-wrap-distance-left:9pt;mso-wrap-distance-top:0;mso-wrap-distance-right:9pt;mso-wrap-distance-bottom:0;mso-position-horizontal-relative:page;mso-position-vertical:absolute;mso-position-vertical-relative:page;mso-width-percent:0;mso-height-percent: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" fillcolor="#4f81bd [3204]" stroked="f" strokeweight="2pt">
              <v:textbox>
                <w:txbxContent>
                  <w:p w14:paraId="74E33A9F" w14:textId="77777777" w:rsidR="0085337F" w:rsidRPr="000E69A7" w:rsidRDefault="0085337F">
                    <w:pPr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  <w:lang w:val="it-IT" w:eastAsia="it-IT"/>
                      </w:rPr>
                      <w:drawing>
                        <wp:inline distT="0" distB="0" distL="0" distR="0" wp14:anchorId="0DE86F08" wp14:editId="28F85063">
                          <wp:extent cx="201930" cy="349351"/>
                          <wp:effectExtent l="0" t="0" r="7620" b="0"/>
                          <wp:docPr id="205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349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PAGE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 w:rsidR="006C5580">
                      <w:rPr>
                        <w:noProof/>
                        <w:sz w:val="16"/>
                      </w:rPr>
                      <w:t>1</w:t>
                    </w:r>
                    <w:r w:rsidRPr="000E69A7">
                      <w:rPr>
                        <w:sz w:val="16"/>
                      </w:rPr>
                      <w:fldChar w:fldCharType="end"/>
                    </w:r>
                    <w:r w:rsidRPr="000E69A7">
                      <w:rPr>
                        <w:sz w:val="16"/>
                      </w:rPr>
                      <w:t>/</w:t>
                    </w: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NUMPAGES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 w:rsidR="006C5580">
                      <w:rPr>
                        <w:noProof/>
                        <w:sz w:val="16"/>
                      </w:rPr>
                      <w:t>1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B3361">
      <w:rPr>
        <w:noProof/>
        <w:color w:val="808080" w:themeColor="background1" w:themeShade="80"/>
        <w:lang w:val="it-IT" w:eastAsia="it-IT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5FB4326" wp14:editId="234BE84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9730105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24130" b="13335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08B58D" w14:textId="77777777" w:rsidR="0085337F" w:rsidRDefault="0085337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FB4326" id="_x0000_s1034" style="position:absolute;left:0;text-align:left;margin-left:0;margin-top:0;width:55.1pt;height:11in;z-index:-25167052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" fillcolor="#bfbfbf [2412]" strokecolor="#bfbfbf [2412]" strokeweight="2pt">
              <v:path arrowok="t"/>
              <v:textbox>
                <w:txbxContent>
                  <w:p w14:paraId="3908B58D" w14:textId="77777777" w:rsidR="0085337F" w:rsidRDefault="0085337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CB3361">
      <w:rPr>
        <w:color w:val="808080" w:themeColor="background1" w:themeShade="80"/>
      </w:rPr>
      <w:t xml:space="preserve"> / </w:t>
    </w:r>
    <w:r w:rsidRPr="00CB3361">
      <w:rPr>
        <w:color w:val="808080" w:themeColor="background1" w:themeShade="80"/>
      </w:rPr>
      <w:fldChar w:fldCharType="begin"/>
    </w:r>
    <w:r w:rsidRPr="00CB3361">
      <w:rPr>
        <w:color w:val="808080" w:themeColor="background1" w:themeShade="80"/>
      </w:rPr>
      <w:instrText xml:space="preserve"> NUMPAGES   \* MERGEFORMAT </w:instrText>
    </w:r>
    <w:r w:rsidRPr="00CB3361">
      <w:rPr>
        <w:color w:val="808080" w:themeColor="background1" w:themeShade="80"/>
      </w:rPr>
      <w:fldChar w:fldCharType="separate"/>
    </w:r>
    <w:r w:rsidR="006C5580">
      <w:rPr>
        <w:noProof/>
        <w:color w:val="808080" w:themeColor="background1" w:themeShade="80"/>
      </w:rPr>
      <w:t>1</w:t>
    </w:r>
    <w:r w:rsidRPr="00CB336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7A4D" w14:textId="77777777" w:rsidR="00BA50C6" w:rsidRDefault="00BA50C6">
      <w:pPr>
        <w:spacing w:after="0" w:line="240" w:lineRule="auto"/>
      </w:pPr>
      <w:r>
        <w:separator/>
      </w:r>
    </w:p>
  </w:footnote>
  <w:footnote w:type="continuationSeparator" w:id="0">
    <w:p w14:paraId="4A388692" w14:textId="77777777" w:rsidR="00BA50C6" w:rsidRDefault="00BA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9339" w14:textId="77777777" w:rsidR="0085337F" w:rsidRDefault="0085337F">
    <w:pPr>
      <w:pStyle w:val="Kopfzeil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B01AA" wp14:editId="159BBC10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374015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38460776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732592C" w14:textId="77777777" w:rsidR="0085337F" w:rsidRPr="0063760D" w:rsidRDefault="0085337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DE76E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European College of Porcine Health Management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09B01A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0;margin-top:0;width:32.25pt;height:356.4pt;z-index:25166028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1f497d [3215]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384607767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732592C" w14:textId="77777777" w:rsidR="0085337F" w:rsidRPr="0063760D" w:rsidRDefault="0085337F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DE76E0">
                          <w:rPr>
                            <w:b/>
                            <w:color w:val="FFFFFF" w:themeColor="background1"/>
                            <w:sz w:val="28"/>
                          </w:rPr>
                          <w:t>European College of Porcine Health Management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8A7B78" wp14:editId="65AF734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F9DEE5" w14:textId="77777777" w:rsidR="0085337F" w:rsidRDefault="0085337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8A7B78" id="Rectangle 4" o:spid="_x0000_s1027" style="position:absolute;left:0;text-align:left;margin-left:0;margin-top:0;width:55.1pt;height:11in;z-index:-251660288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aaEgBBkCAACABAAADgAAAAAAAAAAAAAAAAAuAgAAZHJzL2Uyb0RvYy54bWxQSwECLQAUAAYACAAA&#10;ACEAjmAjGtkAAAAGAQAADwAAAAAAAAAAAAAAAABzBAAAZHJzL2Rvd25yZXYueG1sUEsFBgAAAAAE&#10;AAQA8wAAAHkFAAAAAA==&#10;" fillcolor="#1f497d [3215]" stroked="f" strokeweight="2pt">
              <v:textbox>
                <w:txbxContent>
                  <w:p w14:paraId="6FF9DEE5" w14:textId="77777777" w:rsidR="0085337F" w:rsidRDefault="0085337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661D" w14:textId="77777777" w:rsidR="0085337F" w:rsidRPr="001964EB" w:rsidRDefault="00D471A3" w:rsidP="00C02D7B">
    <w:pPr>
      <w:pStyle w:val="Kopfzeile"/>
      <w:tabs>
        <w:tab w:val="clear" w:pos="4320"/>
        <w:tab w:val="clear" w:pos="8640"/>
        <w:tab w:val="left" w:pos="5622"/>
      </w:tabs>
      <w:spacing w:after="0"/>
      <w:jc w:val="right"/>
      <w:rPr>
        <w:b/>
      </w:rPr>
    </w:pPr>
    <w:r w:rsidRPr="00FB1DA6">
      <w:rPr>
        <w:b/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16E6259D" wp14:editId="163DC211">
              <wp:simplePos x="0" y="0"/>
              <wp:positionH relativeFrom="page">
                <wp:posOffset>9755505</wp:posOffset>
              </wp:positionH>
              <wp:positionV relativeFrom="page">
                <wp:posOffset>9525</wp:posOffset>
              </wp:positionV>
              <wp:extent cx="673100" cy="10693400"/>
              <wp:effectExtent l="0" t="0" r="24130" b="13335"/>
              <wp:wrapNone/>
              <wp:docPr id="2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0" cy="1069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BE16FF" w14:textId="77777777" w:rsidR="0085337F" w:rsidRDefault="0085337F" w:rsidP="00C02D7B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4584F4A0" w14:textId="77777777" w:rsidR="0085337F" w:rsidRDefault="0085337F"/>
                        <w:p w14:paraId="18A97C9D" w14:textId="77777777" w:rsidR="0085337F" w:rsidRDefault="0085337F" w:rsidP="00C02D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391E4863" w14:textId="77777777" w:rsidR="0085337F" w:rsidRDefault="0085337F"/>
                        <w:p w14:paraId="59CBBE07" w14:textId="77777777" w:rsidR="0085337F" w:rsidRDefault="0085337F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6E6259D" id="_x0000_s1028" style="position:absolute;left:0;text-align:left;margin-left:768.15pt;margin-top:.75pt;width:53pt;height:842pt;z-index:-251676160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" fillcolor="#bfbfbf [2412]" strokecolor="#bfbfbf [2412]" strokeweight="2pt">
              <v:path arrowok="t"/>
              <v:textbox>
                <w:txbxContent>
                  <w:p w14:paraId="06BE16FF" w14:textId="77777777" w:rsidR="0085337F" w:rsidRDefault="0085337F" w:rsidP="00C02D7B">
                    <w:pPr>
                      <w:rPr>
                        <w:rFonts w:eastAsia="Times New Roman"/>
                      </w:rPr>
                    </w:pPr>
                  </w:p>
                  <w:p w14:paraId="4584F4A0" w14:textId="77777777" w:rsidR="0085337F" w:rsidRDefault="0085337F"/>
                  <w:p w14:paraId="18A97C9D" w14:textId="77777777" w:rsidR="0085337F" w:rsidRDefault="0085337F" w:rsidP="00C02D7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14:paraId="391E4863" w14:textId="77777777" w:rsidR="0085337F" w:rsidRDefault="0085337F"/>
                  <w:p w14:paraId="59CBBE07" w14:textId="77777777" w:rsidR="0085337F" w:rsidRDefault="0085337F" w:rsidP="001964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5337F">
      <w:rPr>
        <w:b/>
        <w:noProof/>
        <w:sz w:val="24"/>
        <w:lang w:val="it-IT" w:eastAsia="it-IT"/>
      </w:rPr>
      <w:drawing>
        <wp:anchor distT="0" distB="0" distL="114300" distR="114300" simplePos="0" relativeHeight="251642368" behindDoc="0" locked="0" layoutInCell="1" allowOverlap="1" wp14:anchorId="5A4ACB55" wp14:editId="02676ED3">
          <wp:simplePos x="0" y="0"/>
          <wp:positionH relativeFrom="margin">
            <wp:posOffset>-13970</wp:posOffset>
          </wp:positionH>
          <wp:positionV relativeFrom="margin">
            <wp:posOffset>-734060</wp:posOffset>
          </wp:positionV>
          <wp:extent cx="1647190" cy="377190"/>
          <wp:effectExtent l="0" t="0" r="0" b="3810"/>
          <wp:wrapSquare wrapText="bothSides"/>
          <wp:docPr id="20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37F">
      <w:rPr>
        <w:b/>
        <w:sz w:val="24"/>
      </w:rPr>
      <w:t>E</w:t>
    </w:r>
    <w:r w:rsidR="0085337F" w:rsidRPr="001964EB">
      <w:rPr>
        <w:b/>
      </w:rPr>
      <w:t>uropean College of Porcine Health Management</w:t>
    </w:r>
  </w:p>
  <w:p w14:paraId="2B265967" w14:textId="77777777" w:rsidR="0085337F" w:rsidRDefault="0085337F" w:rsidP="00C02D7B">
    <w:pPr>
      <w:pStyle w:val="Kopfzeile"/>
      <w:tabs>
        <w:tab w:val="clear" w:pos="4320"/>
        <w:tab w:val="clear" w:pos="8640"/>
        <w:tab w:val="left" w:pos="5622"/>
      </w:tabs>
      <w:spacing w:after="0" w:line="240" w:lineRule="auto"/>
      <w:jc w:val="right"/>
    </w:pPr>
    <w:r w:rsidRPr="001964EB">
      <w:rPr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5133A31" wp14:editId="5DAC43B7">
              <wp:simplePos x="0" y="0"/>
              <wp:positionH relativeFrom="page">
                <wp:posOffset>9732645</wp:posOffset>
              </wp:positionH>
              <wp:positionV relativeFrom="page">
                <wp:posOffset>2665095</wp:posOffset>
              </wp:positionV>
              <wp:extent cx="409575" cy="4526280"/>
              <wp:effectExtent l="0" t="0" r="9525" b="762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-96482132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2F47C93B" w14:textId="77777777" w:rsidR="0085337F" w:rsidRPr="009B240C" w:rsidRDefault="0085337F" w:rsidP="001964E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C02D7B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European College of Porcine Health Management</w:t>
                              </w:r>
                            </w:p>
                          </w:sdtContent>
                        </w:sdt>
                        <w:p w14:paraId="6FFF9CF2" w14:textId="77777777" w:rsidR="0085337F" w:rsidRDefault="0085337F"/>
                        <w:p w14:paraId="3C34D8D0" w14:textId="77777777" w:rsidR="0085337F" w:rsidRDefault="0085337F"/>
                        <w:p w14:paraId="526E88CA" w14:textId="77777777" w:rsidR="0085337F" w:rsidRDefault="0085337F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582966E" w14:textId="77777777" w:rsidR="0085337F" w:rsidRDefault="0085337F"/>
                        <w:p w14:paraId="2DD1ED21" w14:textId="77777777" w:rsidR="0085337F" w:rsidRPr="000E69A7" w:rsidRDefault="0085337F">
                          <w:pPr>
                            <w:rPr>
                              <w:noProof/>
                              <w:sz w:val="16"/>
                            </w:rPr>
                          </w:pPr>
                          <w:r w:rsidRPr="000E69A7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instrText xml:space="preserve"> PAGE   \* MERGEFORMAT </w:instrTex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6C558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instrText xml:space="preserve"> NUMPAGES   \* MERGEFORMAT </w:instrTex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6C558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14:paraId="6982C581" w14:textId="77777777" w:rsidR="0085337F" w:rsidRPr="009B240C" w:rsidRDefault="0085337F" w:rsidP="001964E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2D7B">
                            <w:rPr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uropean College of Porcine Health Management</w:t>
                          </w:r>
                        </w:p>
                        <w:p w14:paraId="58DFE0BF" w14:textId="77777777" w:rsidR="0085337F" w:rsidRDefault="0085337F" w:rsidP="001964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5133A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66.35pt;margin-top:209.85pt;width:32.25pt;height:356.4pt;z-index:251652096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" fillcolor="#548dd4 [1951]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-96482132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2F47C93B" w14:textId="77777777" w:rsidR="0085337F" w:rsidRPr="009B240C" w:rsidRDefault="0085337F" w:rsidP="001964EB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C02D7B">
                          <w:rPr>
                            <w:b/>
                            <w:color w:val="FFFFFF" w:themeColor="background1"/>
                            <w:sz w:val="28"/>
                          </w:rPr>
                          <w:t>European College of Porcine Health Management</w:t>
                        </w:r>
                      </w:p>
                    </w:sdtContent>
                  </w:sdt>
                  <w:p w14:paraId="6FFF9CF2" w14:textId="77777777" w:rsidR="0085337F" w:rsidRDefault="0085337F"/>
                  <w:p w14:paraId="3C34D8D0" w14:textId="77777777" w:rsidR="0085337F" w:rsidRDefault="0085337F"/>
                  <w:p w14:paraId="526E88CA" w14:textId="77777777" w:rsidR="0085337F" w:rsidRDefault="0085337F">
                    <w:pPr>
                      <w:rPr>
                        <w:rFonts w:eastAsia="Times New Roman"/>
                      </w:rPr>
                    </w:pPr>
                  </w:p>
                  <w:p w14:paraId="7582966E" w14:textId="77777777" w:rsidR="0085337F" w:rsidRDefault="0085337F"/>
                  <w:p w14:paraId="2DD1ED21" w14:textId="77777777" w:rsidR="0085337F" w:rsidRPr="000E69A7" w:rsidRDefault="0085337F">
                    <w:pPr>
                      <w:rPr>
                        <w:noProof/>
                        <w:sz w:val="16"/>
                      </w:rPr>
                    </w:pPr>
                    <w:r w:rsidRPr="000E69A7">
                      <w:rPr>
                        <w:noProof/>
                        <w:sz w:val="16"/>
                      </w:rPr>
                      <w:fldChar w:fldCharType="begin"/>
                    </w:r>
                    <w:r w:rsidRPr="000E69A7">
                      <w:rPr>
                        <w:noProof/>
                        <w:sz w:val="16"/>
                      </w:rPr>
                      <w:instrText xml:space="preserve"> PAGE   \* MERGEFORMAT </w:instrText>
                    </w:r>
                    <w:r w:rsidRPr="000E69A7">
                      <w:rPr>
                        <w:noProof/>
                        <w:sz w:val="16"/>
                      </w:rPr>
                      <w:fldChar w:fldCharType="separate"/>
                    </w:r>
                    <w:r w:rsidR="006C5580">
                      <w:rPr>
                        <w:noProof/>
                        <w:sz w:val="16"/>
                      </w:rPr>
                      <w:t>1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  <w:r w:rsidRPr="000E69A7">
                      <w:rPr>
                        <w:noProof/>
                        <w:sz w:val="16"/>
                      </w:rPr>
                      <w:t>/</w:t>
                    </w:r>
                    <w:r w:rsidRPr="000E69A7">
                      <w:rPr>
                        <w:noProof/>
                        <w:sz w:val="16"/>
                      </w:rPr>
                      <w:fldChar w:fldCharType="begin"/>
                    </w:r>
                    <w:r w:rsidRPr="000E69A7">
                      <w:rPr>
                        <w:noProof/>
                        <w:sz w:val="16"/>
                      </w:rPr>
                      <w:instrText xml:space="preserve"> NUMPAGES   \* MERGEFORMAT </w:instrText>
                    </w:r>
                    <w:r w:rsidRPr="000E69A7">
                      <w:rPr>
                        <w:noProof/>
                        <w:sz w:val="16"/>
                      </w:rPr>
                      <w:fldChar w:fldCharType="separate"/>
                    </w:r>
                    <w:r w:rsidR="006C5580">
                      <w:rPr>
                        <w:noProof/>
                        <w:sz w:val="16"/>
                      </w:rPr>
                      <w:t>1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  <w:p w14:paraId="6982C581" w14:textId="77777777" w:rsidR="0085337F" w:rsidRPr="009B240C" w:rsidRDefault="0085337F" w:rsidP="001964EB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2D7B">
                      <w:rPr>
                        <w:b/>
                        <w:noProof/>
                        <w:color w:val="FFFFFF" w:themeColor="background1"/>
                        <w:sz w:val="28"/>
                      </w:rPr>
                      <w:t>uropean College of Porcine Health Management</w:t>
                    </w:r>
                  </w:p>
                  <w:p w14:paraId="58DFE0BF" w14:textId="77777777" w:rsidR="0085337F" w:rsidRDefault="0085337F" w:rsidP="001964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hyperlink r:id="rId2" w:history="1">
      <w:r w:rsidRPr="001964EB">
        <w:rPr>
          <w:rStyle w:val="Hyperlink"/>
          <w:sz w:val="20"/>
        </w:rPr>
        <w:t>http://www.ECPHM.org</w:t>
      </w:r>
    </w:hyperlink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4AEB320" wp14:editId="2D1A9ED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9730105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6123940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A25EFC" w14:textId="77777777" w:rsidR="0085337F" w:rsidRDefault="0085337F" w:rsidP="001964EB"/>
                        <w:p w14:paraId="0022C38A" w14:textId="77777777" w:rsidR="0085337F" w:rsidRDefault="0085337F" w:rsidP="001964EB"/>
                        <w:p w14:paraId="50B43E61" w14:textId="77777777" w:rsidR="0085337F" w:rsidRDefault="0085337F" w:rsidP="001964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4AEB320" id="Rectangle 5" o:spid="_x0000_s1030" style="position:absolute;left:0;text-align:left;margin-left:0;margin-top:0;width:55.1pt;height:71.3pt;z-index:-25167257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4f81bd [3204]" stroked="f" strokeweight="2pt">
              <v:textbox>
                <w:txbxContent>
                  <w:p w14:paraId="50A25EFC" w14:textId="77777777" w:rsidR="0085337F" w:rsidRDefault="0085337F" w:rsidP="001964EB"/>
                  <w:p w14:paraId="0022C38A" w14:textId="77777777" w:rsidR="0085337F" w:rsidRDefault="0085337F" w:rsidP="001964EB"/>
                  <w:p w14:paraId="50B43E61" w14:textId="77777777" w:rsidR="0085337F" w:rsidRDefault="0085337F" w:rsidP="001964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714BFA70" wp14:editId="0AD3893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9730105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21354" w14:textId="77777777" w:rsidR="0085337F" w:rsidRDefault="0085337F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2E9C3D6E" w14:textId="77777777" w:rsidR="0085337F" w:rsidRDefault="0085337F" w:rsidP="001964EB"/>
                        <w:p w14:paraId="3AED7C7A" w14:textId="77777777" w:rsidR="0085337F" w:rsidRDefault="0085337F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4BFA70" id="_x0000_s1031" style="position:absolute;left:0;text-align:left;margin-left:0;margin-top:0;width:55.1pt;height:11in;z-index:-25167462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1f497d [3215]" stroked="f" strokeweight="2pt">
              <v:textbox>
                <w:txbxContent>
                  <w:p w14:paraId="34B21354" w14:textId="77777777" w:rsidR="0085337F" w:rsidRDefault="0085337F" w:rsidP="001964EB">
                    <w:pPr>
                      <w:rPr>
                        <w:rFonts w:eastAsia="Times New Roman"/>
                      </w:rPr>
                    </w:pPr>
                  </w:p>
                  <w:p w14:paraId="2E9C3D6E" w14:textId="77777777" w:rsidR="0085337F" w:rsidRDefault="0085337F" w:rsidP="001964EB"/>
                  <w:p w14:paraId="3AED7C7A" w14:textId="77777777" w:rsidR="0085337F" w:rsidRDefault="0085337F" w:rsidP="001964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1528" w14:textId="77777777" w:rsidR="0085337F" w:rsidRPr="00FB1DA6" w:rsidRDefault="00D471A3" w:rsidP="00FB1DA6">
    <w:pPr>
      <w:pStyle w:val="Kopfzeile"/>
      <w:tabs>
        <w:tab w:val="clear" w:pos="4320"/>
        <w:tab w:val="clear" w:pos="8640"/>
        <w:tab w:val="left" w:pos="5622"/>
      </w:tabs>
      <w:spacing w:after="0"/>
      <w:jc w:val="right"/>
      <w:rPr>
        <w:b/>
        <w:sz w:val="24"/>
      </w:rPr>
    </w:pPr>
    <w:r w:rsidRPr="00FB1DA6">
      <w:rPr>
        <w:b/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321A3BEA" wp14:editId="3379573A">
              <wp:simplePos x="0" y="0"/>
              <wp:positionH relativeFrom="page">
                <wp:posOffset>9712325</wp:posOffset>
              </wp:positionH>
              <wp:positionV relativeFrom="page">
                <wp:posOffset>-137160</wp:posOffset>
              </wp:positionV>
              <wp:extent cx="673100" cy="10693400"/>
              <wp:effectExtent l="0" t="0" r="24130" b="13335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0" cy="1069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B01182" w14:textId="77777777" w:rsidR="0085337F" w:rsidRDefault="0085337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21A3BEA" id="_x0000_s1035" style="position:absolute;left:0;text-align:left;margin-left:764.75pt;margin-top:-10.8pt;width:53pt;height:842pt;z-index:-2516720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" fillcolor="#bfbfbf [2412]" strokecolor="#bfbfbf [2412]" strokeweight="2pt">
              <v:path arrowok="t"/>
              <v:textbox>
                <w:txbxContent>
                  <w:p w14:paraId="43B01182" w14:textId="77777777" w:rsidR="0085337F" w:rsidRDefault="0085337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5337F">
      <w:rPr>
        <w:b/>
        <w:noProof/>
        <w:sz w:val="24"/>
        <w:lang w:val="it-IT" w:eastAsia="it-IT"/>
      </w:rPr>
      <w:drawing>
        <wp:anchor distT="0" distB="0" distL="114300" distR="114300" simplePos="0" relativeHeight="251645440" behindDoc="0" locked="0" layoutInCell="1" allowOverlap="1" wp14:anchorId="51141008" wp14:editId="09B7D315">
          <wp:simplePos x="0" y="0"/>
          <wp:positionH relativeFrom="margin">
            <wp:posOffset>-13970</wp:posOffset>
          </wp:positionH>
          <wp:positionV relativeFrom="margin">
            <wp:posOffset>-734060</wp:posOffset>
          </wp:positionV>
          <wp:extent cx="1647190" cy="377190"/>
          <wp:effectExtent l="0" t="0" r="0" b="3810"/>
          <wp:wrapSquare wrapText="bothSides"/>
          <wp:docPr id="20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37F">
      <w:rPr>
        <w:b/>
        <w:sz w:val="24"/>
      </w:rPr>
      <w:t>European College of</w:t>
    </w:r>
    <w:r w:rsidR="0085337F" w:rsidRPr="00FB1DA6">
      <w:rPr>
        <w:b/>
        <w:sz w:val="24"/>
      </w:rPr>
      <w:t xml:space="preserve"> Porcine Health Management</w:t>
    </w:r>
  </w:p>
  <w:p w14:paraId="13925CE7" w14:textId="77777777" w:rsidR="0085337F" w:rsidRDefault="0085337F" w:rsidP="00FB1DA6">
    <w:pPr>
      <w:pStyle w:val="Kopfzeile"/>
      <w:tabs>
        <w:tab w:val="clear" w:pos="4320"/>
        <w:tab w:val="clear" w:pos="8640"/>
        <w:tab w:val="left" w:pos="5622"/>
      </w:tabs>
      <w:spacing w:after="0" w:line="240" w:lineRule="auto"/>
      <w:jc w:val="right"/>
    </w:pPr>
    <w:r w:rsidRPr="00FB1DA6">
      <w:rPr>
        <w:b/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298DBD" wp14:editId="112F85F2">
              <wp:simplePos x="0" y="0"/>
              <wp:positionH relativeFrom="page">
                <wp:posOffset>9718040</wp:posOffset>
              </wp:positionH>
              <wp:positionV relativeFrom="page">
                <wp:posOffset>2703195</wp:posOffset>
              </wp:positionV>
              <wp:extent cx="409575" cy="4526280"/>
              <wp:effectExtent l="0" t="0" r="9525" b="762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41498755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1389F41A" w14:textId="77777777" w:rsidR="0085337F" w:rsidRPr="009B240C" w:rsidRDefault="0085337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9B240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European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College</w:t>
                              </w:r>
                              <w:r w:rsidRPr="009B240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of Porcine Health Management</w:t>
                              </w:r>
                            </w:p>
                          </w:sdtContent>
                        </w:sdt>
                        <w:p w14:paraId="2E66380D" w14:textId="77777777" w:rsidR="0085337F" w:rsidRDefault="0085337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6C298DB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765.2pt;margin-top:212.85pt;width:32.25pt;height:356.4pt;z-index:251664384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" fillcolor="#548dd4 [1951]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41498755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1389F41A" w14:textId="77777777" w:rsidR="0085337F" w:rsidRPr="009B240C" w:rsidRDefault="0085337F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9B240C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European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College</w:t>
                        </w:r>
                        <w:r w:rsidRPr="009B240C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of Porcine Health Management</w:t>
                        </w:r>
                      </w:p>
                    </w:sdtContent>
                  </w:sdt>
                  <w:p w14:paraId="2E66380D" w14:textId="77777777" w:rsidR="0085337F" w:rsidRDefault="0085337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hyperlink r:id="rId2" w:history="1">
      <w:r w:rsidRPr="00E42F17">
        <w:rPr>
          <w:rStyle w:val="Hyperlink"/>
        </w:rPr>
        <w:t>http://www.ECPHM.org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8A6A75"/>
    <w:multiLevelType w:val="hybridMultilevel"/>
    <w:tmpl w:val="B9E6533A"/>
    <w:lvl w:ilvl="0" w:tplc="70CEE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89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B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2D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C7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60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0DE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61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C23BDB"/>
    <w:multiLevelType w:val="hybridMultilevel"/>
    <w:tmpl w:val="05ACE276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03C37C7F"/>
    <w:multiLevelType w:val="hybridMultilevel"/>
    <w:tmpl w:val="BE984766"/>
    <w:lvl w:ilvl="0" w:tplc="8B42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2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2DCA4">
      <w:start w:val="2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CC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A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E5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4107B83"/>
    <w:multiLevelType w:val="hybridMultilevel"/>
    <w:tmpl w:val="4ACAA9D8"/>
    <w:lvl w:ilvl="0" w:tplc="374CC2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9530C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75745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354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924C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88DC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258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74E888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6E2CEF10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9" w15:restartNumberingAfterBreak="0">
    <w:nsid w:val="044F7AB3"/>
    <w:multiLevelType w:val="hybridMultilevel"/>
    <w:tmpl w:val="E6DE5258"/>
    <w:lvl w:ilvl="0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06260C4B"/>
    <w:multiLevelType w:val="hybridMultilevel"/>
    <w:tmpl w:val="EC1CA61E"/>
    <w:lvl w:ilvl="0" w:tplc="0DAA8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5B0393"/>
    <w:multiLevelType w:val="hybridMultilevel"/>
    <w:tmpl w:val="2CB0A384"/>
    <w:lvl w:ilvl="0" w:tplc="0DAA8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8861AEC"/>
    <w:multiLevelType w:val="hybridMultilevel"/>
    <w:tmpl w:val="2DF0B538"/>
    <w:lvl w:ilvl="0" w:tplc="ADD69A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EA22D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3DA08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9F8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BD4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9B28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89028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B7FEFE3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62E2055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3" w15:restartNumberingAfterBreak="0">
    <w:nsid w:val="0A8A0840"/>
    <w:multiLevelType w:val="hybridMultilevel"/>
    <w:tmpl w:val="4FCEE44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FD76551"/>
    <w:multiLevelType w:val="hybridMultilevel"/>
    <w:tmpl w:val="4DB8FB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6C4990"/>
    <w:multiLevelType w:val="hybridMultilevel"/>
    <w:tmpl w:val="C204B65C"/>
    <w:lvl w:ilvl="0" w:tplc="5830AA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CA2EDEC8">
      <w:start w:val="110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4E85788">
      <w:start w:val="110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0FECF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8D28B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EA0AC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B221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FB016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1780054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205354B7"/>
    <w:multiLevelType w:val="hybridMultilevel"/>
    <w:tmpl w:val="69E4ED48"/>
    <w:lvl w:ilvl="0" w:tplc="0DAA8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F26DD"/>
    <w:multiLevelType w:val="hybridMultilevel"/>
    <w:tmpl w:val="6F1ACC04"/>
    <w:lvl w:ilvl="0" w:tplc="0DAA8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862C1D"/>
    <w:multiLevelType w:val="hybridMultilevel"/>
    <w:tmpl w:val="06125D56"/>
    <w:lvl w:ilvl="0" w:tplc="A2669C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844C4"/>
    <w:multiLevelType w:val="hybridMultilevel"/>
    <w:tmpl w:val="982684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885EF3"/>
    <w:multiLevelType w:val="hybridMultilevel"/>
    <w:tmpl w:val="BD12032C"/>
    <w:lvl w:ilvl="0" w:tplc="0DAA8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E31091"/>
    <w:multiLevelType w:val="multilevel"/>
    <w:tmpl w:val="643A836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2B3C5232"/>
    <w:multiLevelType w:val="hybridMultilevel"/>
    <w:tmpl w:val="2F9E45C2"/>
    <w:lvl w:ilvl="0" w:tplc="9554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5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8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0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8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2D650F"/>
    <w:multiLevelType w:val="hybridMultilevel"/>
    <w:tmpl w:val="968AACB8"/>
    <w:lvl w:ilvl="0" w:tplc="0DAA8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80F85"/>
    <w:multiLevelType w:val="hybridMultilevel"/>
    <w:tmpl w:val="0170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75258"/>
    <w:multiLevelType w:val="hybridMultilevel"/>
    <w:tmpl w:val="B704AFD0"/>
    <w:lvl w:ilvl="0" w:tplc="9760E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4706D"/>
    <w:multiLevelType w:val="multilevel"/>
    <w:tmpl w:val="9F1C7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F00825"/>
    <w:multiLevelType w:val="hybridMultilevel"/>
    <w:tmpl w:val="500E984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A33019A"/>
    <w:multiLevelType w:val="hybridMultilevel"/>
    <w:tmpl w:val="622A3C92"/>
    <w:lvl w:ilvl="0" w:tplc="0DAA84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3AF74FDC"/>
    <w:multiLevelType w:val="multilevel"/>
    <w:tmpl w:val="EAC670D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0" w15:restartNumberingAfterBreak="0">
    <w:nsid w:val="3C055096"/>
    <w:multiLevelType w:val="hybridMultilevel"/>
    <w:tmpl w:val="7CD2FCAC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2335E1C"/>
    <w:multiLevelType w:val="hybridMultilevel"/>
    <w:tmpl w:val="686C87E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44D046E"/>
    <w:multiLevelType w:val="hybridMultilevel"/>
    <w:tmpl w:val="41886462"/>
    <w:lvl w:ilvl="0" w:tplc="A0B8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E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6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2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8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4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DE74ADF"/>
    <w:multiLevelType w:val="multilevel"/>
    <w:tmpl w:val="BEEC0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6B0681"/>
    <w:multiLevelType w:val="hybridMultilevel"/>
    <w:tmpl w:val="71B0D668"/>
    <w:lvl w:ilvl="0" w:tplc="F8C6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4B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0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6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E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0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C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F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6DD29DD"/>
    <w:multiLevelType w:val="hybridMultilevel"/>
    <w:tmpl w:val="E8CC807A"/>
    <w:lvl w:ilvl="0" w:tplc="54D4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66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37726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EE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05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ED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65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45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48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01704B"/>
    <w:multiLevelType w:val="hybridMultilevel"/>
    <w:tmpl w:val="80467DBC"/>
    <w:lvl w:ilvl="0" w:tplc="0DAA84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BAA5364"/>
    <w:multiLevelType w:val="hybridMultilevel"/>
    <w:tmpl w:val="A9FCCFD6"/>
    <w:lvl w:ilvl="0" w:tplc="7938F5AC"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7D40DBF"/>
    <w:multiLevelType w:val="hybridMultilevel"/>
    <w:tmpl w:val="058416AA"/>
    <w:lvl w:ilvl="0" w:tplc="FC5AC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2C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E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A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0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BF42C1"/>
    <w:multiLevelType w:val="hybridMultilevel"/>
    <w:tmpl w:val="67CEB508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9302BE0"/>
    <w:multiLevelType w:val="hybridMultilevel"/>
    <w:tmpl w:val="FDD68E5E"/>
    <w:lvl w:ilvl="0" w:tplc="2A44B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ADAF8DC">
      <w:start w:val="1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038F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8D80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172A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2B10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FF12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568CBBC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C8E480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41" w15:restartNumberingAfterBreak="0">
    <w:nsid w:val="694300F7"/>
    <w:multiLevelType w:val="hybridMultilevel"/>
    <w:tmpl w:val="77C89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22CE2"/>
    <w:multiLevelType w:val="hybridMultilevel"/>
    <w:tmpl w:val="51DAA746"/>
    <w:lvl w:ilvl="0" w:tplc="DCAC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0FE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70C0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8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05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5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67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0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BEF7823"/>
    <w:multiLevelType w:val="hybridMultilevel"/>
    <w:tmpl w:val="71149E1C"/>
    <w:lvl w:ilvl="0" w:tplc="1864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E7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8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6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E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113B81"/>
    <w:multiLevelType w:val="hybridMultilevel"/>
    <w:tmpl w:val="4702834A"/>
    <w:lvl w:ilvl="0" w:tplc="0DAA84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2C7347"/>
    <w:multiLevelType w:val="hybridMultilevel"/>
    <w:tmpl w:val="55D4013E"/>
    <w:lvl w:ilvl="0" w:tplc="0A4EB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4C960">
      <w:start w:val="1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E7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0A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6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DF62C1C"/>
    <w:multiLevelType w:val="hybridMultilevel"/>
    <w:tmpl w:val="EEBE90F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46"/>
  </w:num>
  <w:num w:numId="12">
    <w:abstractNumId w:val="9"/>
  </w:num>
  <w:num w:numId="13">
    <w:abstractNumId w:val="6"/>
  </w:num>
  <w:num w:numId="14">
    <w:abstractNumId w:val="39"/>
  </w:num>
  <w:num w:numId="15">
    <w:abstractNumId w:val="19"/>
  </w:num>
  <w:num w:numId="16">
    <w:abstractNumId w:val="23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32"/>
  </w:num>
  <w:num w:numId="22">
    <w:abstractNumId w:val="38"/>
  </w:num>
  <w:num w:numId="23">
    <w:abstractNumId w:val="42"/>
  </w:num>
  <w:num w:numId="24">
    <w:abstractNumId w:val="37"/>
  </w:num>
  <w:num w:numId="25">
    <w:abstractNumId w:val="31"/>
  </w:num>
  <w:num w:numId="26">
    <w:abstractNumId w:val="45"/>
  </w:num>
  <w:num w:numId="27">
    <w:abstractNumId w:val="7"/>
  </w:num>
  <w:num w:numId="28">
    <w:abstractNumId w:val="43"/>
  </w:num>
  <w:num w:numId="29">
    <w:abstractNumId w:val="28"/>
  </w:num>
  <w:num w:numId="30">
    <w:abstractNumId w:val="25"/>
  </w:num>
  <w:num w:numId="31">
    <w:abstractNumId w:val="15"/>
  </w:num>
  <w:num w:numId="32">
    <w:abstractNumId w:val="40"/>
  </w:num>
  <w:num w:numId="33">
    <w:abstractNumId w:val="8"/>
  </w:num>
  <w:num w:numId="34">
    <w:abstractNumId w:val="12"/>
  </w:num>
  <w:num w:numId="35">
    <w:abstractNumId w:val="17"/>
  </w:num>
  <w:num w:numId="36">
    <w:abstractNumId w:val="20"/>
  </w:num>
  <w:num w:numId="37">
    <w:abstractNumId w:val="35"/>
  </w:num>
  <w:num w:numId="38">
    <w:abstractNumId w:val="29"/>
  </w:num>
  <w:num w:numId="39">
    <w:abstractNumId w:val="30"/>
  </w:num>
  <w:num w:numId="40">
    <w:abstractNumId w:val="5"/>
  </w:num>
  <w:num w:numId="41">
    <w:abstractNumId w:val="34"/>
  </w:num>
  <w:num w:numId="42">
    <w:abstractNumId w:val="24"/>
  </w:num>
  <w:num w:numId="43">
    <w:abstractNumId w:val="36"/>
  </w:num>
  <w:num w:numId="44">
    <w:abstractNumId w:val="21"/>
  </w:num>
  <w:num w:numId="45">
    <w:abstractNumId w:val="16"/>
  </w:num>
  <w:num w:numId="46">
    <w:abstractNumId w:val="44"/>
  </w:num>
  <w:num w:numId="47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hideGrammaticalErrors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CA"/>
    <w:rsid w:val="00004345"/>
    <w:rsid w:val="00014698"/>
    <w:rsid w:val="000159B0"/>
    <w:rsid w:val="000223A0"/>
    <w:rsid w:val="00024194"/>
    <w:rsid w:val="00026641"/>
    <w:rsid w:val="00027D42"/>
    <w:rsid w:val="000312E1"/>
    <w:rsid w:val="00041403"/>
    <w:rsid w:val="00044E0A"/>
    <w:rsid w:val="00045FD0"/>
    <w:rsid w:val="00054922"/>
    <w:rsid w:val="00061878"/>
    <w:rsid w:val="00066150"/>
    <w:rsid w:val="000715E7"/>
    <w:rsid w:val="00071A0A"/>
    <w:rsid w:val="000729C8"/>
    <w:rsid w:val="0008042F"/>
    <w:rsid w:val="00080D3F"/>
    <w:rsid w:val="000836EB"/>
    <w:rsid w:val="0008472B"/>
    <w:rsid w:val="00084CC5"/>
    <w:rsid w:val="00087AED"/>
    <w:rsid w:val="00093F41"/>
    <w:rsid w:val="0009797C"/>
    <w:rsid w:val="000A0420"/>
    <w:rsid w:val="000B24A5"/>
    <w:rsid w:val="000B3A60"/>
    <w:rsid w:val="000B481F"/>
    <w:rsid w:val="000B71EF"/>
    <w:rsid w:val="000B7DE9"/>
    <w:rsid w:val="000C302F"/>
    <w:rsid w:val="000C385E"/>
    <w:rsid w:val="000C5768"/>
    <w:rsid w:val="000C5E5D"/>
    <w:rsid w:val="000D4F33"/>
    <w:rsid w:val="000D5348"/>
    <w:rsid w:val="000D654A"/>
    <w:rsid w:val="000E20EB"/>
    <w:rsid w:val="000E69A7"/>
    <w:rsid w:val="000F017F"/>
    <w:rsid w:val="000F4638"/>
    <w:rsid w:val="000F7F50"/>
    <w:rsid w:val="00104B7F"/>
    <w:rsid w:val="00106397"/>
    <w:rsid w:val="00107868"/>
    <w:rsid w:val="00107BE2"/>
    <w:rsid w:val="00114B06"/>
    <w:rsid w:val="00116793"/>
    <w:rsid w:val="001222B3"/>
    <w:rsid w:val="001254ED"/>
    <w:rsid w:val="00141F6E"/>
    <w:rsid w:val="00144684"/>
    <w:rsid w:val="001458E4"/>
    <w:rsid w:val="001505AB"/>
    <w:rsid w:val="00152EDB"/>
    <w:rsid w:val="00153B62"/>
    <w:rsid w:val="001554A3"/>
    <w:rsid w:val="00156EC8"/>
    <w:rsid w:val="001575DE"/>
    <w:rsid w:val="00161025"/>
    <w:rsid w:val="00166C7A"/>
    <w:rsid w:val="00176805"/>
    <w:rsid w:val="001858A9"/>
    <w:rsid w:val="00185EC9"/>
    <w:rsid w:val="00190520"/>
    <w:rsid w:val="00194D85"/>
    <w:rsid w:val="0019565B"/>
    <w:rsid w:val="001964EB"/>
    <w:rsid w:val="001968FB"/>
    <w:rsid w:val="00196F6B"/>
    <w:rsid w:val="00197551"/>
    <w:rsid w:val="00197EBE"/>
    <w:rsid w:val="001A3541"/>
    <w:rsid w:val="001A7BCD"/>
    <w:rsid w:val="001B03B2"/>
    <w:rsid w:val="001B3D73"/>
    <w:rsid w:val="001B5B63"/>
    <w:rsid w:val="001C1B71"/>
    <w:rsid w:val="001C348E"/>
    <w:rsid w:val="001C4B4F"/>
    <w:rsid w:val="001C5666"/>
    <w:rsid w:val="001D20A8"/>
    <w:rsid w:val="001D6FE9"/>
    <w:rsid w:val="001E052F"/>
    <w:rsid w:val="001E1921"/>
    <w:rsid w:val="001E4A1B"/>
    <w:rsid w:val="001E5F15"/>
    <w:rsid w:val="001E7D1E"/>
    <w:rsid w:val="001F3D05"/>
    <w:rsid w:val="001F7934"/>
    <w:rsid w:val="001F79E9"/>
    <w:rsid w:val="002038EA"/>
    <w:rsid w:val="00204D20"/>
    <w:rsid w:val="002058A8"/>
    <w:rsid w:val="00205976"/>
    <w:rsid w:val="00210E7C"/>
    <w:rsid w:val="0021705D"/>
    <w:rsid w:val="002209F7"/>
    <w:rsid w:val="00220DD8"/>
    <w:rsid w:val="00221784"/>
    <w:rsid w:val="00225820"/>
    <w:rsid w:val="0022798F"/>
    <w:rsid w:val="0023123E"/>
    <w:rsid w:val="002333BE"/>
    <w:rsid w:val="00234C5F"/>
    <w:rsid w:val="00241262"/>
    <w:rsid w:val="0024171E"/>
    <w:rsid w:val="0024223A"/>
    <w:rsid w:val="00252656"/>
    <w:rsid w:val="00254B49"/>
    <w:rsid w:val="00257226"/>
    <w:rsid w:val="00260923"/>
    <w:rsid w:val="0026244D"/>
    <w:rsid w:val="00262CD9"/>
    <w:rsid w:val="0026353D"/>
    <w:rsid w:val="0026443C"/>
    <w:rsid w:val="00265614"/>
    <w:rsid w:val="00265F95"/>
    <w:rsid w:val="00272426"/>
    <w:rsid w:val="00277B55"/>
    <w:rsid w:val="002822BF"/>
    <w:rsid w:val="0029051F"/>
    <w:rsid w:val="00291615"/>
    <w:rsid w:val="00291F37"/>
    <w:rsid w:val="00294789"/>
    <w:rsid w:val="002A279E"/>
    <w:rsid w:val="002A2DB1"/>
    <w:rsid w:val="002A4EE6"/>
    <w:rsid w:val="002C3AC8"/>
    <w:rsid w:val="002C612D"/>
    <w:rsid w:val="002C6308"/>
    <w:rsid w:val="002D008F"/>
    <w:rsid w:val="002D0123"/>
    <w:rsid w:val="002D0DFC"/>
    <w:rsid w:val="002D40B9"/>
    <w:rsid w:val="002D412D"/>
    <w:rsid w:val="002E3958"/>
    <w:rsid w:val="002E5B19"/>
    <w:rsid w:val="002F0CD8"/>
    <w:rsid w:val="0030251A"/>
    <w:rsid w:val="00304F32"/>
    <w:rsid w:val="003126C7"/>
    <w:rsid w:val="00313FDC"/>
    <w:rsid w:val="003247B4"/>
    <w:rsid w:val="00325C24"/>
    <w:rsid w:val="00326485"/>
    <w:rsid w:val="00327DEB"/>
    <w:rsid w:val="00331146"/>
    <w:rsid w:val="00331E06"/>
    <w:rsid w:val="00333BF1"/>
    <w:rsid w:val="00334AC8"/>
    <w:rsid w:val="003350A9"/>
    <w:rsid w:val="00337617"/>
    <w:rsid w:val="00341B9B"/>
    <w:rsid w:val="00343229"/>
    <w:rsid w:val="0035143F"/>
    <w:rsid w:val="003522CD"/>
    <w:rsid w:val="003551CF"/>
    <w:rsid w:val="00356A5F"/>
    <w:rsid w:val="00366ED2"/>
    <w:rsid w:val="00380A26"/>
    <w:rsid w:val="0038111E"/>
    <w:rsid w:val="00382FF5"/>
    <w:rsid w:val="003857D4"/>
    <w:rsid w:val="00390F8F"/>
    <w:rsid w:val="00393F37"/>
    <w:rsid w:val="00394427"/>
    <w:rsid w:val="00394558"/>
    <w:rsid w:val="00395D66"/>
    <w:rsid w:val="003A1185"/>
    <w:rsid w:val="003A4941"/>
    <w:rsid w:val="003A6458"/>
    <w:rsid w:val="003B1462"/>
    <w:rsid w:val="003B2749"/>
    <w:rsid w:val="003C3B06"/>
    <w:rsid w:val="003C777B"/>
    <w:rsid w:val="003C7BAD"/>
    <w:rsid w:val="003D4F94"/>
    <w:rsid w:val="003E495A"/>
    <w:rsid w:val="003E55BC"/>
    <w:rsid w:val="003F1D82"/>
    <w:rsid w:val="003F574C"/>
    <w:rsid w:val="003F79E3"/>
    <w:rsid w:val="00405990"/>
    <w:rsid w:val="00412F57"/>
    <w:rsid w:val="00413CAF"/>
    <w:rsid w:val="00414EE0"/>
    <w:rsid w:val="00422076"/>
    <w:rsid w:val="00431D62"/>
    <w:rsid w:val="00436513"/>
    <w:rsid w:val="004375DC"/>
    <w:rsid w:val="00437B2F"/>
    <w:rsid w:val="004421C0"/>
    <w:rsid w:val="00447CCD"/>
    <w:rsid w:val="0045093D"/>
    <w:rsid w:val="00455FAE"/>
    <w:rsid w:val="00456FC8"/>
    <w:rsid w:val="00460EFE"/>
    <w:rsid w:val="00464C4B"/>
    <w:rsid w:val="00466C50"/>
    <w:rsid w:val="00473541"/>
    <w:rsid w:val="00476270"/>
    <w:rsid w:val="0048271A"/>
    <w:rsid w:val="00487FFA"/>
    <w:rsid w:val="00490E78"/>
    <w:rsid w:val="004948BE"/>
    <w:rsid w:val="004A0325"/>
    <w:rsid w:val="004B5530"/>
    <w:rsid w:val="004C1089"/>
    <w:rsid w:val="004C7816"/>
    <w:rsid w:val="004D5257"/>
    <w:rsid w:val="004D7AAA"/>
    <w:rsid w:val="004E1943"/>
    <w:rsid w:val="004E279B"/>
    <w:rsid w:val="004E28EB"/>
    <w:rsid w:val="004E53AF"/>
    <w:rsid w:val="004E5DC4"/>
    <w:rsid w:val="004E6339"/>
    <w:rsid w:val="004F3151"/>
    <w:rsid w:val="00501B85"/>
    <w:rsid w:val="00503B01"/>
    <w:rsid w:val="00504553"/>
    <w:rsid w:val="00504DFF"/>
    <w:rsid w:val="00516B41"/>
    <w:rsid w:val="005172B8"/>
    <w:rsid w:val="00520AD6"/>
    <w:rsid w:val="005245E2"/>
    <w:rsid w:val="005255D7"/>
    <w:rsid w:val="00525C82"/>
    <w:rsid w:val="00527A07"/>
    <w:rsid w:val="00530405"/>
    <w:rsid w:val="00531B6C"/>
    <w:rsid w:val="005458C0"/>
    <w:rsid w:val="00550EC6"/>
    <w:rsid w:val="00553AA6"/>
    <w:rsid w:val="0055471F"/>
    <w:rsid w:val="005626F2"/>
    <w:rsid w:val="00562BA6"/>
    <w:rsid w:val="0056792A"/>
    <w:rsid w:val="005707E3"/>
    <w:rsid w:val="00573B4B"/>
    <w:rsid w:val="00580A83"/>
    <w:rsid w:val="005864A0"/>
    <w:rsid w:val="00586B4B"/>
    <w:rsid w:val="00592F6E"/>
    <w:rsid w:val="005A0116"/>
    <w:rsid w:val="005A62AA"/>
    <w:rsid w:val="005A75EA"/>
    <w:rsid w:val="005B243E"/>
    <w:rsid w:val="005B38D2"/>
    <w:rsid w:val="005C051E"/>
    <w:rsid w:val="005C4D9B"/>
    <w:rsid w:val="005D6D8F"/>
    <w:rsid w:val="005E19CF"/>
    <w:rsid w:val="005E1F6C"/>
    <w:rsid w:val="005E64AF"/>
    <w:rsid w:val="005E7A9B"/>
    <w:rsid w:val="005F438D"/>
    <w:rsid w:val="005F7550"/>
    <w:rsid w:val="00600600"/>
    <w:rsid w:val="00602FB2"/>
    <w:rsid w:val="0060566F"/>
    <w:rsid w:val="00606A68"/>
    <w:rsid w:val="00606D8D"/>
    <w:rsid w:val="0061105A"/>
    <w:rsid w:val="0061111D"/>
    <w:rsid w:val="00623DF1"/>
    <w:rsid w:val="00625DBD"/>
    <w:rsid w:val="00626239"/>
    <w:rsid w:val="006324C2"/>
    <w:rsid w:val="00633315"/>
    <w:rsid w:val="0063695A"/>
    <w:rsid w:val="0063760D"/>
    <w:rsid w:val="0064209A"/>
    <w:rsid w:val="00644121"/>
    <w:rsid w:val="00645801"/>
    <w:rsid w:val="0064624D"/>
    <w:rsid w:val="00656F06"/>
    <w:rsid w:val="00660463"/>
    <w:rsid w:val="00661D13"/>
    <w:rsid w:val="00667537"/>
    <w:rsid w:val="00673F24"/>
    <w:rsid w:val="00673F2F"/>
    <w:rsid w:val="006748C7"/>
    <w:rsid w:val="0068221B"/>
    <w:rsid w:val="00682374"/>
    <w:rsid w:val="0068316A"/>
    <w:rsid w:val="006838B6"/>
    <w:rsid w:val="006865B2"/>
    <w:rsid w:val="006875F0"/>
    <w:rsid w:val="006948D3"/>
    <w:rsid w:val="0069777A"/>
    <w:rsid w:val="006A2339"/>
    <w:rsid w:val="006A4F2C"/>
    <w:rsid w:val="006A7ECB"/>
    <w:rsid w:val="006B31C4"/>
    <w:rsid w:val="006B7974"/>
    <w:rsid w:val="006C4BF9"/>
    <w:rsid w:val="006C5580"/>
    <w:rsid w:val="006D1160"/>
    <w:rsid w:val="006D6431"/>
    <w:rsid w:val="006E08AD"/>
    <w:rsid w:val="006E2CF7"/>
    <w:rsid w:val="006E658A"/>
    <w:rsid w:val="006F19C6"/>
    <w:rsid w:val="006F227A"/>
    <w:rsid w:val="006F4F1A"/>
    <w:rsid w:val="007017CE"/>
    <w:rsid w:val="00703B95"/>
    <w:rsid w:val="007109F2"/>
    <w:rsid w:val="0071739B"/>
    <w:rsid w:val="00717845"/>
    <w:rsid w:val="007304D2"/>
    <w:rsid w:val="007335F9"/>
    <w:rsid w:val="007343CF"/>
    <w:rsid w:val="00736761"/>
    <w:rsid w:val="00741541"/>
    <w:rsid w:val="00741CAD"/>
    <w:rsid w:val="0074233A"/>
    <w:rsid w:val="007428DE"/>
    <w:rsid w:val="00745DEA"/>
    <w:rsid w:val="0075101B"/>
    <w:rsid w:val="00757084"/>
    <w:rsid w:val="00757257"/>
    <w:rsid w:val="007608AF"/>
    <w:rsid w:val="00762A45"/>
    <w:rsid w:val="007665BC"/>
    <w:rsid w:val="007731B2"/>
    <w:rsid w:val="007731F4"/>
    <w:rsid w:val="00775D22"/>
    <w:rsid w:val="007809E9"/>
    <w:rsid w:val="00786685"/>
    <w:rsid w:val="00795FB9"/>
    <w:rsid w:val="007A38A1"/>
    <w:rsid w:val="007B3305"/>
    <w:rsid w:val="007B3C7C"/>
    <w:rsid w:val="007B7A5D"/>
    <w:rsid w:val="007C0A54"/>
    <w:rsid w:val="007D0D75"/>
    <w:rsid w:val="007D238B"/>
    <w:rsid w:val="007D4909"/>
    <w:rsid w:val="007D4957"/>
    <w:rsid w:val="007D4EA5"/>
    <w:rsid w:val="007D7EA2"/>
    <w:rsid w:val="00803FE4"/>
    <w:rsid w:val="00806645"/>
    <w:rsid w:val="0081052A"/>
    <w:rsid w:val="00812283"/>
    <w:rsid w:val="008179F2"/>
    <w:rsid w:val="008212FF"/>
    <w:rsid w:val="008233E3"/>
    <w:rsid w:val="00823B23"/>
    <w:rsid w:val="00823E9D"/>
    <w:rsid w:val="008241C5"/>
    <w:rsid w:val="00825E2A"/>
    <w:rsid w:val="00832374"/>
    <w:rsid w:val="00836ECB"/>
    <w:rsid w:val="00841807"/>
    <w:rsid w:val="008423F4"/>
    <w:rsid w:val="00845B9D"/>
    <w:rsid w:val="0085337F"/>
    <w:rsid w:val="0085607A"/>
    <w:rsid w:val="0085648E"/>
    <w:rsid w:val="0085750C"/>
    <w:rsid w:val="00862284"/>
    <w:rsid w:val="00863052"/>
    <w:rsid w:val="00867B6E"/>
    <w:rsid w:val="00867ECB"/>
    <w:rsid w:val="00870515"/>
    <w:rsid w:val="00873640"/>
    <w:rsid w:val="00875AB1"/>
    <w:rsid w:val="00880985"/>
    <w:rsid w:val="00881655"/>
    <w:rsid w:val="00885419"/>
    <w:rsid w:val="00890177"/>
    <w:rsid w:val="008902DC"/>
    <w:rsid w:val="008934E9"/>
    <w:rsid w:val="00893C87"/>
    <w:rsid w:val="0089590C"/>
    <w:rsid w:val="00896BAE"/>
    <w:rsid w:val="008A0418"/>
    <w:rsid w:val="008B3795"/>
    <w:rsid w:val="008C23CE"/>
    <w:rsid w:val="008C280F"/>
    <w:rsid w:val="008C3C8E"/>
    <w:rsid w:val="008D04ED"/>
    <w:rsid w:val="008D061B"/>
    <w:rsid w:val="008D65E3"/>
    <w:rsid w:val="008E5954"/>
    <w:rsid w:val="008F10B8"/>
    <w:rsid w:val="008F334F"/>
    <w:rsid w:val="008F40E2"/>
    <w:rsid w:val="0090652B"/>
    <w:rsid w:val="00915C01"/>
    <w:rsid w:val="00916AEC"/>
    <w:rsid w:val="0092497B"/>
    <w:rsid w:val="00926300"/>
    <w:rsid w:val="009266B7"/>
    <w:rsid w:val="00926FB8"/>
    <w:rsid w:val="00927129"/>
    <w:rsid w:val="0093127B"/>
    <w:rsid w:val="00932F67"/>
    <w:rsid w:val="009338FA"/>
    <w:rsid w:val="00936FA2"/>
    <w:rsid w:val="009401B7"/>
    <w:rsid w:val="009535BF"/>
    <w:rsid w:val="009640EC"/>
    <w:rsid w:val="0097483A"/>
    <w:rsid w:val="009771E0"/>
    <w:rsid w:val="00977B1D"/>
    <w:rsid w:val="00987388"/>
    <w:rsid w:val="009A2EDF"/>
    <w:rsid w:val="009A672E"/>
    <w:rsid w:val="009B240C"/>
    <w:rsid w:val="009B6604"/>
    <w:rsid w:val="009C108E"/>
    <w:rsid w:val="009C3D46"/>
    <w:rsid w:val="009C5A12"/>
    <w:rsid w:val="009C6645"/>
    <w:rsid w:val="009D18FC"/>
    <w:rsid w:val="009D6999"/>
    <w:rsid w:val="009E1501"/>
    <w:rsid w:val="009E2EB1"/>
    <w:rsid w:val="009F162C"/>
    <w:rsid w:val="009F2CF7"/>
    <w:rsid w:val="009F3878"/>
    <w:rsid w:val="00A05C80"/>
    <w:rsid w:val="00A13C90"/>
    <w:rsid w:val="00A13E98"/>
    <w:rsid w:val="00A13F9E"/>
    <w:rsid w:val="00A14B31"/>
    <w:rsid w:val="00A14B5E"/>
    <w:rsid w:val="00A20D54"/>
    <w:rsid w:val="00A256FB"/>
    <w:rsid w:val="00A31D37"/>
    <w:rsid w:val="00A35619"/>
    <w:rsid w:val="00A36312"/>
    <w:rsid w:val="00A40A0B"/>
    <w:rsid w:val="00A44FAD"/>
    <w:rsid w:val="00A46A46"/>
    <w:rsid w:val="00A5066F"/>
    <w:rsid w:val="00A512ED"/>
    <w:rsid w:val="00A52B82"/>
    <w:rsid w:val="00A62724"/>
    <w:rsid w:val="00A6479D"/>
    <w:rsid w:val="00A65C2D"/>
    <w:rsid w:val="00A6622D"/>
    <w:rsid w:val="00A6625E"/>
    <w:rsid w:val="00A6665C"/>
    <w:rsid w:val="00A70059"/>
    <w:rsid w:val="00A70FAC"/>
    <w:rsid w:val="00A8017B"/>
    <w:rsid w:val="00A80923"/>
    <w:rsid w:val="00A813C5"/>
    <w:rsid w:val="00A82FB1"/>
    <w:rsid w:val="00A86C80"/>
    <w:rsid w:val="00A8754C"/>
    <w:rsid w:val="00A875EB"/>
    <w:rsid w:val="00A87901"/>
    <w:rsid w:val="00A905B4"/>
    <w:rsid w:val="00A9293D"/>
    <w:rsid w:val="00A961AF"/>
    <w:rsid w:val="00A97B56"/>
    <w:rsid w:val="00AA0797"/>
    <w:rsid w:val="00AA6695"/>
    <w:rsid w:val="00AA6A8D"/>
    <w:rsid w:val="00AB6690"/>
    <w:rsid w:val="00AC3579"/>
    <w:rsid w:val="00AC643E"/>
    <w:rsid w:val="00AC7853"/>
    <w:rsid w:val="00AD0213"/>
    <w:rsid w:val="00AD14BA"/>
    <w:rsid w:val="00AD1D99"/>
    <w:rsid w:val="00AD20D6"/>
    <w:rsid w:val="00AE1C50"/>
    <w:rsid w:val="00AE581F"/>
    <w:rsid w:val="00AE610D"/>
    <w:rsid w:val="00AF576A"/>
    <w:rsid w:val="00AF6FAD"/>
    <w:rsid w:val="00AF7049"/>
    <w:rsid w:val="00AF722F"/>
    <w:rsid w:val="00B2440E"/>
    <w:rsid w:val="00B25C04"/>
    <w:rsid w:val="00B27F27"/>
    <w:rsid w:val="00B4394B"/>
    <w:rsid w:val="00B4762E"/>
    <w:rsid w:val="00B505DF"/>
    <w:rsid w:val="00B507DD"/>
    <w:rsid w:val="00B51715"/>
    <w:rsid w:val="00B54ED3"/>
    <w:rsid w:val="00B610EE"/>
    <w:rsid w:val="00B714EC"/>
    <w:rsid w:val="00B73BF0"/>
    <w:rsid w:val="00B73C9B"/>
    <w:rsid w:val="00B749AA"/>
    <w:rsid w:val="00B74D06"/>
    <w:rsid w:val="00B76726"/>
    <w:rsid w:val="00B816BB"/>
    <w:rsid w:val="00B81939"/>
    <w:rsid w:val="00B82699"/>
    <w:rsid w:val="00B85394"/>
    <w:rsid w:val="00B861E9"/>
    <w:rsid w:val="00B921B8"/>
    <w:rsid w:val="00B9323D"/>
    <w:rsid w:val="00B95DE7"/>
    <w:rsid w:val="00B96DCD"/>
    <w:rsid w:val="00BA0554"/>
    <w:rsid w:val="00BA46B4"/>
    <w:rsid w:val="00BA50C6"/>
    <w:rsid w:val="00BA63C3"/>
    <w:rsid w:val="00BB19F1"/>
    <w:rsid w:val="00BB21A5"/>
    <w:rsid w:val="00BB4E82"/>
    <w:rsid w:val="00BB6D8B"/>
    <w:rsid w:val="00BB7EA0"/>
    <w:rsid w:val="00BC652C"/>
    <w:rsid w:val="00BC7ECB"/>
    <w:rsid w:val="00BD02EC"/>
    <w:rsid w:val="00BD09DB"/>
    <w:rsid w:val="00BD2D6D"/>
    <w:rsid w:val="00BD3149"/>
    <w:rsid w:val="00BD38AA"/>
    <w:rsid w:val="00BD671B"/>
    <w:rsid w:val="00BE33B7"/>
    <w:rsid w:val="00BE4FB2"/>
    <w:rsid w:val="00BE5060"/>
    <w:rsid w:val="00BE6CFC"/>
    <w:rsid w:val="00BF0486"/>
    <w:rsid w:val="00BF0E94"/>
    <w:rsid w:val="00C00BC5"/>
    <w:rsid w:val="00C02D7B"/>
    <w:rsid w:val="00C11675"/>
    <w:rsid w:val="00C121F1"/>
    <w:rsid w:val="00C17EE6"/>
    <w:rsid w:val="00C17FBC"/>
    <w:rsid w:val="00C23E30"/>
    <w:rsid w:val="00C24BCD"/>
    <w:rsid w:val="00C2622A"/>
    <w:rsid w:val="00C34603"/>
    <w:rsid w:val="00C354BE"/>
    <w:rsid w:val="00C36957"/>
    <w:rsid w:val="00C42E2B"/>
    <w:rsid w:val="00C44AFA"/>
    <w:rsid w:val="00C46DB5"/>
    <w:rsid w:val="00C53A27"/>
    <w:rsid w:val="00C5793B"/>
    <w:rsid w:val="00C60A85"/>
    <w:rsid w:val="00C7448F"/>
    <w:rsid w:val="00C908B0"/>
    <w:rsid w:val="00C943D8"/>
    <w:rsid w:val="00C97688"/>
    <w:rsid w:val="00CA2B29"/>
    <w:rsid w:val="00CA2E24"/>
    <w:rsid w:val="00CA71BC"/>
    <w:rsid w:val="00CA7653"/>
    <w:rsid w:val="00CA799F"/>
    <w:rsid w:val="00CB3361"/>
    <w:rsid w:val="00CB50EF"/>
    <w:rsid w:val="00CB55DC"/>
    <w:rsid w:val="00CB5931"/>
    <w:rsid w:val="00CB61F2"/>
    <w:rsid w:val="00CB7F78"/>
    <w:rsid w:val="00CD27FC"/>
    <w:rsid w:val="00CE4B8E"/>
    <w:rsid w:val="00CE74F4"/>
    <w:rsid w:val="00CF4AAA"/>
    <w:rsid w:val="00CF6FAF"/>
    <w:rsid w:val="00D042D3"/>
    <w:rsid w:val="00D26B6B"/>
    <w:rsid w:val="00D272CA"/>
    <w:rsid w:val="00D27382"/>
    <w:rsid w:val="00D27DDB"/>
    <w:rsid w:val="00D32BA8"/>
    <w:rsid w:val="00D4040E"/>
    <w:rsid w:val="00D43DD2"/>
    <w:rsid w:val="00D471A3"/>
    <w:rsid w:val="00D5132A"/>
    <w:rsid w:val="00D51DA6"/>
    <w:rsid w:val="00D53675"/>
    <w:rsid w:val="00D53CFA"/>
    <w:rsid w:val="00D5528A"/>
    <w:rsid w:val="00D66BDA"/>
    <w:rsid w:val="00D91137"/>
    <w:rsid w:val="00DA3D5C"/>
    <w:rsid w:val="00DB0CA7"/>
    <w:rsid w:val="00DC0B93"/>
    <w:rsid w:val="00DC2A3B"/>
    <w:rsid w:val="00DC3A9C"/>
    <w:rsid w:val="00DE281A"/>
    <w:rsid w:val="00DE4392"/>
    <w:rsid w:val="00DE76E0"/>
    <w:rsid w:val="00DE7BA2"/>
    <w:rsid w:val="00E02C52"/>
    <w:rsid w:val="00E06EE0"/>
    <w:rsid w:val="00E07467"/>
    <w:rsid w:val="00E10B00"/>
    <w:rsid w:val="00E11BCC"/>
    <w:rsid w:val="00E137D3"/>
    <w:rsid w:val="00E13E22"/>
    <w:rsid w:val="00E16BEC"/>
    <w:rsid w:val="00E21187"/>
    <w:rsid w:val="00E23544"/>
    <w:rsid w:val="00E27443"/>
    <w:rsid w:val="00E325A5"/>
    <w:rsid w:val="00E331CD"/>
    <w:rsid w:val="00E40404"/>
    <w:rsid w:val="00E40C3F"/>
    <w:rsid w:val="00E42696"/>
    <w:rsid w:val="00E5014C"/>
    <w:rsid w:val="00E54347"/>
    <w:rsid w:val="00E61933"/>
    <w:rsid w:val="00E75195"/>
    <w:rsid w:val="00E833B6"/>
    <w:rsid w:val="00E837D9"/>
    <w:rsid w:val="00E975B2"/>
    <w:rsid w:val="00EA3C8D"/>
    <w:rsid w:val="00EA5C27"/>
    <w:rsid w:val="00EA65CA"/>
    <w:rsid w:val="00EA6EBF"/>
    <w:rsid w:val="00EB331A"/>
    <w:rsid w:val="00EB77F6"/>
    <w:rsid w:val="00EC5832"/>
    <w:rsid w:val="00EC59EB"/>
    <w:rsid w:val="00EC666A"/>
    <w:rsid w:val="00EC76B6"/>
    <w:rsid w:val="00ED185C"/>
    <w:rsid w:val="00ED3E85"/>
    <w:rsid w:val="00ED4A35"/>
    <w:rsid w:val="00ED7EFC"/>
    <w:rsid w:val="00EE0191"/>
    <w:rsid w:val="00EE1623"/>
    <w:rsid w:val="00EE444D"/>
    <w:rsid w:val="00EF2FD9"/>
    <w:rsid w:val="00EF51A3"/>
    <w:rsid w:val="00F017E5"/>
    <w:rsid w:val="00F05C84"/>
    <w:rsid w:val="00F06EE6"/>
    <w:rsid w:val="00F155A9"/>
    <w:rsid w:val="00F228F2"/>
    <w:rsid w:val="00F25D58"/>
    <w:rsid w:val="00F26254"/>
    <w:rsid w:val="00F33B41"/>
    <w:rsid w:val="00F345EF"/>
    <w:rsid w:val="00F3531F"/>
    <w:rsid w:val="00F36FA2"/>
    <w:rsid w:val="00F37336"/>
    <w:rsid w:val="00F404C3"/>
    <w:rsid w:val="00F404F0"/>
    <w:rsid w:val="00F4155F"/>
    <w:rsid w:val="00F423B9"/>
    <w:rsid w:val="00F50300"/>
    <w:rsid w:val="00F515D2"/>
    <w:rsid w:val="00F65D04"/>
    <w:rsid w:val="00F65DE7"/>
    <w:rsid w:val="00F6791B"/>
    <w:rsid w:val="00F7554B"/>
    <w:rsid w:val="00F81735"/>
    <w:rsid w:val="00F81FBD"/>
    <w:rsid w:val="00F84F56"/>
    <w:rsid w:val="00F915A2"/>
    <w:rsid w:val="00F9701A"/>
    <w:rsid w:val="00F97F00"/>
    <w:rsid w:val="00FA110E"/>
    <w:rsid w:val="00FA6B8E"/>
    <w:rsid w:val="00FB0424"/>
    <w:rsid w:val="00FB1DA6"/>
    <w:rsid w:val="00FB2575"/>
    <w:rsid w:val="00FB4602"/>
    <w:rsid w:val="00FD4715"/>
    <w:rsid w:val="00FD6D40"/>
    <w:rsid w:val="00FD7479"/>
    <w:rsid w:val="00FF03CB"/>
    <w:rsid w:val="00FF37C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5F141"/>
  <w15:docId w15:val="{AFBAB0B3-342D-456A-8B05-0E6EAB5A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40C"/>
  </w:style>
  <w:style w:type="paragraph" w:styleId="berschrift1">
    <w:name w:val="heading 1"/>
    <w:basedOn w:val="Standard"/>
    <w:next w:val="Standard"/>
    <w:link w:val="berschrift1Zchn"/>
    <w:uiPriority w:val="9"/>
    <w:qFormat/>
    <w:rsid w:val="009B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2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B2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2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2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24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2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2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2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B2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2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2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2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24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2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B240C"/>
    <w:rPr>
      <w:b/>
      <w:bCs/>
    </w:rPr>
  </w:style>
  <w:style w:type="character" w:styleId="Hervorhebung">
    <w:name w:val="Emphasis"/>
    <w:basedOn w:val="Absatz-Standardschriftart"/>
    <w:uiPriority w:val="20"/>
    <w:qFormat/>
    <w:rsid w:val="009B240C"/>
    <w:rPr>
      <w:i/>
      <w:iCs/>
    </w:rPr>
  </w:style>
  <w:style w:type="character" w:customStyle="1" w:styleId="IntenseReferenceChar">
    <w:name w:val="Intense Reference Char"/>
    <w:basedOn w:val="Absatz-Standardschriftar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Absatz-Standardschriftar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Absatz-Standardschriftar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Absatz-Standardschriftar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Absatz-Standardschriftart"/>
    <w:uiPriority w:val="19"/>
    <w:rPr>
      <w:rFonts w:cs="Times New Roman"/>
      <w:i/>
      <w:color w:val="00000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9B24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B240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2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/>
      <w:szCs w:val="20"/>
      <w:lang w:eastAsia="ja-JP" w:bidi="he-I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B2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9B240C"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Aufzhlungszeichen">
    <w:name w:val="List Bullet"/>
    <w:basedOn w:val="Standard"/>
    <w:uiPriority w:val="6"/>
    <w:unhideWhenUsed/>
    <w:pPr>
      <w:numPr>
        <w:numId w:val="1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2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3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4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5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nhideWhenUsed/>
    <w:rPr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sid w:val="009B240C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9B240C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B240C"/>
    <w:rPr>
      <w:b/>
      <w:bCs/>
      <w:smallCaps/>
      <w:color w:val="C0504D" w:themeColor="accent2"/>
      <w:spacing w:val="5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B240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B240C"/>
    <w:rPr>
      <w:smallCaps/>
      <w:color w:val="C0504D" w:themeColor="accent2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  <w:rPr>
      <w:b/>
      <w:color w:val="1F497D" w:themeColor="text2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KeinLeerraum"/>
    <w:uiPriority w:val="3"/>
    <w:pPr>
      <w:spacing w:after="360"/>
      <w:contextualSpacing/>
    </w:pPr>
    <w:rPr>
      <w:color w:val="1F497D" w:themeColor="text2"/>
      <w:sz w:val="21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b/>
      <w:color w:val="1F497D" w:themeColor="text2"/>
      <w:sz w:val="21"/>
    </w:rPr>
  </w:style>
  <w:style w:type="character" w:customStyle="1" w:styleId="AnredeZchn">
    <w:name w:val="Anrede Zchn"/>
    <w:basedOn w:val="Absatz-Standardschriftart"/>
    <w:link w:val="Anrede"/>
    <w:uiPriority w:val="4"/>
    <w:qFormat/>
    <w:rPr>
      <w:b/>
      <w:color w:val="000000"/>
      <w:sz w:val="21"/>
    </w:rPr>
  </w:style>
  <w:style w:type="paragraph" w:customStyle="1" w:styleId="SenderAddress">
    <w:name w:val="Sender Address"/>
    <w:basedOn w:val="KeinLeerraum"/>
    <w:uiPriority w:val="2"/>
    <w:pPr>
      <w:spacing w:after="36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B2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2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B2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2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1F497D" w:themeColor="text2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firstCol">
      <w:rPr>
        <w:b/>
        <w:bCs/>
        <w:color w:val="1F497D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9B240C"/>
  </w:style>
  <w:style w:type="paragraph" w:styleId="Listenabsatz">
    <w:name w:val="List Paragraph"/>
    <w:basedOn w:val="Standard"/>
    <w:uiPriority w:val="34"/>
    <w:qFormat/>
    <w:rsid w:val="009B240C"/>
    <w:pPr>
      <w:ind w:left="720"/>
      <w:contextualSpacing/>
    </w:p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240C"/>
    <w:rPr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240C"/>
    <w:pPr>
      <w:outlineLvl w:val="9"/>
    </w:pPr>
  </w:style>
  <w:style w:type="paragraph" w:customStyle="1" w:styleId="PersonalName">
    <w:name w:val="Personal Name"/>
    <w:basedOn w:val="Titel"/>
    <w:rPr>
      <w:b/>
      <w:sz w:val="28"/>
      <w:szCs w:val="28"/>
    </w:rPr>
  </w:style>
  <w:style w:type="table" w:styleId="MittleresRaster3-Akzent1">
    <w:name w:val="Medium Grid 3 Accent 1"/>
    <w:basedOn w:val="NormaleTabelle"/>
    <w:uiPriority w:val="41"/>
    <w:rsid w:val="005045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FarbigesRaster-Akzent1">
    <w:name w:val="Colorful Grid Accent 1"/>
    <w:basedOn w:val="NormaleTabelle"/>
    <w:uiPriority w:val="41"/>
    <w:rsid w:val="00927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CB50EF"/>
    <w:pPr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 w:cs="Century Gothic"/>
      <w:color w:val="000000"/>
      <w:sz w:val="24"/>
      <w:szCs w:val="24"/>
      <w:lang w:val="it-IT"/>
    </w:rPr>
  </w:style>
  <w:style w:type="paragraph" w:styleId="StandardWeb">
    <w:name w:val="Normal (Web)"/>
    <w:basedOn w:val="Standard"/>
    <w:uiPriority w:val="99"/>
    <w:semiHidden/>
    <w:unhideWhenUsed/>
    <w:rsid w:val="001858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Kommentarzeichen">
    <w:name w:val="annotation reference"/>
    <w:uiPriority w:val="99"/>
    <w:rsid w:val="000146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1469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469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78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5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6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434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584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799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390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38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716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27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34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698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731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91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282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110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44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357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96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785">
          <w:marLeft w:val="180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ph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PHM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PHM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_01\EAPHM\EAPHM_Reimbursment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D8D0-2947-4E59-80EB-DAE85AD3FE99}"/>
      </w:docPartPr>
      <w:docPartBody>
        <w:p w:rsidR="00F15122" w:rsidRDefault="00924033"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E3E25D0BC42AEBBF44FECFDE84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F77DE-CC63-43E4-90A2-F5CB9F7EF10E}"/>
      </w:docPartPr>
      <w:docPartBody>
        <w:p w:rsidR="00F15122" w:rsidRDefault="00924033" w:rsidP="00924033">
          <w:pPr>
            <w:pStyle w:val="C58E3E25D0BC42AEBBF44FECFDE848B9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84ACA01EE42B2A159D8EC0CC7F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8A7E9-7674-4D3C-A838-2C2DEC3D43D5}"/>
      </w:docPartPr>
      <w:docPartBody>
        <w:p w:rsidR="00F15122" w:rsidRDefault="0063600D" w:rsidP="0063600D">
          <w:pPr>
            <w:pStyle w:val="6B884ACA01EE42B2A159D8EC0CC7FA531"/>
          </w:pPr>
          <w:r w:rsidRPr="00F05C84">
            <w:rPr>
              <w:rStyle w:val="Platzhaltertext"/>
              <w:i/>
              <w:iCs/>
              <w:color w:val="BFBFBF" w:themeColor="background1" w:themeShade="BF"/>
              <w:lang w:val="en-GB"/>
            </w:rPr>
            <w:t>Click to add name</w:t>
          </w:r>
        </w:p>
      </w:docPartBody>
    </w:docPart>
    <w:docPart>
      <w:docPartPr>
        <w:name w:val="A3142A791F064C8A849727C5558F9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613F-AF07-47AD-8029-6316FC2BDF66}"/>
      </w:docPartPr>
      <w:docPartBody>
        <w:p w:rsidR="00F15122" w:rsidRDefault="0063600D" w:rsidP="0063600D">
          <w:pPr>
            <w:pStyle w:val="A3142A791F064C8A849727C5558F923C1"/>
          </w:pPr>
          <w:r w:rsidRPr="00294789">
            <w:rPr>
              <w:rStyle w:val="Platzhaltertext"/>
              <w:bCs/>
              <w:i/>
              <w:iCs/>
              <w:color w:val="BFBFBF" w:themeColor="background1" w:themeShade="BF"/>
              <w:lang w:val="en-GB"/>
            </w:rPr>
            <w:t>Click to add city and country</w:t>
          </w:r>
        </w:p>
      </w:docPartBody>
    </w:docPart>
    <w:docPart>
      <w:docPartPr>
        <w:name w:val="3788422DE81D409EB1F1C7AF64870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7A4CB-78F6-4479-9B1E-C85490B0004E}"/>
      </w:docPartPr>
      <w:docPartBody>
        <w:p w:rsidR="00F15122" w:rsidRDefault="0063600D" w:rsidP="0063600D">
          <w:pPr>
            <w:pStyle w:val="3788422DE81D409EB1F1C7AF64870B881"/>
          </w:pPr>
          <w:r w:rsidRPr="00294789">
            <w:rPr>
              <w:rStyle w:val="Platzhaltertext"/>
              <w:i/>
              <w:iCs/>
              <w:color w:val="BFBFBF" w:themeColor="background1" w:themeShade="BF"/>
              <w:lang w:val="en-GB"/>
            </w:rPr>
            <w:t>Click to add name</w:t>
          </w:r>
        </w:p>
      </w:docPartBody>
    </w:docPart>
    <w:docPart>
      <w:docPartPr>
        <w:name w:val="D7FA6289D6674683B9BF6BDB5783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F17AA-BD63-4ACE-9404-DA7E4234EF59}"/>
      </w:docPartPr>
      <w:docPartBody>
        <w:p w:rsidR="00F15122" w:rsidRDefault="0063600D" w:rsidP="0063600D">
          <w:pPr>
            <w:pStyle w:val="D7FA6289D6674683B9BF6BDB5783E9661"/>
          </w:pPr>
          <w:r w:rsidRPr="00294789">
            <w:rPr>
              <w:rStyle w:val="Platzhaltertext"/>
              <w:bCs/>
              <w:i/>
              <w:iCs/>
              <w:color w:val="BFBFBF" w:themeColor="background1" w:themeShade="BF"/>
              <w:lang w:val="en-GB"/>
            </w:rPr>
            <w:t>Click to add name</w:t>
          </w:r>
        </w:p>
      </w:docPartBody>
    </w:docPart>
    <w:docPart>
      <w:docPartPr>
        <w:name w:val="1953049CD22641F9B15F934FBF18F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29211-4EAE-42D9-B23A-8FF48360503F}"/>
      </w:docPartPr>
      <w:docPartBody>
        <w:p w:rsidR="00F15122" w:rsidRDefault="0063600D" w:rsidP="0063600D">
          <w:pPr>
            <w:pStyle w:val="1953049CD22641F9B15F934FBF18FB5D1"/>
          </w:pPr>
          <w:r w:rsidRPr="0068316A">
            <w:rPr>
              <w:rStyle w:val="Platzhaltertext"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68316A">
            <w:rPr>
              <w:rStyle w:val="Platzhaltertext"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2F1885A1E9A49788742C4499FCE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18D33-D8D8-45E5-BD4E-59894ACEE353}"/>
      </w:docPartPr>
      <w:docPartBody>
        <w:p w:rsidR="00F15122" w:rsidRDefault="0063600D" w:rsidP="0063600D">
          <w:pPr>
            <w:pStyle w:val="A2F1885A1E9A49788742C4499FCEACF41"/>
          </w:pPr>
          <w:r w:rsidRPr="0068316A">
            <w:rPr>
              <w:rStyle w:val="Platzhaltertext"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68316A">
            <w:rPr>
              <w:rStyle w:val="Platzhaltertext"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5FE1C0DFD78447ABE95A5B5A05D5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9A20-7FCC-4FD3-A636-C3FD06EA1C6E}"/>
      </w:docPartPr>
      <w:docPartBody>
        <w:p w:rsidR="00F15122" w:rsidRDefault="0063600D" w:rsidP="0063600D">
          <w:pPr>
            <w:pStyle w:val="A5FE1C0DFD78447ABE95A5B5A05D55C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E06911300B54199A3F21D0DA186B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F25BB-CE7E-4467-AE52-D806D07B88E7}"/>
      </w:docPartPr>
      <w:docPartBody>
        <w:p w:rsidR="00F15122" w:rsidRDefault="0063600D" w:rsidP="0063600D">
          <w:pPr>
            <w:pStyle w:val="5E06911300B54199A3F21D0DA186B949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82A6C80295D64D5DBAB94B5835696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39159-966A-485E-884C-C892E57F7700}"/>
      </w:docPartPr>
      <w:docPartBody>
        <w:p w:rsidR="00F15122" w:rsidRDefault="00924033" w:rsidP="00924033">
          <w:pPr>
            <w:pStyle w:val="82A6C80295D64D5DBAB94B5835696026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797D73C1943C68810963D584EC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26971-1DE9-43CF-B627-6E350C85A5B0}"/>
      </w:docPartPr>
      <w:docPartBody>
        <w:p w:rsidR="00F15122" w:rsidRDefault="0063600D" w:rsidP="0063600D">
          <w:pPr>
            <w:pStyle w:val="B97797D73C1943C68810963D584ECA2A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FCFEB453C72441DBCB07091522F5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A182-16DE-4360-A4E5-AEFE5981CF36}"/>
      </w:docPartPr>
      <w:docPartBody>
        <w:p w:rsidR="00F15122" w:rsidRDefault="0063600D" w:rsidP="0063600D">
          <w:pPr>
            <w:pStyle w:val="AFCFEB453C72441DBCB07091522F590B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FE3F197C0BA4FC2A85DE272A8EE4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A589-333E-4DCA-90B5-D18F43350019}"/>
      </w:docPartPr>
      <w:docPartBody>
        <w:p w:rsidR="00F15122" w:rsidRDefault="00924033" w:rsidP="00924033">
          <w:pPr>
            <w:pStyle w:val="FFE3F197C0BA4FC2A85DE272A8EE4042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87568E0014AF8AD2D572228EF3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CC819-8FE0-4F88-98E6-34A003641596}"/>
      </w:docPartPr>
      <w:docPartBody>
        <w:p w:rsidR="00F15122" w:rsidRDefault="0063600D" w:rsidP="0063600D">
          <w:pPr>
            <w:pStyle w:val="F2387568E0014AF8AD2D572228EF369A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7EC3D3154F3E48DB81A385C79DE3A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2C3A4-976C-4F16-8712-A664B8F94AA6}"/>
      </w:docPartPr>
      <w:docPartBody>
        <w:p w:rsidR="00F15122" w:rsidRDefault="0063600D" w:rsidP="0063600D">
          <w:pPr>
            <w:pStyle w:val="7EC3D3154F3E48DB81A385C79DE3ABC5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D6C6087212934FB7BD594C1A8B996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9F60-6DC3-4A9B-93B9-CB5B8050B084}"/>
      </w:docPartPr>
      <w:docPartBody>
        <w:p w:rsidR="00F15122" w:rsidRDefault="0063600D" w:rsidP="0063600D">
          <w:pPr>
            <w:pStyle w:val="D6C6087212934FB7BD594C1A8B996B81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0367E60E1FAF414ABCF18AC035B61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901C-761D-4095-8AA9-DE1EDE921007}"/>
      </w:docPartPr>
      <w:docPartBody>
        <w:p w:rsidR="00F15122" w:rsidRDefault="0063600D" w:rsidP="0063600D">
          <w:pPr>
            <w:pStyle w:val="0367E60E1FAF414ABCF18AC035B61603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FDA24385A7C4AFCBF0D88606C51E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23A56-56BB-4110-8DAE-F9E7CDD28D77}"/>
      </w:docPartPr>
      <w:docPartBody>
        <w:p w:rsidR="00F15122" w:rsidRDefault="0063600D" w:rsidP="0063600D">
          <w:pPr>
            <w:pStyle w:val="6FDA24385A7C4AFCBF0D88606C51ED9C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18C524A5E3334F68A8184876335C5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4B28-42F7-46D8-8528-A9653E07C6F1}"/>
      </w:docPartPr>
      <w:docPartBody>
        <w:p w:rsidR="00F15122" w:rsidRDefault="0063600D" w:rsidP="0063600D">
          <w:pPr>
            <w:pStyle w:val="18C524A5E3334F68A8184876335C5EF3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73C34A6863BE4A389DE97E684204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2C650-1815-4B23-9535-A5634449FB6B}"/>
      </w:docPartPr>
      <w:docPartBody>
        <w:p w:rsidR="00F15122" w:rsidRDefault="00924033" w:rsidP="00924033">
          <w:pPr>
            <w:pStyle w:val="73C34A6863BE4A389DE97E6842046B0E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AB260A24F4BB0A85B9A7664679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20DEE-CF4A-44D1-B8BA-763ABFEB7EDC}"/>
      </w:docPartPr>
      <w:docPartBody>
        <w:p w:rsidR="00F15122" w:rsidRDefault="00924033" w:rsidP="00924033">
          <w:pPr>
            <w:pStyle w:val="6B6AB260A24F4BB0A85B9A7664679705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A43EE08EA4B768F649BA6748C2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EAC79-B3F4-4C59-A45B-5C11BF7612C5}"/>
      </w:docPartPr>
      <w:docPartBody>
        <w:p w:rsidR="00F15122" w:rsidRDefault="00924033" w:rsidP="00924033">
          <w:pPr>
            <w:pStyle w:val="411A43EE08EA4B768F649BA6748C29A2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17D10CA6941A3BB569A6319102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7A7DE-9FA5-4319-B33B-CA8318CCB8FB}"/>
      </w:docPartPr>
      <w:docPartBody>
        <w:p w:rsidR="00F15122" w:rsidRDefault="00924033" w:rsidP="00924033">
          <w:pPr>
            <w:pStyle w:val="1E217D10CA6941A3BB569A6319102077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B6F2445B747158BCD96083F3AF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D84A-5296-40A6-8DB1-79899BF30A8F}"/>
      </w:docPartPr>
      <w:docPartBody>
        <w:p w:rsidR="00F15122" w:rsidRDefault="00924033" w:rsidP="00924033">
          <w:pPr>
            <w:pStyle w:val="7BCB6F2445B747158BCD96083F3AF0E4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E0BC2B09242C5BE15D9FF49009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BDEE4-5B4B-45E5-A1F7-64FD581ABE49}"/>
      </w:docPartPr>
      <w:docPartBody>
        <w:p w:rsidR="00F15122" w:rsidRDefault="00924033" w:rsidP="00924033">
          <w:pPr>
            <w:pStyle w:val="7EAE0BC2B09242C5BE15D9FF49009C59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9BFC4CDEE4E4EA705F07B0A03D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DB074-6441-4EF0-82D9-9796F204FC53}"/>
      </w:docPartPr>
      <w:docPartBody>
        <w:p w:rsidR="00F15122" w:rsidRDefault="00924033" w:rsidP="00924033">
          <w:pPr>
            <w:pStyle w:val="92B9BFC4CDEE4E4EA705F07B0A03D46B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6D03EE5544BAAAABF876A73A5C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ACEB6-C334-4338-933B-F92FEADB1F05}"/>
      </w:docPartPr>
      <w:docPartBody>
        <w:p w:rsidR="00F15122" w:rsidRDefault="00924033" w:rsidP="00924033">
          <w:pPr>
            <w:pStyle w:val="35C6D03EE5544BAAAABF876A73A5C878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0E7026E9D49C98C4C8AAB7E696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39B6D-C578-4D59-964B-A0FF6A54CEB4}"/>
      </w:docPartPr>
      <w:docPartBody>
        <w:p w:rsidR="00F15122" w:rsidRDefault="00924033" w:rsidP="00924033">
          <w:pPr>
            <w:pStyle w:val="9ED0E7026E9D49C98C4C8AAB7E6967ED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86F101AF84415A4C73B9D9389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A2205-A94B-400B-B2E8-7052D99ADD54}"/>
      </w:docPartPr>
      <w:docPartBody>
        <w:p w:rsidR="009757A4" w:rsidRDefault="00F15122" w:rsidP="00F15122">
          <w:pPr>
            <w:pStyle w:val="DCB86F101AF84415A4C73B9D9389AB64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9162A17A5145419C8DB04F7A8FB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03024-7508-4BED-BD37-988C38DB1FFE}"/>
      </w:docPartPr>
      <w:docPartBody>
        <w:p w:rsidR="009757A4" w:rsidRDefault="00F15122" w:rsidP="00F15122">
          <w:pPr>
            <w:pStyle w:val="F89162A17A5145419C8DB04F7A8FBC17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2CF776675425EBBF61B0ED54F6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DD75E-A5BD-4350-9DE7-96AECAF6A5B4}"/>
      </w:docPartPr>
      <w:docPartBody>
        <w:p w:rsidR="009757A4" w:rsidRDefault="0063600D" w:rsidP="0063600D">
          <w:pPr>
            <w:pStyle w:val="E7C2CF776675425EBBF61B0ED54F64D11"/>
          </w:pPr>
          <w:r w:rsidRPr="00CE3A9E">
            <w:rPr>
              <w:lang w:val="en-GB"/>
            </w:rPr>
            <w:t>Pathology</w:t>
          </w:r>
        </w:p>
      </w:docPartBody>
    </w:docPart>
    <w:docPart>
      <w:docPartPr>
        <w:name w:val="BA8DA4C34729437F8440AA640A5BD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C945-2B40-4515-B4EA-A30D226EFC04}"/>
      </w:docPartPr>
      <w:docPartBody>
        <w:p w:rsidR="009757A4" w:rsidRDefault="009757A4" w:rsidP="009757A4">
          <w:pPr>
            <w:pStyle w:val="BA8DA4C34729437F8440AA640A5BD7574"/>
          </w:pPr>
          <w:r w:rsidRPr="00A31D37">
            <w:rPr>
              <w:i/>
              <w:iCs/>
              <w:color w:val="BFBFBF" w:themeColor="background1" w:themeShade="BF"/>
              <w:lang w:val="en-GB"/>
            </w:rPr>
            <w:t>Click and choose date</w:t>
          </w:r>
        </w:p>
      </w:docPartBody>
    </w:docPart>
    <w:docPart>
      <w:docPartPr>
        <w:name w:val="ABC582C51DC54651B1938EA9E3D07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1F67A-68EE-40FE-85AB-B2A750298489}"/>
      </w:docPartPr>
      <w:docPartBody>
        <w:p w:rsidR="009757A4" w:rsidRDefault="00F15122" w:rsidP="00F15122">
          <w:pPr>
            <w:pStyle w:val="ABC582C51DC54651B1938EA9E3D07070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5621A59354FEFB3A85E72E776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09E1-2320-4937-925E-81C9B0693F68}"/>
      </w:docPartPr>
      <w:docPartBody>
        <w:p w:rsidR="009757A4" w:rsidRDefault="00F15122" w:rsidP="00F15122">
          <w:pPr>
            <w:pStyle w:val="3CB5621A59354FEFB3A85E72E776991C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DD8F4797C84F75812B87CF92F6D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8653E-6BA2-4F79-AFE0-36E7D5DF584B}"/>
      </w:docPartPr>
      <w:docPartBody>
        <w:p w:rsidR="009757A4" w:rsidRDefault="0063600D" w:rsidP="0063600D">
          <w:pPr>
            <w:pStyle w:val="25DD8F4797C84F75812B87CF92F6DCCB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E9193B2BC25404D8194086787AD8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D5AC-3DF2-4DF6-8627-9EA79430BB16}"/>
      </w:docPartPr>
      <w:docPartBody>
        <w:p w:rsidR="009757A4" w:rsidRDefault="0063600D" w:rsidP="0063600D">
          <w:pPr>
            <w:pStyle w:val="FE9193B2BC25404D8194086787AD8D7D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8B996EAE940F44469217A12DDC74C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82A7E-5247-4E2C-A057-E2983ED1482E}"/>
      </w:docPartPr>
      <w:docPartBody>
        <w:p w:rsidR="009757A4" w:rsidRDefault="0063600D" w:rsidP="0063600D">
          <w:pPr>
            <w:pStyle w:val="8B996EAE940F44469217A12DDC74C8AB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E0325CB4FE1946DDB9750A73F287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34F5F-8D6A-41E7-97E7-F4761D717D8D}"/>
      </w:docPartPr>
      <w:docPartBody>
        <w:p w:rsidR="009757A4" w:rsidRDefault="0063600D" w:rsidP="0063600D">
          <w:pPr>
            <w:pStyle w:val="E0325CB4FE1946DDB9750A73F28715E4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AA5CBFD50564FF4BE739D9E7A96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8AD9D-78FC-429D-8E9E-BA742E741636}"/>
      </w:docPartPr>
      <w:docPartBody>
        <w:p w:rsidR="009757A4" w:rsidRDefault="0063600D" w:rsidP="0063600D">
          <w:pPr>
            <w:pStyle w:val="5AA5CBFD50564FF4BE739D9E7A968877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C32E176087CC4162A4E787BE0D564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83F0D-5D0E-4C12-A260-95D4F0943A7F}"/>
      </w:docPartPr>
      <w:docPartBody>
        <w:p w:rsidR="009757A4" w:rsidRDefault="0063600D" w:rsidP="0063600D">
          <w:pPr>
            <w:pStyle w:val="C32E176087CC4162A4E787BE0D56445D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81D76247AE64E19AF78C05CB711D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34DD6-4CCE-427A-AC29-DD093716B256}"/>
      </w:docPartPr>
      <w:docPartBody>
        <w:p w:rsidR="009757A4" w:rsidRDefault="0063600D" w:rsidP="0063600D">
          <w:pPr>
            <w:pStyle w:val="581D76247AE64E19AF78C05CB711DDF9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8DC822BE6FCE4ADBBF3A8D6EF5BAD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FCE15-895A-47ED-A950-510D4805E344}"/>
      </w:docPartPr>
      <w:docPartBody>
        <w:p w:rsidR="009757A4" w:rsidRDefault="0063600D" w:rsidP="0063600D">
          <w:pPr>
            <w:pStyle w:val="8DC822BE6FCE4ADBBF3A8D6EF5BADBC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BD3A30D2E1B4C9EA4327AA4764D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27C80-14E1-411A-855F-8CBC2FE15DB8}"/>
      </w:docPartPr>
      <w:docPartBody>
        <w:p w:rsidR="009757A4" w:rsidRDefault="0063600D" w:rsidP="0063600D">
          <w:pPr>
            <w:pStyle w:val="6BD3A30D2E1B4C9EA4327AA4764D037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F0EFCE420054108BB56272A00CD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F48EC-1A41-4BE8-92EE-D14C76A65025}"/>
      </w:docPartPr>
      <w:docPartBody>
        <w:p w:rsidR="009757A4" w:rsidRDefault="0063600D" w:rsidP="0063600D">
          <w:pPr>
            <w:pStyle w:val="5F0EFCE420054108BB56272A00CD68A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E7C4979438B4054B378B249A50D5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D851B-3753-4CAD-B35E-526A56B4AD7F}"/>
      </w:docPartPr>
      <w:docPartBody>
        <w:p w:rsidR="009757A4" w:rsidRDefault="0063600D" w:rsidP="0063600D">
          <w:pPr>
            <w:pStyle w:val="FE7C4979438B4054B378B249A50D5E62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4D123910704D4331844D1E30AF883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F2D13-ADFD-4214-9D9A-32FA717846E9}"/>
      </w:docPartPr>
      <w:docPartBody>
        <w:p w:rsidR="009757A4" w:rsidRDefault="0063600D" w:rsidP="0063600D">
          <w:pPr>
            <w:pStyle w:val="4D123910704D4331844D1E30AF883D15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21EDBFEE29674D3AA737226736A2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A007D-01CD-4B07-9F9C-E0A1CF22EC71}"/>
      </w:docPartPr>
      <w:docPartBody>
        <w:p w:rsidR="009757A4" w:rsidRDefault="0063600D" w:rsidP="0063600D">
          <w:pPr>
            <w:pStyle w:val="21EDBFEE29674D3AA737226736A22185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A5AD3F7AB8649B6B1E44AF7126D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DC13-7490-41C5-A3F3-B15711A13624}"/>
      </w:docPartPr>
      <w:docPartBody>
        <w:p w:rsidR="009757A4" w:rsidRDefault="0063600D" w:rsidP="0063600D">
          <w:pPr>
            <w:pStyle w:val="5A5AD3F7AB8649B6B1E44AF7126D8F5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C566A50193D84CD085FCE3EC7961D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2D063-3ED9-4A6A-A20A-3291559F68CB}"/>
      </w:docPartPr>
      <w:docPartBody>
        <w:p w:rsidR="009757A4" w:rsidRDefault="0063600D" w:rsidP="0063600D">
          <w:pPr>
            <w:pStyle w:val="C566A50193D84CD085FCE3EC7961D7FA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7FAFEFF6B32E4F12A167871E47A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9C84D-63A5-4A07-961E-D5F57223AA1C}"/>
      </w:docPartPr>
      <w:docPartBody>
        <w:p w:rsidR="009757A4" w:rsidRDefault="0063600D" w:rsidP="0063600D">
          <w:pPr>
            <w:pStyle w:val="7FAFEFF6B32E4F12A167871E47A363F8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B0C7BFCB73334F6EAEFDD9722C449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2B344-7A9F-4B94-8D95-3262AE05CFF5}"/>
      </w:docPartPr>
      <w:docPartBody>
        <w:p w:rsidR="009757A4" w:rsidRDefault="0063600D" w:rsidP="0063600D">
          <w:pPr>
            <w:pStyle w:val="B0C7BFCB73334F6EAEFDD9722C449029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36EF62DB8DC47BEB20D5F3FAD49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A8480-1142-43C4-BF2E-F8CC22AA9AF2}"/>
      </w:docPartPr>
      <w:docPartBody>
        <w:p w:rsidR="009757A4" w:rsidRDefault="0063600D" w:rsidP="0063600D">
          <w:pPr>
            <w:pStyle w:val="536EF62DB8DC47BEB20D5F3FAD49EAF5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0962C18A643A4AC9877F07A7E15B2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F3D24-CA3E-4F6B-B331-3923B0818BCD}"/>
      </w:docPartPr>
      <w:docPartBody>
        <w:p w:rsidR="009757A4" w:rsidRDefault="0063600D" w:rsidP="0063600D">
          <w:pPr>
            <w:pStyle w:val="0962C18A643A4AC9877F07A7E15B2EF6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E233073D18154D0E8A7E69E049E2D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85B6-C463-40FE-8CBC-B14C7C389411}"/>
      </w:docPartPr>
      <w:docPartBody>
        <w:p w:rsidR="009757A4" w:rsidRDefault="0063600D" w:rsidP="0063600D">
          <w:pPr>
            <w:pStyle w:val="E233073D18154D0E8A7E69E049E2DF6E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920107B562E94D29BECC79927C68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B7B2-6496-4F3C-B13C-3527D6571917}"/>
      </w:docPartPr>
      <w:docPartBody>
        <w:p w:rsidR="009757A4" w:rsidRDefault="0063600D" w:rsidP="0063600D">
          <w:pPr>
            <w:pStyle w:val="920107B562E94D29BECC79927C686296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358702D68FC44C42AD91EE27426B0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24919-2DBE-4FE2-818C-3942E3FF316D}"/>
      </w:docPartPr>
      <w:docPartBody>
        <w:p w:rsidR="009757A4" w:rsidRDefault="0063600D" w:rsidP="0063600D">
          <w:pPr>
            <w:pStyle w:val="358702D68FC44C42AD91EE27426B0BC0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51E5739B209494190DFBFE8610C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5DB5-626D-48D4-BD42-A15D0113F302}"/>
      </w:docPartPr>
      <w:docPartBody>
        <w:p w:rsidR="009757A4" w:rsidRDefault="0063600D" w:rsidP="0063600D">
          <w:pPr>
            <w:pStyle w:val="651E5739B209494190DFBFE8610CA9BE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4F8C9BD51A849B38D794141A0199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F88C1-D63D-4F08-94E7-0E0068C8CA7A}"/>
      </w:docPartPr>
      <w:docPartBody>
        <w:p w:rsidR="009757A4" w:rsidRDefault="0063600D" w:rsidP="0063600D">
          <w:pPr>
            <w:pStyle w:val="A4F8C9BD51A849B38D794141A01999FF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E9862756F844BF784AEDBCE4675D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42D2-DE90-4FA1-BBE1-3B0DB20F15CF}"/>
      </w:docPartPr>
      <w:docPartBody>
        <w:p w:rsidR="009757A4" w:rsidRDefault="0063600D" w:rsidP="0063600D">
          <w:pPr>
            <w:pStyle w:val="5E9862756F844BF784AEDBCE4675D3DA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1313EDD0B6114C2D96127031056CF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3D38-0CCF-4FBF-91D7-A89C2C023E1E}"/>
      </w:docPartPr>
      <w:docPartBody>
        <w:p w:rsidR="009757A4" w:rsidRDefault="0063600D" w:rsidP="0063600D">
          <w:pPr>
            <w:pStyle w:val="1313EDD0B6114C2D96127031056CFD57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E14359E6B8E9412AA286E605E6A05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BC1D-8EA2-48A8-B898-9536C6CD11D6}"/>
      </w:docPartPr>
      <w:docPartBody>
        <w:p w:rsidR="009757A4" w:rsidRDefault="0063600D" w:rsidP="0063600D">
          <w:pPr>
            <w:pStyle w:val="E14359E6B8E9412AA286E605E6A05314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7EE3B628DF2474BA78727161EDDF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6B8DB-FBFC-4756-89A8-6AA88B3D7187}"/>
      </w:docPartPr>
      <w:docPartBody>
        <w:p w:rsidR="009757A4" w:rsidRDefault="0063600D" w:rsidP="0063600D">
          <w:pPr>
            <w:pStyle w:val="67EE3B628DF2474BA78727161EDDF16E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489665CC4F54CA0998F7984B0750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42DB3-2F5F-4345-B304-423792EDD852}"/>
      </w:docPartPr>
      <w:docPartBody>
        <w:p w:rsidR="009757A4" w:rsidRDefault="0063600D" w:rsidP="0063600D">
          <w:pPr>
            <w:pStyle w:val="A489665CC4F54CA0998F7984B0750A36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9274A164B054AF2909A66FD03FC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68E3-E5B8-4DCD-BEC8-4AF861868EDB}"/>
      </w:docPartPr>
      <w:docPartBody>
        <w:p w:rsidR="009757A4" w:rsidRDefault="0063600D" w:rsidP="0063600D">
          <w:pPr>
            <w:pStyle w:val="A9274A164B054AF2909A66FD03FC590C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E4BD6BE98554AB7B5F47F829938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0F3E7-05C7-4092-8919-3B3ED13CCB4B}"/>
      </w:docPartPr>
      <w:docPartBody>
        <w:p w:rsidR="009757A4" w:rsidRDefault="0063600D" w:rsidP="0063600D">
          <w:pPr>
            <w:pStyle w:val="FE4BD6BE98554AB7B5F47F8299389B5E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B0D01C6C003C4A43B77FFD19ECAE0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826B7-A919-4664-A9B5-7A08046B029A}"/>
      </w:docPartPr>
      <w:docPartBody>
        <w:p w:rsidR="009757A4" w:rsidRDefault="0063600D" w:rsidP="0063600D">
          <w:pPr>
            <w:pStyle w:val="B0D01C6C003C4A43B77FFD19ECAE0647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34EC9A0DA720456EAA8B344FC0E23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8A934-AA38-4203-B69F-72114EC18597}"/>
      </w:docPartPr>
      <w:docPartBody>
        <w:p w:rsidR="009757A4" w:rsidRDefault="0063600D" w:rsidP="0063600D">
          <w:pPr>
            <w:pStyle w:val="34EC9A0DA720456EAA8B344FC0E23074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822FB4CFF2BD437C8DE8FE231CFC4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4B93B-6019-4A25-B958-D9CC4A42D463}"/>
      </w:docPartPr>
      <w:docPartBody>
        <w:p w:rsidR="009757A4" w:rsidRDefault="0063600D" w:rsidP="0063600D">
          <w:pPr>
            <w:pStyle w:val="822FB4CFF2BD437C8DE8FE231CFC42A7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BA0A1A618CB4521BD98B66B0792C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1708-B0B1-4F6D-B898-4B31FA369254}"/>
      </w:docPartPr>
      <w:docPartBody>
        <w:p w:rsidR="009757A4" w:rsidRDefault="0063600D" w:rsidP="0063600D">
          <w:pPr>
            <w:pStyle w:val="5BA0A1A618CB4521BD98B66B0792C9E9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338CDE61DC646F38E35B1BEF6EC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0042E-AF0F-43CC-8EF4-5823ECE928FD}"/>
      </w:docPartPr>
      <w:docPartBody>
        <w:p w:rsidR="009757A4" w:rsidRDefault="0063600D" w:rsidP="0063600D">
          <w:pPr>
            <w:pStyle w:val="F338CDE61DC646F38E35B1BEF6EC6EAB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1B1DA0ED9CE24CCA8F6F9A4A216AB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1F6D9-775B-49C2-ACCD-C6A709A8043B}"/>
      </w:docPartPr>
      <w:docPartBody>
        <w:p w:rsidR="009757A4" w:rsidRDefault="0063600D" w:rsidP="0063600D">
          <w:pPr>
            <w:pStyle w:val="1B1DA0ED9CE24CCA8F6F9A4A216AB130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BBE3285407D649BBA8B2C7A419EA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992AC-56C4-48EB-B563-4E7D913630BA}"/>
      </w:docPartPr>
      <w:docPartBody>
        <w:p w:rsidR="009757A4" w:rsidRDefault="0063600D" w:rsidP="0063600D">
          <w:pPr>
            <w:pStyle w:val="BBE3285407D649BBA8B2C7A419EA1B98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0AFD85CC90740609CE81811E680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C1AE-1865-4698-8E15-E48A5B72FB06}"/>
      </w:docPartPr>
      <w:docPartBody>
        <w:p w:rsidR="009757A4" w:rsidRDefault="0063600D" w:rsidP="0063600D">
          <w:pPr>
            <w:pStyle w:val="60AFD85CC90740609CE81811E68041A5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1CF7BE19E2A247CE900C6C005EFBC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A7EC8-A3CE-4D57-88E2-7907FCAD1EB7}"/>
      </w:docPartPr>
      <w:docPartBody>
        <w:p w:rsidR="009757A4" w:rsidRDefault="0063600D" w:rsidP="0063600D">
          <w:pPr>
            <w:pStyle w:val="1CF7BE19E2A247CE900C6C005EFBCA6C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44CE4BDB769B49C98F7053C8B67CA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E794-43B3-4FF9-8828-DF6F9C0DC5D0}"/>
      </w:docPartPr>
      <w:docPartBody>
        <w:p w:rsidR="005E2D17" w:rsidRDefault="0063600D" w:rsidP="0063600D">
          <w:pPr>
            <w:pStyle w:val="44CE4BDB769B49C98F7053C8B67CABDA1"/>
          </w:pPr>
          <w:r w:rsidRPr="001E4A1B">
            <w:rPr>
              <w:sz w:val="20"/>
              <w:szCs w:val="20"/>
              <w:lang w:val="de-AT"/>
            </w:rPr>
            <w:t>Academic training</w:t>
          </w:r>
        </w:p>
      </w:docPartBody>
    </w:docPart>
    <w:docPart>
      <w:docPartPr>
        <w:name w:val="9AC60B03FE514BC6A44DD89174AE9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0C23A-BA1D-4D34-990B-50CBDCC18224}"/>
      </w:docPartPr>
      <w:docPartBody>
        <w:p w:rsidR="0063600D" w:rsidRDefault="003D7B0D" w:rsidP="003D7B0D">
          <w:pPr>
            <w:pStyle w:val="9AC60B03FE514BC6A44DD89174AE93B7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BA8879220479392CA51027542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5912-7DF0-413B-BAFD-75E6C2218184}"/>
      </w:docPartPr>
      <w:docPartBody>
        <w:p w:rsidR="0063600D" w:rsidRDefault="0063600D" w:rsidP="0063600D">
          <w:pPr>
            <w:pStyle w:val="496BA8879220479392CA510275422AED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648D06F924B4354B28BF97A5814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5E28A-8A6B-4243-BF0A-16F22761B6BA}"/>
      </w:docPartPr>
      <w:docPartBody>
        <w:p w:rsidR="0063600D" w:rsidRDefault="0063600D" w:rsidP="0063600D">
          <w:pPr>
            <w:pStyle w:val="6648D06F924B4354B28BF97A5814288C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FAD97BB282640DEA2F2D0378D30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B9F1C-D036-450A-82C0-E65EBAA29B8B}"/>
      </w:docPartPr>
      <w:docPartBody>
        <w:p w:rsidR="0063600D" w:rsidRDefault="0063600D" w:rsidP="0063600D">
          <w:pPr>
            <w:pStyle w:val="AFAD97BB282640DEA2F2D0378D301684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7A633A32F31E4CF0809EA83B6D36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AF23F-CFA9-435D-8171-209B43B29B8F}"/>
      </w:docPartPr>
      <w:docPartBody>
        <w:p w:rsidR="0063600D" w:rsidRDefault="0063600D" w:rsidP="0063600D">
          <w:pPr>
            <w:pStyle w:val="7A633A32F31E4CF0809EA83B6D365B69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56CDFC27AEA141C99559466FD527B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9328-D627-4459-9EC1-63043497BF0C}"/>
      </w:docPartPr>
      <w:docPartBody>
        <w:p w:rsidR="0063600D" w:rsidRDefault="0063600D" w:rsidP="0063600D">
          <w:pPr>
            <w:pStyle w:val="56CDFC27AEA141C99559466FD527BFBE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327955FA60CC4539A71FEEA18FE20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EFC72-8B78-4181-8221-86A658C2CA92}"/>
      </w:docPartPr>
      <w:docPartBody>
        <w:p w:rsidR="0063600D" w:rsidRDefault="0063600D" w:rsidP="0063600D">
          <w:pPr>
            <w:pStyle w:val="327955FA60CC4539A71FEEA18FE20B432"/>
          </w:pPr>
          <w:r w:rsidRPr="00333BF1">
            <w:rPr>
              <w:rFonts w:asciiTheme="minorHAnsi" w:hAnsiTheme="minorHAnsi" w:cstheme="minorBidi"/>
              <w:color w:val="auto"/>
              <w:sz w:val="22"/>
              <w:szCs w:val="22"/>
              <w:lang w:val="en-GB"/>
            </w:rPr>
            <w:t>Evaluation of the Resident’s progress and communication of deficiencies to the Resident. In case of structural deficiencies the Education Committee will be notified by the Resident Supervisor or the Resident</w:t>
          </w:r>
        </w:p>
      </w:docPartBody>
    </w:docPart>
    <w:docPart>
      <w:docPartPr>
        <w:name w:val="77A188BF1ABF47D39D741E5A3B311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80AB-F3B6-4C69-B374-C0A2C70BF92E}"/>
      </w:docPartPr>
      <w:docPartBody>
        <w:p w:rsidR="0063600D" w:rsidRDefault="0063600D" w:rsidP="0063600D">
          <w:pPr>
            <w:pStyle w:val="77A188BF1ABF47D39D741E5A3B311609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270092814C384DA49344FBFBC063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5B555-E005-45E8-A4BB-07138F5B67B4}"/>
      </w:docPartPr>
      <w:docPartBody>
        <w:p w:rsidR="0063600D" w:rsidRDefault="003D7B0D" w:rsidP="003D7B0D">
          <w:pPr>
            <w:pStyle w:val="270092814C384DA49344FBFBC063C2FC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A37B58A1044A49CC9100B9F025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40D71-F2C0-49EF-8EE1-069D2D49A974}"/>
      </w:docPartPr>
      <w:docPartBody>
        <w:p w:rsidR="0063600D" w:rsidRDefault="003D7B0D" w:rsidP="003D7B0D">
          <w:pPr>
            <w:pStyle w:val="E3FA37B58A1044A49CC9100B9F025358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7FCD8AEEB43C2A04C9D1BA2D81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10BC-0257-41D5-835D-5AAE6279A12A}"/>
      </w:docPartPr>
      <w:docPartBody>
        <w:p w:rsidR="0063600D" w:rsidRDefault="0063600D" w:rsidP="0063600D">
          <w:pPr>
            <w:pStyle w:val="76F7FCD8AEEB43C2A04C9D1BA2D81796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D0915F8002345448C1F201C9B423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A36A0-3184-4A79-A549-7587014266CE}"/>
      </w:docPartPr>
      <w:docPartBody>
        <w:p w:rsidR="0063600D" w:rsidRDefault="0063600D" w:rsidP="0063600D">
          <w:pPr>
            <w:pStyle w:val="FD0915F8002345448C1F201C9B423274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6AAAD6919A3C4C4599078DB844C8F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F38F-251A-4460-8C1D-516FB7033A0D}"/>
      </w:docPartPr>
      <w:docPartBody>
        <w:p w:rsidR="0063600D" w:rsidRDefault="003D7B0D" w:rsidP="003D7B0D">
          <w:pPr>
            <w:pStyle w:val="6AAAD6919A3C4C4599078DB844C8FAC1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89DBC4E6D4D1CB0F8792290B09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C1DEF-5CE8-47F6-9ADE-929FA1BB4F0C}"/>
      </w:docPartPr>
      <w:docPartBody>
        <w:p w:rsidR="0063600D" w:rsidRDefault="003D7B0D" w:rsidP="003D7B0D">
          <w:pPr>
            <w:pStyle w:val="D7189DBC4E6D4D1CB0F8792290B09AA7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4D077E83243E0B9EAC55AEC6E9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B649-E0CD-42C3-955A-B0F75054D7F0}"/>
      </w:docPartPr>
      <w:docPartBody>
        <w:p w:rsidR="0063600D" w:rsidRDefault="0063600D" w:rsidP="0063600D">
          <w:pPr>
            <w:pStyle w:val="6044D077E83243E0B9EAC55AEC6E9136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4E664E4CBE4D4EA8B9CEA8DACA1FF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63A00-BED5-4BDB-8FF3-94E15B85408A}"/>
      </w:docPartPr>
      <w:docPartBody>
        <w:p w:rsidR="0063600D" w:rsidRDefault="003D7B0D" w:rsidP="003D7B0D">
          <w:pPr>
            <w:pStyle w:val="4E664E4CBE4D4EA8B9CEA8DACA1FF460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2B1D1D5E7429685EDF4B91F6A2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278A7-BD68-45C2-AF13-754443C9E5E3}"/>
      </w:docPartPr>
      <w:docPartBody>
        <w:p w:rsidR="0063600D" w:rsidRDefault="0063600D" w:rsidP="0063600D">
          <w:pPr>
            <w:pStyle w:val="1F92B1D1D5E7429685EDF4B91F6A2C3C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CAC07D49CDC7413EA6F184299ACC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C7FF8-7A00-44F6-9A77-D5332AF01C18}"/>
      </w:docPartPr>
      <w:docPartBody>
        <w:p w:rsidR="0063600D" w:rsidRDefault="0063600D" w:rsidP="0063600D">
          <w:pPr>
            <w:pStyle w:val="CAC07D49CDC7413EA6F184299ACCF2F8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F8897EC62D8146EBA9AC9AA6B6468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08C9-F7A2-4752-A720-853DEAFA82CA}"/>
      </w:docPartPr>
      <w:docPartBody>
        <w:p w:rsidR="0063600D" w:rsidRDefault="0063600D" w:rsidP="0063600D">
          <w:pPr>
            <w:pStyle w:val="F8897EC62D8146EBA9AC9AA6B6468663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A93396ABEF5444E0BB5404B40B486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18BD0-0885-44EB-BA5D-D17C81A09FB0}"/>
      </w:docPartPr>
      <w:docPartBody>
        <w:p w:rsidR="00D37BBE" w:rsidRDefault="0063600D" w:rsidP="0063600D">
          <w:pPr>
            <w:pStyle w:val="A93396ABEF5444E0BB5404B40B486033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FF5EE170344751A90FAAA9145C2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5C9F8-38D4-4D6A-804C-59D69FCCE1BC}"/>
      </w:docPartPr>
      <w:docPartBody>
        <w:p w:rsidR="00D37BBE" w:rsidRDefault="0063600D" w:rsidP="0063600D">
          <w:pPr>
            <w:pStyle w:val="45FF5EE170344751A90FAAA9145C20CE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C5B1A18B44E5987A5F9332158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B3273-E635-42CD-8389-586315636A56}"/>
      </w:docPartPr>
      <w:docPartBody>
        <w:p w:rsidR="00D37BBE" w:rsidRDefault="0063600D" w:rsidP="0063600D">
          <w:pPr>
            <w:pStyle w:val="A50C5B1A18B44E5987A5F9332158FE82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204A4E36458C46159E946D60C32F7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1C6F-1AFC-4C78-AE3E-194D82B49CB4}"/>
      </w:docPartPr>
      <w:docPartBody>
        <w:p w:rsidR="00D37BBE" w:rsidRDefault="0063600D" w:rsidP="0063600D">
          <w:pPr>
            <w:pStyle w:val="204A4E36458C46159E946D60C32F7420"/>
          </w:pPr>
          <w:r w:rsidRPr="003656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4C604F40C439FA03D94D22B51B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C02A6-0645-40FC-A004-3512C97F17E0}"/>
      </w:docPartPr>
      <w:docPartBody>
        <w:p w:rsidR="00D37BBE" w:rsidRDefault="0063600D" w:rsidP="0063600D">
          <w:pPr>
            <w:pStyle w:val="C364C604F40C439FA03D94D22B51B33C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1275BEB9C0484504A88B4CD427B62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50BC3-5521-42B6-BE2B-C3BC1DF9A6C5}"/>
      </w:docPartPr>
      <w:docPartBody>
        <w:p w:rsidR="00D37BBE" w:rsidRDefault="0063600D" w:rsidP="0063600D">
          <w:pPr>
            <w:pStyle w:val="1275BEB9C0484504A88B4CD427B62C3A2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  <w:docPart>
      <w:docPartPr>
        <w:name w:val="8316D3BBB10644EF9B63BCF833C2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191EC-EBA4-452D-B380-2581ABEF81C1}"/>
      </w:docPartPr>
      <w:docPartBody>
        <w:p w:rsidR="00D37BBE" w:rsidRDefault="0063600D" w:rsidP="0063600D">
          <w:pPr>
            <w:pStyle w:val="8316D3BBB10644EF9B63BCF833C2CD581"/>
          </w:pPr>
          <w:r>
            <w:rPr>
              <w:lang w:val="en-GB"/>
            </w:rPr>
            <w:t>N</w:t>
          </w:r>
          <w:r w:rsidRPr="006F19C6">
            <w:rPr>
              <w:lang w:val="en-GB"/>
            </w:rPr>
            <w:t>ormal behavioural patterns and their alteration</w:t>
          </w:r>
        </w:p>
      </w:docPartBody>
    </w:docPart>
    <w:docPart>
      <w:docPartPr>
        <w:name w:val="2A12CAB8529E404FBDB8657FF3B90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8F404-DC12-494F-82AF-BC27814D4F01}"/>
      </w:docPartPr>
      <w:docPartBody>
        <w:p w:rsidR="00D37BBE" w:rsidRDefault="0063600D" w:rsidP="0063600D">
          <w:pPr>
            <w:pStyle w:val="2A12CAB8529E404FBDB8657FF3B90B131"/>
          </w:pP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  <w:lang w:val="en-GB"/>
            </w:rPr>
            <w:t>Click to o</w:t>
          </w:r>
          <w:r w:rsidRPr="00E975B2">
            <w:rPr>
              <w:rStyle w:val="Platzhaltertext"/>
              <w:bCs/>
              <w:i/>
              <w:iCs/>
              <w:color w:val="BFBFBF" w:themeColor="background1" w:themeShade="BF"/>
              <w:sz w:val="20"/>
              <w:szCs w:val="20"/>
            </w:rPr>
            <w:t>utline details of the proposed training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33"/>
    <w:rsid w:val="003D7B0D"/>
    <w:rsid w:val="005E2D17"/>
    <w:rsid w:val="0063600D"/>
    <w:rsid w:val="00924033"/>
    <w:rsid w:val="009757A4"/>
    <w:rsid w:val="00A86DAA"/>
    <w:rsid w:val="00D37BBE"/>
    <w:rsid w:val="00EF57A1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63600D"/>
    <w:rPr>
      <w:color w:val="808080"/>
    </w:rPr>
  </w:style>
  <w:style w:type="paragraph" w:customStyle="1" w:styleId="C58E3E25D0BC42AEBBF44FECFDE848B9">
    <w:name w:val="C58E3E25D0BC42AEBBF44FECFDE848B9"/>
    <w:rsid w:val="00924033"/>
  </w:style>
  <w:style w:type="paragraph" w:customStyle="1" w:styleId="DCB86F101AF84415A4C73B9D9389AB64">
    <w:name w:val="DCB86F101AF84415A4C73B9D9389AB64"/>
    <w:rsid w:val="00F15122"/>
  </w:style>
  <w:style w:type="paragraph" w:customStyle="1" w:styleId="A93396ABEF5444E0BB5404B40B486033">
    <w:name w:val="A93396ABEF5444E0BB5404B40B486033"/>
    <w:rsid w:val="0063600D"/>
  </w:style>
  <w:style w:type="paragraph" w:customStyle="1" w:styleId="45FF5EE170344751A90FAAA9145C20CE">
    <w:name w:val="45FF5EE170344751A90FAAA9145C20CE"/>
    <w:rsid w:val="0063600D"/>
  </w:style>
  <w:style w:type="paragraph" w:customStyle="1" w:styleId="F89162A17A5145419C8DB04F7A8FBC17">
    <w:name w:val="F89162A17A5145419C8DB04F7A8FBC17"/>
    <w:rsid w:val="00F15122"/>
  </w:style>
  <w:style w:type="paragraph" w:customStyle="1" w:styleId="204A4E36458C46159E946D60C32F7420">
    <w:name w:val="204A4E36458C46159E946D60C32F7420"/>
    <w:rsid w:val="0063600D"/>
  </w:style>
  <w:style w:type="paragraph" w:customStyle="1" w:styleId="82A6C80295D64D5DBAB94B5835696026">
    <w:name w:val="82A6C80295D64D5DBAB94B5835696026"/>
    <w:rsid w:val="00924033"/>
  </w:style>
  <w:style w:type="paragraph" w:customStyle="1" w:styleId="FFE3F197C0BA4FC2A85DE272A8EE4042">
    <w:name w:val="FFE3F197C0BA4FC2A85DE272A8EE4042"/>
    <w:rsid w:val="00924033"/>
  </w:style>
  <w:style w:type="paragraph" w:customStyle="1" w:styleId="ABC582C51DC54651B1938EA9E3D07070">
    <w:name w:val="ABC582C51DC54651B1938EA9E3D07070"/>
    <w:rsid w:val="00F15122"/>
  </w:style>
  <w:style w:type="paragraph" w:customStyle="1" w:styleId="3CB5621A59354FEFB3A85E72E776991C">
    <w:name w:val="3CB5621A59354FEFB3A85E72E776991C"/>
    <w:rsid w:val="00F15122"/>
  </w:style>
  <w:style w:type="paragraph" w:customStyle="1" w:styleId="73C34A6863BE4A389DE97E6842046B0E">
    <w:name w:val="73C34A6863BE4A389DE97E6842046B0E"/>
    <w:rsid w:val="00924033"/>
  </w:style>
  <w:style w:type="paragraph" w:customStyle="1" w:styleId="6B6AB260A24F4BB0A85B9A7664679705">
    <w:name w:val="6B6AB260A24F4BB0A85B9A7664679705"/>
    <w:rsid w:val="00924033"/>
  </w:style>
  <w:style w:type="paragraph" w:customStyle="1" w:styleId="411A43EE08EA4B768F649BA6748C29A2">
    <w:name w:val="411A43EE08EA4B768F649BA6748C29A2"/>
    <w:rsid w:val="00924033"/>
  </w:style>
  <w:style w:type="paragraph" w:customStyle="1" w:styleId="1E217D10CA6941A3BB569A6319102077">
    <w:name w:val="1E217D10CA6941A3BB569A6319102077"/>
    <w:rsid w:val="00924033"/>
  </w:style>
  <w:style w:type="paragraph" w:customStyle="1" w:styleId="7BCB6F2445B747158BCD96083F3AF0E4">
    <w:name w:val="7BCB6F2445B747158BCD96083F3AF0E4"/>
    <w:rsid w:val="00924033"/>
  </w:style>
  <w:style w:type="paragraph" w:customStyle="1" w:styleId="7EAE0BC2B09242C5BE15D9FF49009C59">
    <w:name w:val="7EAE0BC2B09242C5BE15D9FF49009C59"/>
    <w:rsid w:val="00924033"/>
  </w:style>
  <w:style w:type="paragraph" w:customStyle="1" w:styleId="92B9BFC4CDEE4E4EA705F07B0A03D46B">
    <w:name w:val="92B9BFC4CDEE4E4EA705F07B0A03D46B"/>
    <w:rsid w:val="00924033"/>
  </w:style>
  <w:style w:type="paragraph" w:customStyle="1" w:styleId="35C6D03EE5544BAAAABF876A73A5C878">
    <w:name w:val="35C6D03EE5544BAAAABF876A73A5C878"/>
    <w:rsid w:val="00924033"/>
  </w:style>
  <w:style w:type="paragraph" w:customStyle="1" w:styleId="9ED0E7026E9D49C98C4C8AAB7E6967ED">
    <w:name w:val="9ED0E7026E9D49C98C4C8AAB7E6967ED"/>
    <w:rsid w:val="00924033"/>
  </w:style>
  <w:style w:type="paragraph" w:customStyle="1" w:styleId="9AC60B03FE514BC6A44DD89174AE93B7">
    <w:name w:val="9AC60B03FE514BC6A44DD89174AE93B7"/>
    <w:rsid w:val="003D7B0D"/>
  </w:style>
  <w:style w:type="paragraph" w:customStyle="1" w:styleId="6B884ACA01EE42B2A159D8EC0CC7FA531">
    <w:name w:val="6B884ACA01EE42B2A159D8EC0CC7FA53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3142A791F064C8A849727C5558F923C1">
    <w:name w:val="A3142A791F064C8A849727C5558F923C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3788422DE81D409EB1F1C7AF64870B881">
    <w:name w:val="3788422DE81D409EB1F1C7AF64870B88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D7FA6289D6674683B9BF6BDB5783E9661">
    <w:name w:val="D7FA6289D6674683B9BF6BDB5783E966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1953049CD22641F9B15F934FBF18FB5D1">
    <w:name w:val="1953049CD22641F9B15F934FBF18FB5D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2F1885A1E9A49788742C4499FCEACF41">
    <w:name w:val="A2F1885A1E9A49788742C4499FCEACF4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5FE1C0DFD78447ABE95A5B5A05D55CF1">
    <w:name w:val="A5FE1C0DFD78447ABE95A5B5A05D55C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44CE4BDB769B49C98F7053C8B67CABDA1">
    <w:name w:val="44CE4BDB769B49C98F7053C8B67CABDA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E06911300B54199A3F21D0DA186B9491">
    <w:name w:val="5E06911300B54199A3F21D0DA186B949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B97797D73C1943C68810963D584ECA2A1">
    <w:name w:val="B97797D73C1943C68810963D584ECA2A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FCFEB453C72441DBCB07091522F590B1">
    <w:name w:val="AFCFEB453C72441DBCB07091522F590B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2387568E0014AF8AD2D572228EF369A1">
    <w:name w:val="F2387568E0014AF8AD2D572228EF369A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7EC3D3154F3E48DB81A385C79DE3ABC51">
    <w:name w:val="7EC3D3154F3E48DB81A385C79DE3ABC5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D6C6087212934FB7BD594C1A8B996B811">
    <w:name w:val="D6C6087212934FB7BD594C1A8B996B81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0367E60E1FAF414ABCF18AC035B616031">
    <w:name w:val="0367E60E1FAF414ABCF18AC035B61603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FDA24385A7C4AFCBF0D88606C51ED9C1">
    <w:name w:val="6FDA24385A7C4AFCBF0D88606C51ED9C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18C524A5E3334F68A8184876335C5EF31">
    <w:name w:val="18C524A5E3334F68A8184876335C5EF3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25DD8F4797C84F75812B87CF92F6DCCB1">
    <w:name w:val="25DD8F4797C84F75812B87CF92F6DCCB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E9193B2BC25404D8194086787AD8D7D1">
    <w:name w:val="FE9193B2BC25404D8194086787AD8D7D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8B996EAE940F44469217A12DDC74C8AB1">
    <w:name w:val="8B996EAE940F44469217A12DDC74C8AB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E0325CB4FE1946DDB9750A73F28715E41">
    <w:name w:val="E0325CB4FE1946DDB9750A73F28715E4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AA5CBFD50564FF4BE739D9E7A9688771">
    <w:name w:val="5AA5CBFD50564FF4BE739D9E7A968877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C32E176087CC4162A4E787BE0D56445D1">
    <w:name w:val="C32E176087CC4162A4E787BE0D56445D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81D76247AE64E19AF78C05CB711DDF91">
    <w:name w:val="581D76247AE64E19AF78C05CB711DDF9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8DC822BE6FCE4ADBBF3A8D6EF5BADBCF1">
    <w:name w:val="8DC822BE6FCE4ADBBF3A8D6EF5BADBC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BD3A30D2E1B4C9EA4327AA4764D037F1">
    <w:name w:val="6BD3A30D2E1B4C9EA4327AA4764D037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F0EFCE420054108BB56272A00CD68AF1">
    <w:name w:val="5F0EFCE420054108BB56272A00CD68A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E7C4979438B4054B378B249A50D5E621">
    <w:name w:val="FE7C4979438B4054B378B249A50D5E62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4D123910704D4331844D1E30AF883D151">
    <w:name w:val="4D123910704D4331844D1E30AF883D15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21EDBFEE29674D3AA737226736A221851">
    <w:name w:val="21EDBFEE29674D3AA737226736A22185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A5AD3F7AB8649B6B1E44AF7126D8F5F1">
    <w:name w:val="5A5AD3F7AB8649B6B1E44AF7126D8F5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C566A50193D84CD085FCE3EC7961D7FA1">
    <w:name w:val="C566A50193D84CD085FCE3EC7961D7FA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7FAFEFF6B32E4F12A167871E47A363F81">
    <w:name w:val="7FAFEFF6B32E4F12A167871E47A363F8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B0C7BFCB73334F6EAEFDD9722C4490291">
    <w:name w:val="B0C7BFCB73334F6EAEFDD9722C449029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36EF62DB8DC47BEB20D5F3FAD49EAF51">
    <w:name w:val="536EF62DB8DC47BEB20D5F3FAD49EAF5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8316D3BBB10644EF9B63BCF833C2CD581">
    <w:name w:val="8316D3BBB10644EF9B63BCF833C2CD58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2A12CAB8529E404FBDB8657FF3B90B131">
    <w:name w:val="2A12CAB8529E404FBDB8657FF3B90B13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50C5B1A18B44E5987A5F9332158FE822">
    <w:name w:val="A50C5B1A18B44E5987A5F9332158FE82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C364C604F40C439FA03D94D22B51B33C2">
    <w:name w:val="C364C604F40C439FA03D94D22B51B33C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1275BEB9C0484504A88B4CD427B62C3A2">
    <w:name w:val="1275BEB9C0484504A88B4CD427B62C3A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0962C18A643A4AC9877F07A7E15B2EF61">
    <w:name w:val="0962C18A643A4AC9877F07A7E15B2EF6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E233073D18154D0E8A7E69E049E2DF6E1">
    <w:name w:val="E233073D18154D0E8A7E69E049E2DF6E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920107B562E94D29BECC79927C6862961">
    <w:name w:val="920107B562E94D29BECC79927C686296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358702D68FC44C42AD91EE27426B0BC01">
    <w:name w:val="358702D68FC44C42AD91EE27426B0BC0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51E5739B209494190DFBFE8610CA9BE1">
    <w:name w:val="651E5739B209494190DFBFE8610CA9BE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4F8C9BD51A849B38D794141A01999FF1">
    <w:name w:val="A4F8C9BD51A849B38D794141A01999FF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E9862756F844BF784AEDBCE4675D3DA1">
    <w:name w:val="5E9862756F844BF784AEDBCE4675D3DA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1313EDD0B6114C2D96127031056CFD571">
    <w:name w:val="1313EDD0B6114C2D96127031056CFD57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E14359E6B8E9412AA286E605E6A053141">
    <w:name w:val="E14359E6B8E9412AA286E605E6A05314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7EE3B628DF2474BA78727161EDDF16E1">
    <w:name w:val="67EE3B628DF2474BA78727161EDDF16E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489665CC4F54CA0998F7984B0750A361">
    <w:name w:val="A489665CC4F54CA0998F7984B0750A36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9274A164B054AF2909A66FD03FC590C1">
    <w:name w:val="A9274A164B054AF2909A66FD03FC590C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E4BD6BE98554AB7B5F47F8299389B5E1">
    <w:name w:val="FE4BD6BE98554AB7B5F47F8299389B5E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B0D01C6C003C4A43B77FFD19ECAE06471">
    <w:name w:val="B0D01C6C003C4A43B77FFD19ECAE0647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34EC9A0DA720456EAA8B344FC0E230741">
    <w:name w:val="34EC9A0DA720456EAA8B344FC0E23074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496BA8879220479392CA510275422AED1">
    <w:name w:val="496BA8879220479392CA510275422AED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648D06F924B4354B28BF97A5814288C1">
    <w:name w:val="6648D06F924B4354B28BF97A5814288C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AFAD97BB282640DEA2F2D0378D3016841">
    <w:name w:val="AFAD97BB282640DEA2F2D0378D301684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7A633A32F31E4CF0809EA83B6D365B691">
    <w:name w:val="7A633A32F31E4CF0809EA83B6D365B69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6CDFC27AEA141C99559466FD527BFBE1">
    <w:name w:val="56CDFC27AEA141C99559466FD527BFBE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327955FA60CC4539A71FEEA18FE20B432">
    <w:name w:val="327955FA60CC4539A71FEEA18FE20B432"/>
    <w:rsid w:val="0063600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it-IT" w:eastAsia="en-US"/>
    </w:rPr>
  </w:style>
  <w:style w:type="paragraph" w:customStyle="1" w:styleId="77A188BF1ABF47D39D741E5A3B3116092">
    <w:name w:val="77A188BF1ABF47D39D741E5A3B311609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76F7FCD8AEEB43C2A04C9D1BA2D817962">
    <w:name w:val="76F7FCD8AEEB43C2A04C9D1BA2D81796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BA8DA4C34729437F8440AA640A5BD7574">
    <w:name w:val="BA8DA4C34729437F8440AA640A5BD7574"/>
    <w:rsid w:val="009757A4"/>
    <w:pPr>
      <w:spacing w:after="120" w:line="276" w:lineRule="auto"/>
      <w:jc w:val="both"/>
    </w:pPr>
    <w:rPr>
      <w:lang w:val="en-US" w:eastAsia="en-US"/>
    </w:rPr>
  </w:style>
  <w:style w:type="paragraph" w:customStyle="1" w:styleId="FD0915F8002345448C1F201C9B4232742">
    <w:name w:val="FD0915F8002345448C1F201C9B423274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044D077E83243E0B9EAC55AEC6E91362">
    <w:name w:val="6044D077E83243E0B9EAC55AEC6E9136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1F92B1D1D5E7429685EDF4B91F6A2C3C2">
    <w:name w:val="1F92B1D1D5E7429685EDF4B91F6A2C3C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CAC07D49CDC7413EA6F184299ACCF2F82">
    <w:name w:val="CAC07D49CDC7413EA6F184299ACCF2F8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8897EC62D8146EBA9AC9AA6B64686632">
    <w:name w:val="F8897EC62D8146EBA9AC9AA6B64686632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822FB4CFF2BD437C8DE8FE231CFC42A71">
    <w:name w:val="822FB4CFF2BD437C8DE8FE231CFC42A7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5BA0A1A618CB4521BD98B66B0792C9E91">
    <w:name w:val="5BA0A1A618CB4521BD98B66B0792C9E9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F338CDE61DC646F38E35B1BEF6EC6EAB1">
    <w:name w:val="F338CDE61DC646F38E35B1BEF6EC6EAB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270092814C384DA49344FBFBC063C2FC">
    <w:name w:val="270092814C384DA49344FBFBC063C2FC"/>
    <w:rsid w:val="003D7B0D"/>
  </w:style>
  <w:style w:type="paragraph" w:customStyle="1" w:styleId="E3FA37B58A1044A49CC9100B9F025358">
    <w:name w:val="E3FA37B58A1044A49CC9100B9F025358"/>
    <w:rsid w:val="003D7B0D"/>
  </w:style>
  <w:style w:type="paragraph" w:customStyle="1" w:styleId="1B1DA0ED9CE24CCA8F6F9A4A216AB1301">
    <w:name w:val="1B1DA0ED9CE24CCA8F6F9A4A216AB130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BBE3285407D649BBA8B2C7A419EA1B981">
    <w:name w:val="BBE3285407D649BBA8B2C7A419EA1B98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E7C2CF776675425EBBF61B0ED54F64D11">
    <w:name w:val="E7C2CF776675425EBBF61B0ED54F64D1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6AAAD6919A3C4C4599078DB844C8FAC1">
    <w:name w:val="6AAAD6919A3C4C4599078DB844C8FAC1"/>
    <w:rsid w:val="003D7B0D"/>
  </w:style>
  <w:style w:type="paragraph" w:customStyle="1" w:styleId="D7189DBC4E6D4D1CB0F8792290B09AA7">
    <w:name w:val="D7189DBC4E6D4D1CB0F8792290B09AA7"/>
    <w:rsid w:val="003D7B0D"/>
  </w:style>
  <w:style w:type="paragraph" w:customStyle="1" w:styleId="60AFD85CC90740609CE81811E68041A51">
    <w:name w:val="60AFD85CC90740609CE81811E68041A51"/>
    <w:rsid w:val="0063600D"/>
    <w:pPr>
      <w:spacing w:after="120" w:line="276" w:lineRule="auto"/>
      <w:jc w:val="both"/>
    </w:pPr>
    <w:rPr>
      <w:lang w:val="en-US" w:eastAsia="en-US"/>
    </w:rPr>
  </w:style>
  <w:style w:type="paragraph" w:customStyle="1" w:styleId="4E664E4CBE4D4EA8B9CEA8DACA1FF460">
    <w:name w:val="4E664E4CBE4D4EA8B9CEA8DACA1FF460"/>
    <w:rsid w:val="003D7B0D"/>
  </w:style>
  <w:style w:type="paragraph" w:customStyle="1" w:styleId="1CF7BE19E2A247CE900C6C005EFBCA6C1">
    <w:name w:val="1CF7BE19E2A247CE900C6C005EFBCA6C1"/>
    <w:rsid w:val="0063600D"/>
    <w:pPr>
      <w:spacing w:after="120" w:line="276" w:lineRule="auto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djacenc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640B0DBF-8DDC-478B-A198-C66F4121B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EAPHM_Reimbursment_Form</Template>
  <TotalTime>0</TotalTime>
  <Pages>8</Pages>
  <Words>1556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College of Porcine Health Management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Heiko Nathues</dc:creator>
  <cp:lastModifiedBy>Rebecca Morgenstern</cp:lastModifiedBy>
  <cp:revision>151</cp:revision>
  <cp:lastPrinted>2012-07-12T14:35:00Z</cp:lastPrinted>
  <dcterms:created xsi:type="dcterms:W3CDTF">2021-05-30T18:39:00Z</dcterms:created>
  <dcterms:modified xsi:type="dcterms:W3CDTF">2021-09-28T21:17:00Z</dcterms:modified>
</cp:coreProperties>
</file>