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2176" w14:textId="77777777" w:rsidR="00E709FE" w:rsidRDefault="00403E13" w:rsidP="00F33715">
      <w:pPr>
        <w:spacing w:after="0" w:line="240" w:lineRule="auto"/>
        <w:jc w:val="right"/>
        <w:rPr>
          <w:sz w:val="40"/>
          <w:lang w:val="en-GB"/>
        </w:rPr>
      </w:pPr>
      <w:sdt>
        <w:sdtPr>
          <w:rPr>
            <w:sz w:val="40"/>
            <w:lang w:val="en-GB"/>
          </w:rPr>
          <w:id w:val="409743256"/>
          <w:lock w:val="sdtContentLocked"/>
          <w:placeholder>
            <w:docPart w:val="2A2E22FC52974C6992E2106E0730D994"/>
          </w:placeholder>
          <w15:appearance w15:val="hidden"/>
        </w:sdtPr>
        <w:sdtEndPr/>
        <w:sdtContent>
          <w:r w:rsidR="00E709FE" w:rsidRPr="003728C2">
            <w:rPr>
              <w:rFonts w:cstheme="minorHAnsi"/>
              <w:b/>
              <w:lang w:val="en-GB"/>
            </w:rPr>
            <w:t xml:space="preserve">The ECPHM Ltd. </w:t>
          </w:r>
        </w:sdtContent>
      </w:sdt>
    </w:p>
    <w:sdt>
      <w:sdtPr>
        <w:rPr>
          <w:sz w:val="40"/>
          <w:lang w:val="en-GB"/>
        </w:rPr>
        <w:id w:val="-569581694"/>
        <w:lock w:val="sdtContentLocked"/>
        <w:placeholder>
          <w:docPart w:val="2A2E22FC52974C6992E2106E0730D994"/>
        </w:placeholder>
        <w15:appearance w15:val="hidden"/>
      </w:sdtPr>
      <w:sdtEndPr/>
      <w:sdtContent>
        <w:p w14:paraId="229E724D" w14:textId="77777777" w:rsidR="00E709FE" w:rsidRPr="009D293C" w:rsidRDefault="00E709FE" w:rsidP="00F33715">
          <w:pPr>
            <w:spacing w:after="0" w:line="240" w:lineRule="auto"/>
            <w:jc w:val="right"/>
            <w:rPr>
              <w:rFonts w:cstheme="minorHAnsi"/>
              <w:lang w:val="en-GB"/>
            </w:rPr>
          </w:pPr>
          <w:r w:rsidRPr="009D293C">
            <w:rPr>
              <w:rFonts w:cstheme="minorHAnsi"/>
              <w:lang w:val="en-GB"/>
            </w:rPr>
            <w:t>82B High Str., Cambridge</w:t>
          </w:r>
        </w:p>
        <w:p w14:paraId="3393C3EC" w14:textId="77777777" w:rsidR="00E709FE" w:rsidRPr="009D293C" w:rsidRDefault="00E709FE" w:rsidP="00F33715">
          <w:pPr>
            <w:spacing w:after="0" w:line="240" w:lineRule="auto"/>
            <w:jc w:val="right"/>
            <w:rPr>
              <w:lang w:val="en-GB"/>
            </w:rPr>
          </w:pPr>
          <w:r w:rsidRPr="009D293C">
            <w:rPr>
              <w:rFonts w:cstheme="minorHAnsi"/>
              <w:lang w:val="en-GB"/>
            </w:rPr>
            <w:t>CB22 3HJ, UK</w:t>
          </w:r>
        </w:p>
        <w:p w14:paraId="46D0074E" w14:textId="12333255" w:rsidR="00E709FE" w:rsidRPr="003728C2" w:rsidRDefault="00996173" w:rsidP="00F33715">
          <w:pPr>
            <w:spacing w:after="0" w:line="240" w:lineRule="auto"/>
            <w:jc w:val="right"/>
            <w:rPr>
              <w:lang w:val="en-GB"/>
            </w:rPr>
          </w:pPr>
          <w:r>
            <w:rPr>
              <w:lang w:val="en-GB"/>
            </w:rPr>
            <w:t>Nicolas Ros</w:t>
          </w:r>
          <w:r w:rsidR="00C41BA6">
            <w:rPr>
              <w:lang w:val="en-GB"/>
            </w:rPr>
            <w:t>e</w:t>
          </w:r>
          <w:r w:rsidR="00E709FE" w:rsidRPr="009D293C">
            <w:rPr>
              <w:lang w:val="en-GB"/>
            </w:rPr>
            <w:t>, President</w:t>
          </w:r>
        </w:p>
      </w:sdtContent>
    </w:sdt>
    <w:sdt>
      <w:sdtPr>
        <w:rPr>
          <w:lang w:val="en-GB"/>
        </w:rPr>
        <w:id w:val="-407773960"/>
        <w:lock w:val="sdtContentLocked"/>
        <w:placeholder>
          <w:docPart w:val="B3E0D0D644374A039D948BE51F129392"/>
        </w:placeholder>
        <w:showingPlcHdr/>
        <w15:appearance w15:val="hidden"/>
      </w:sdtPr>
      <w:sdtEndPr/>
      <w:sdtContent>
        <w:p w14:paraId="0A56906A" w14:textId="3AFE2F21" w:rsidR="00BC65E2" w:rsidRDefault="00BC65E2" w:rsidP="00BC65E2">
          <w:pPr>
            <w:jc w:val="left"/>
            <w:rPr>
              <w:lang w:val="en-GB"/>
            </w:rPr>
          </w:pPr>
          <w:r w:rsidRPr="00F02DA8">
            <w:rPr>
              <w:i/>
              <w:iCs/>
              <w:lang w:val="en-GB"/>
            </w:rPr>
            <w:t xml:space="preserve">Last modified: </w:t>
          </w:r>
          <w:r w:rsidR="00996173">
            <w:rPr>
              <w:i/>
              <w:iCs/>
              <w:lang w:val="en-GB"/>
            </w:rPr>
            <w:t>October</w:t>
          </w:r>
          <w:r w:rsidR="00F02DA8" w:rsidRPr="00F02DA8">
            <w:rPr>
              <w:i/>
              <w:iCs/>
              <w:lang w:val="en-GB"/>
            </w:rPr>
            <w:t xml:space="preserve"> 20</w:t>
          </w:r>
          <w:r w:rsidR="00996173">
            <w:rPr>
              <w:i/>
              <w:iCs/>
              <w:lang w:val="en-GB"/>
            </w:rPr>
            <w:t>22</w:t>
          </w:r>
        </w:p>
      </w:sdtContent>
    </w:sdt>
    <w:p w14:paraId="3DEA9E51" w14:textId="77777777" w:rsidR="00F02DA8" w:rsidRPr="00613FB7" w:rsidRDefault="00F02DA8" w:rsidP="00BC65E2">
      <w:pPr>
        <w:jc w:val="left"/>
        <w:rPr>
          <w:lang w:val="en-GB"/>
        </w:rPr>
      </w:pPr>
    </w:p>
    <w:sdt>
      <w:sdtPr>
        <w:rPr>
          <w:sz w:val="40"/>
          <w:lang w:val="en-GB"/>
        </w:rPr>
        <w:id w:val="889537592"/>
        <w:lock w:val="sdtContentLocked"/>
        <w:placeholder>
          <w:docPart w:val="EE4A2695467146C4A4309CAEF691E2CD"/>
        </w:placeholder>
        <w15:appearance w15:val="hidden"/>
      </w:sdtPr>
      <w:sdtEndPr/>
      <w:sdtContent>
        <w:p w14:paraId="4A1A2693" w14:textId="77777777" w:rsidR="009F3A22" w:rsidRDefault="009F3A22" w:rsidP="00F33715">
          <w:pPr>
            <w:pStyle w:val="Titel"/>
            <w:jc w:val="left"/>
            <w:rPr>
              <w:sz w:val="40"/>
              <w:lang w:val="en-GB"/>
            </w:rPr>
          </w:pPr>
          <w:r>
            <w:rPr>
              <w:sz w:val="40"/>
              <w:lang w:val="en-GB"/>
            </w:rPr>
            <w:t xml:space="preserve">ECPHM </w:t>
          </w:r>
          <w:r w:rsidRPr="009D293C">
            <w:rPr>
              <w:sz w:val="40"/>
              <w:lang w:val="en-GB"/>
            </w:rPr>
            <w:t xml:space="preserve">Application Form </w:t>
          </w:r>
        </w:p>
        <w:p w14:paraId="6846A712" w14:textId="14B01735" w:rsidR="009F3A22" w:rsidRPr="00133AF0" w:rsidRDefault="009F3A22" w:rsidP="00F33715">
          <w:pPr>
            <w:pStyle w:val="Titel"/>
            <w:jc w:val="left"/>
            <w:rPr>
              <w:sz w:val="40"/>
              <w:lang w:val="en-GB"/>
            </w:rPr>
          </w:pPr>
          <w:r w:rsidRPr="009D293C">
            <w:rPr>
              <w:sz w:val="40"/>
              <w:lang w:val="en-GB"/>
            </w:rPr>
            <w:t xml:space="preserve">for </w:t>
          </w:r>
          <w:r>
            <w:rPr>
              <w:sz w:val="40"/>
              <w:lang w:val="en-GB"/>
            </w:rPr>
            <w:t>Certification by Examination</w:t>
          </w:r>
        </w:p>
      </w:sdtContent>
    </w:sdt>
    <w:sdt>
      <w:sdtPr>
        <w:rPr>
          <w:sz w:val="20"/>
          <w:lang w:val="en-GB"/>
        </w:rPr>
        <w:id w:val="14274964"/>
        <w:lock w:val="sdtContentLocked"/>
        <w:placeholder>
          <w:docPart w:val="DefaultPlaceholder_-1854013440"/>
        </w:placeholder>
        <w15:appearance w15:val="hidden"/>
      </w:sdtPr>
      <w:sdtEndPr/>
      <w:sdtContent>
        <w:p w14:paraId="07F0219F" w14:textId="113618F5" w:rsidR="00A8014A" w:rsidRPr="00A8014A" w:rsidRDefault="00A8014A" w:rsidP="00A8014A">
          <w:pPr>
            <w:spacing w:after="200" w:line="240" w:lineRule="auto"/>
            <w:rPr>
              <w:sz w:val="20"/>
              <w:lang w:val="en-GB"/>
            </w:rPr>
          </w:pPr>
          <w:r w:rsidRPr="007131BB">
            <w:rPr>
              <w:sz w:val="20"/>
              <w:lang w:val="en-GB"/>
            </w:rPr>
            <w:t>I hereby make application to the European College of Porcine Health Management for certification</w:t>
          </w:r>
          <w:r>
            <w:rPr>
              <w:sz w:val="20"/>
              <w:lang w:val="en-GB"/>
            </w:rPr>
            <w:t xml:space="preserve"> by </w:t>
          </w:r>
          <w:r w:rsidR="00D625D3">
            <w:rPr>
              <w:sz w:val="20"/>
              <w:lang w:val="en-GB"/>
            </w:rPr>
            <w:t>E</w:t>
          </w:r>
          <w:r>
            <w:rPr>
              <w:sz w:val="20"/>
              <w:lang w:val="en-GB"/>
            </w:rPr>
            <w:t>xamination for:</w:t>
          </w:r>
        </w:p>
      </w:sdtContent>
    </w:sdt>
    <w:p w14:paraId="22A703F5" w14:textId="3244F191" w:rsidR="000D5156" w:rsidRDefault="00403E13" w:rsidP="000D5156">
      <w:pPr>
        <w:spacing w:after="200" w:line="240" w:lineRule="auto"/>
        <w:rPr>
          <w:sz w:val="20"/>
          <w:lang w:val="en-GB"/>
        </w:rPr>
      </w:pPr>
      <w:sdt>
        <w:sdtPr>
          <w:rPr>
            <w:sz w:val="20"/>
            <w:lang w:val="en-GB"/>
          </w:rPr>
          <w:id w:val="403805200"/>
          <w:lock w:val="sdtLocked"/>
          <w14:checkbox>
            <w14:checked w14:val="0"/>
            <w14:checkedState w14:val="2612" w14:font="MS Gothic"/>
            <w14:uncheckedState w14:val="2610" w14:font="MS Gothic"/>
          </w14:checkbox>
        </w:sdtPr>
        <w:sdtEndPr/>
        <w:sdtContent>
          <w:r w:rsidR="00AC029D">
            <w:rPr>
              <w:rFonts w:ascii="MS Gothic" w:eastAsia="MS Gothic" w:hAnsi="MS Gothic" w:hint="eastAsia"/>
              <w:sz w:val="20"/>
              <w:lang w:val="en-GB"/>
            </w:rPr>
            <w:t>☐</w:t>
          </w:r>
        </w:sdtContent>
      </w:sdt>
      <w:r w:rsidR="008D65C7">
        <w:rPr>
          <w:sz w:val="20"/>
          <w:lang w:val="en-GB"/>
        </w:rPr>
        <w:t xml:space="preserve">  </w:t>
      </w:r>
      <w:sdt>
        <w:sdtPr>
          <w:rPr>
            <w:sz w:val="20"/>
            <w:lang w:val="en-GB"/>
          </w:rPr>
          <w:id w:val="-1764445729"/>
          <w:lock w:val="sdtContentLocked"/>
          <w:placeholder>
            <w:docPart w:val="DefaultPlaceholder_-1854013440"/>
          </w:placeholder>
          <w15:appearance w15:val="hidden"/>
        </w:sdtPr>
        <w:sdtEndPr/>
        <w:sdtContent>
          <w:r w:rsidR="008D65C7">
            <w:rPr>
              <w:sz w:val="20"/>
              <w:lang w:val="en-GB"/>
            </w:rPr>
            <w:t xml:space="preserve">the </w:t>
          </w:r>
          <w:bookmarkStart w:id="0" w:name="_Hlk55551541"/>
          <w:r w:rsidR="008D65C7" w:rsidRPr="00BB2BA0">
            <w:rPr>
              <w:b/>
              <w:bCs/>
              <w:sz w:val="20"/>
              <w:lang w:val="en-GB"/>
            </w:rPr>
            <w:t>Oral Exam</w:t>
          </w:r>
          <w:r w:rsidR="008D65C7" w:rsidRPr="000D5156">
            <w:rPr>
              <w:sz w:val="20"/>
              <w:lang w:val="en-GB"/>
            </w:rPr>
            <w:t xml:space="preserve"> after the 2</w:t>
          </w:r>
          <w:r w:rsidR="008D65C7" w:rsidRPr="009A4578">
            <w:rPr>
              <w:sz w:val="20"/>
              <w:vertAlign w:val="superscript"/>
              <w:lang w:val="en-GB"/>
            </w:rPr>
            <w:t>nd</w:t>
          </w:r>
          <w:r w:rsidR="008D65C7">
            <w:rPr>
              <w:sz w:val="20"/>
              <w:lang w:val="en-GB"/>
            </w:rPr>
            <w:t xml:space="preserve"> </w:t>
          </w:r>
          <w:r w:rsidR="008D65C7" w:rsidRPr="000D5156">
            <w:rPr>
              <w:sz w:val="20"/>
              <w:lang w:val="en-GB"/>
            </w:rPr>
            <w:t xml:space="preserve">year of </w:t>
          </w:r>
          <w:r w:rsidR="008D65C7">
            <w:rPr>
              <w:sz w:val="20"/>
              <w:lang w:val="en-GB"/>
            </w:rPr>
            <w:t>R</w:t>
          </w:r>
          <w:r w:rsidR="008D65C7" w:rsidRPr="000D5156">
            <w:rPr>
              <w:sz w:val="20"/>
              <w:lang w:val="en-GB"/>
            </w:rPr>
            <w:t>esidency</w:t>
          </w:r>
          <w:bookmarkEnd w:id="0"/>
        </w:sdtContent>
      </w:sdt>
    </w:p>
    <w:p w14:paraId="6A6EB3A1" w14:textId="18EB3418" w:rsidR="005D2CA7" w:rsidRDefault="00403E13" w:rsidP="004C0902">
      <w:pPr>
        <w:spacing w:after="60" w:line="240" w:lineRule="auto"/>
        <w:rPr>
          <w:sz w:val="20"/>
          <w:lang w:val="en-GB"/>
        </w:rPr>
      </w:pPr>
      <w:sdt>
        <w:sdtPr>
          <w:rPr>
            <w:sz w:val="20"/>
            <w:lang w:val="en-GB"/>
          </w:rPr>
          <w:id w:val="430014067"/>
          <w:lock w:val="sdtLocked"/>
          <w14:checkbox>
            <w14:checked w14:val="0"/>
            <w14:checkedState w14:val="2612" w14:font="MS Gothic"/>
            <w14:uncheckedState w14:val="2610" w14:font="MS Gothic"/>
          </w14:checkbox>
        </w:sdtPr>
        <w:sdtEndPr/>
        <w:sdtContent>
          <w:r w:rsidR="004E0BF3">
            <w:rPr>
              <w:rFonts w:ascii="MS Gothic" w:eastAsia="MS Gothic" w:hAnsi="MS Gothic" w:hint="eastAsia"/>
              <w:sz w:val="20"/>
              <w:lang w:val="en-GB"/>
            </w:rPr>
            <w:t>☐</w:t>
          </w:r>
        </w:sdtContent>
      </w:sdt>
      <w:r w:rsidR="005D2CA7" w:rsidRPr="0083343F">
        <w:rPr>
          <w:sz w:val="20"/>
          <w:lang w:val="en-GB"/>
        </w:rPr>
        <w:t xml:space="preserve">  </w:t>
      </w:r>
      <w:sdt>
        <w:sdtPr>
          <w:rPr>
            <w:sz w:val="20"/>
            <w:lang w:val="en-GB"/>
          </w:rPr>
          <w:id w:val="950214295"/>
          <w:lock w:val="sdtContentLocked"/>
          <w:placeholder>
            <w:docPart w:val="DefaultPlaceholder_-1854013440"/>
          </w:placeholder>
          <w15:appearance w15:val="hidden"/>
        </w:sdtPr>
        <w:sdtEndPr/>
        <w:sdtContent>
          <w:r w:rsidR="001873B5">
            <w:rPr>
              <w:sz w:val="20"/>
              <w:lang w:val="en-GB"/>
            </w:rPr>
            <w:t xml:space="preserve">the </w:t>
          </w:r>
          <w:r w:rsidR="001873B5" w:rsidRPr="00BB2BA0">
            <w:rPr>
              <w:b/>
              <w:bCs/>
              <w:sz w:val="20"/>
              <w:lang w:val="en-GB"/>
            </w:rPr>
            <w:t>Written Exam</w:t>
          </w:r>
          <w:r w:rsidR="001873B5">
            <w:rPr>
              <w:sz w:val="20"/>
              <w:lang w:val="en-GB"/>
            </w:rPr>
            <w:t xml:space="preserve"> </w:t>
          </w:r>
          <w:r w:rsidR="0083343F">
            <w:rPr>
              <w:sz w:val="20"/>
              <w:lang w:val="en-GB"/>
            </w:rPr>
            <w:t>(applies when Oral Exam was successfully passed)</w:t>
          </w:r>
        </w:sdtContent>
      </w:sdt>
    </w:p>
    <w:p w14:paraId="123A3571" w14:textId="5864320E" w:rsidR="004E0BF3" w:rsidRPr="0083343F" w:rsidRDefault="00403E13" w:rsidP="003E00A8">
      <w:pPr>
        <w:spacing w:after="200" w:line="240" w:lineRule="auto"/>
        <w:ind w:left="284"/>
        <w:rPr>
          <w:sz w:val="20"/>
          <w:lang w:val="en-GB"/>
        </w:rPr>
      </w:pPr>
      <w:sdt>
        <w:sdtPr>
          <w:rPr>
            <w:sz w:val="20"/>
            <w:lang w:val="en-GB"/>
          </w:rPr>
          <w:id w:val="648876906"/>
          <w:lock w:val="sdtContentLocked"/>
          <w:placeholder>
            <w:docPart w:val="DE3AA224CC3844CB931983E2AF9E63E1"/>
          </w:placeholder>
          <w15:appearance w15:val="hidden"/>
        </w:sdtPr>
        <w:sdtEndPr/>
        <w:sdtContent>
          <w:r w:rsidR="004E0BF3">
            <w:rPr>
              <w:sz w:val="20"/>
              <w:lang w:val="en-GB"/>
            </w:rPr>
            <w:t xml:space="preserve"> </w:t>
          </w:r>
          <w:r w:rsidR="004E0BF3" w:rsidRPr="00CD40FA">
            <w:rPr>
              <w:sz w:val="20"/>
              <w:lang w:val="en-GB"/>
            </w:rPr>
            <w:t xml:space="preserve">Year of </w:t>
          </w:r>
          <w:r w:rsidR="003E00A8">
            <w:rPr>
              <w:sz w:val="20"/>
              <w:lang w:val="en-GB"/>
            </w:rPr>
            <w:t>Oral Exam</w:t>
          </w:r>
          <w:r w:rsidR="004E0BF3">
            <w:rPr>
              <w:sz w:val="20"/>
              <w:lang w:val="en-GB"/>
            </w:rPr>
            <w:t>:</w:t>
          </w:r>
        </w:sdtContent>
      </w:sdt>
      <w:r w:rsidR="004E0BF3" w:rsidRPr="00CD40FA">
        <w:rPr>
          <w:sz w:val="20"/>
          <w:lang w:val="en-GB"/>
        </w:rPr>
        <w:t xml:space="preserve">   </w:t>
      </w:r>
      <w:sdt>
        <w:sdtPr>
          <w:rPr>
            <w:sz w:val="20"/>
            <w:lang w:val="en-GB"/>
          </w:rPr>
          <w:id w:val="414751096"/>
          <w:lock w:val="sdtLocked"/>
          <w:placeholder>
            <w:docPart w:val="7D6DF7D6699649E6A0A9BF8DF65B6E6B"/>
          </w:placeholder>
          <w:showingPlcHdr/>
        </w:sdtPr>
        <w:sdtEndPr/>
        <w:sdtContent>
          <w:r w:rsidR="004E0BF3" w:rsidRPr="00824BBF">
            <w:rPr>
              <w:i/>
              <w:iCs/>
              <w:color w:val="A6A6A6" w:themeColor="background1" w:themeShade="A6"/>
              <w:sz w:val="20"/>
              <w:lang w:val="en-GB"/>
            </w:rPr>
            <w:t>Click and fill-in year</w:t>
          </w:r>
          <w:r w:rsidR="003E00A8">
            <w:rPr>
              <w:i/>
              <w:iCs/>
              <w:color w:val="A6A6A6" w:themeColor="background1" w:themeShade="A6"/>
              <w:sz w:val="20"/>
              <w:lang w:val="en-GB"/>
            </w:rPr>
            <w:t xml:space="preserve"> when Oral Exam was passed</w:t>
          </w:r>
        </w:sdtContent>
      </w:sdt>
    </w:p>
    <w:p w14:paraId="09A436D2" w14:textId="41E881B5" w:rsidR="000D5156" w:rsidRDefault="00403E13" w:rsidP="008D65C7">
      <w:pPr>
        <w:spacing w:after="200" w:line="240" w:lineRule="auto"/>
        <w:rPr>
          <w:sz w:val="20"/>
          <w:lang w:val="en-GB"/>
        </w:rPr>
      </w:pPr>
      <w:sdt>
        <w:sdtPr>
          <w:rPr>
            <w:sz w:val="20"/>
            <w:lang w:val="en-GB"/>
          </w:rPr>
          <w:id w:val="-1262596429"/>
          <w:lock w:val="sdtLocked"/>
          <w14:checkbox>
            <w14:checked w14:val="0"/>
            <w14:checkedState w14:val="2612" w14:font="MS Gothic"/>
            <w14:uncheckedState w14:val="2610" w14:font="MS Gothic"/>
          </w14:checkbox>
        </w:sdtPr>
        <w:sdtEndPr/>
        <w:sdtContent>
          <w:r w:rsidR="001873B5">
            <w:rPr>
              <w:rFonts w:ascii="MS Gothic" w:eastAsia="MS Gothic" w:hAnsi="MS Gothic" w:hint="eastAsia"/>
              <w:sz w:val="20"/>
              <w:lang w:val="en-GB"/>
            </w:rPr>
            <w:t>☐</w:t>
          </w:r>
        </w:sdtContent>
      </w:sdt>
      <w:r w:rsidR="008D65C7">
        <w:rPr>
          <w:sz w:val="20"/>
          <w:lang w:val="en-GB"/>
        </w:rPr>
        <w:t xml:space="preserve">  </w:t>
      </w:r>
      <w:sdt>
        <w:sdtPr>
          <w:rPr>
            <w:sz w:val="20"/>
            <w:lang w:val="en-GB"/>
          </w:rPr>
          <w:id w:val="-1851479889"/>
          <w:lock w:val="sdtContentLocked"/>
          <w:placeholder>
            <w:docPart w:val="DefaultPlaceholder_-1854013440"/>
          </w:placeholder>
          <w15:appearance w15:val="hidden"/>
        </w:sdtPr>
        <w:sdtEndPr/>
        <w:sdtContent>
          <w:r w:rsidR="008D65C7">
            <w:rPr>
              <w:sz w:val="20"/>
              <w:lang w:val="en-GB"/>
            </w:rPr>
            <w:t xml:space="preserve">the </w:t>
          </w:r>
          <w:r w:rsidR="008D65C7" w:rsidRPr="00BB2BA0">
            <w:rPr>
              <w:b/>
              <w:bCs/>
              <w:sz w:val="20"/>
              <w:lang w:val="en-GB"/>
            </w:rPr>
            <w:t>Full Exam</w:t>
          </w:r>
        </w:sdtContent>
      </w:sdt>
    </w:p>
    <w:p w14:paraId="2BF9ED23" w14:textId="2D228BB6" w:rsidR="00F24E69" w:rsidRDefault="00403E13" w:rsidP="004C0902">
      <w:pPr>
        <w:spacing w:after="60" w:line="240" w:lineRule="auto"/>
        <w:rPr>
          <w:sz w:val="20"/>
          <w:lang w:val="en-GB"/>
        </w:rPr>
      </w:pPr>
      <w:sdt>
        <w:sdtPr>
          <w:rPr>
            <w:sz w:val="20"/>
            <w:lang w:val="en-GB"/>
          </w:rPr>
          <w:id w:val="-2051294693"/>
          <w:lock w:val="sdtLocked"/>
          <w14:checkbox>
            <w14:checked w14:val="0"/>
            <w14:checkedState w14:val="2612" w14:font="MS Gothic"/>
            <w14:uncheckedState w14:val="2610" w14:font="MS Gothic"/>
          </w14:checkbox>
        </w:sdtPr>
        <w:sdtEndPr/>
        <w:sdtContent>
          <w:r w:rsidR="008F6BE3">
            <w:rPr>
              <w:rFonts w:ascii="MS Gothic" w:eastAsia="MS Gothic" w:hAnsi="MS Gothic" w:hint="eastAsia"/>
              <w:sz w:val="20"/>
              <w:lang w:val="en-GB"/>
            </w:rPr>
            <w:t>☐</w:t>
          </w:r>
        </w:sdtContent>
      </w:sdt>
      <w:r w:rsidR="00CF58F3">
        <w:rPr>
          <w:sz w:val="20"/>
          <w:lang w:val="en-GB"/>
        </w:rPr>
        <w:t xml:space="preserve">  </w:t>
      </w:r>
      <w:sdt>
        <w:sdtPr>
          <w:rPr>
            <w:sz w:val="20"/>
            <w:lang w:val="en-GB"/>
          </w:rPr>
          <w:id w:val="-1111821222"/>
          <w:lock w:val="sdtContentLocked"/>
          <w:placeholder>
            <w:docPart w:val="DefaultPlaceholder_-1854013440"/>
          </w:placeholder>
          <w15:appearance w15:val="hidden"/>
        </w:sdtPr>
        <w:sdtEndPr/>
        <w:sdtContent>
          <w:r w:rsidR="008D65C7" w:rsidRPr="00BB2BA0">
            <w:rPr>
              <w:b/>
              <w:bCs/>
              <w:sz w:val="20"/>
              <w:lang w:val="en-GB"/>
            </w:rPr>
            <w:t>Re-taking the Exam</w:t>
          </w:r>
        </w:sdtContent>
      </w:sdt>
    </w:p>
    <w:bookmarkStart w:id="1" w:name="_Hlk79522590"/>
    <w:p w14:paraId="1511FF3E" w14:textId="2E0E55D1" w:rsidR="008D65C7" w:rsidRDefault="00403E13" w:rsidP="004C0902">
      <w:pPr>
        <w:spacing w:after="60" w:line="240" w:lineRule="auto"/>
        <w:ind w:left="284"/>
        <w:rPr>
          <w:sz w:val="20"/>
          <w:lang w:val="en-GB"/>
        </w:rPr>
      </w:pPr>
      <w:sdt>
        <w:sdtPr>
          <w:rPr>
            <w:sz w:val="20"/>
            <w:lang w:val="en-GB"/>
          </w:rPr>
          <w:id w:val="1951508847"/>
          <w:lock w:val="sdtContentLocked"/>
          <w:placeholder>
            <w:docPart w:val="DefaultPlaceholder_-1854013440"/>
          </w:placeholder>
          <w15:appearance w15:val="hidden"/>
        </w:sdtPr>
        <w:sdtEndPr/>
        <w:sdtContent>
          <w:r w:rsidR="008D65C7" w:rsidRPr="00CD40FA">
            <w:rPr>
              <w:sz w:val="20"/>
              <w:lang w:val="en-GB"/>
            </w:rPr>
            <w:t>Year(s) of previous attempt(s)</w:t>
          </w:r>
          <w:r w:rsidR="00CF58F3">
            <w:rPr>
              <w:sz w:val="20"/>
              <w:lang w:val="en-GB"/>
            </w:rPr>
            <w:t>:</w:t>
          </w:r>
        </w:sdtContent>
      </w:sdt>
      <w:r w:rsidR="008D65C7" w:rsidRPr="00CD40FA">
        <w:rPr>
          <w:sz w:val="20"/>
          <w:lang w:val="en-GB"/>
        </w:rPr>
        <w:t xml:space="preserve">  </w:t>
      </w:r>
      <w:r w:rsidR="00CD40FA" w:rsidRPr="00CD40FA">
        <w:rPr>
          <w:sz w:val="20"/>
          <w:lang w:val="en-GB"/>
        </w:rPr>
        <w:t xml:space="preserve"> </w:t>
      </w:r>
      <w:sdt>
        <w:sdtPr>
          <w:rPr>
            <w:sz w:val="20"/>
            <w:lang w:val="en-GB"/>
          </w:rPr>
          <w:id w:val="1807122988"/>
          <w:lock w:val="sdtLocked"/>
          <w:placeholder>
            <w:docPart w:val="76EE5E0C5B6B4650AB57C025BD3CBFE9"/>
          </w:placeholder>
          <w:showingPlcHdr/>
        </w:sdtPr>
        <w:sdtEndPr/>
        <w:sdtContent>
          <w:r w:rsidR="00EE78B1" w:rsidRPr="00824BBF">
            <w:rPr>
              <w:i/>
              <w:iCs/>
              <w:color w:val="A6A6A6" w:themeColor="background1" w:themeShade="A6"/>
              <w:sz w:val="20"/>
              <w:lang w:val="en-GB"/>
            </w:rPr>
            <w:t>Click and fill-in year(s) of previous attempts</w:t>
          </w:r>
        </w:sdtContent>
      </w:sdt>
      <w:bookmarkEnd w:id="1"/>
    </w:p>
    <w:sdt>
      <w:sdtPr>
        <w:rPr>
          <w:sz w:val="20"/>
          <w:lang w:val="en-GB"/>
        </w:rPr>
        <w:id w:val="1776054818"/>
        <w:lock w:val="sdtContentLocked"/>
        <w:placeholder>
          <w:docPart w:val="DefaultPlaceholder_-1854013440"/>
        </w:placeholder>
        <w15:appearance w15:val="hidden"/>
      </w:sdtPr>
      <w:sdtEndPr/>
      <w:sdtContent>
        <w:p w14:paraId="71786D5B" w14:textId="30CF0726" w:rsidR="0047255E" w:rsidRDefault="004C0902" w:rsidP="004C0902">
          <w:pPr>
            <w:spacing w:after="60" w:line="240" w:lineRule="auto"/>
            <w:ind w:left="284"/>
            <w:rPr>
              <w:sz w:val="20"/>
              <w:lang w:val="en-GB"/>
            </w:rPr>
          </w:pPr>
          <w:r>
            <w:rPr>
              <w:sz w:val="20"/>
              <w:lang w:val="en-GB"/>
            </w:rPr>
            <w:t>Part</w:t>
          </w:r>
          <w:r w:rsidR="00EE19DB">
            <w:rPr>
              <w:sz w:val="20"/>
              <w:lang w:val="en-GB"/>
            </w:rPr>
            <w:t>(</w:t>
          </w:r>
          <w:r>
            <w:rPr>
              <w:sz w:val="20"/>
              <w:lang w:val="en-GB"/>
            </w:rPr>
            <w:t>s</w:t>
          </w:r>
          <w:r w:rsidR="00EE19DB">
            <w:rPr>
              <w:sz w:val="20"/>
              <w:lang w:val="en-GB"/>
            </w:rPr>
            <w:t>)</w:t>
          </w:r>
          <w:r>
            <w:rPr>
              <w:sz w:val="20"/>
              <w:lang w:val="en-GB"/>
            </w:rPr>
            <w:t xml:space="preserve"> of the Exam successfully passed at previous attempt</w:t>
          </w:r>
          <w:r w:rsidR="00EE19DB">
            <w:rPr>
              <w:sz w:val="20"/>
              <w:lang w:val="en-GB"/>
            </w:rPr>
            <w:t>(</w:t>
          </w:r>
          <w:r>
            <w:rPr>
              <w:sz w:val="20"/>
              <w:lang w:val="en-GB"/>
            </w:rPr>
            <w:t>s</w:t>
          </w:r>
          <w:r w:rsidR="00EE19DB">
            <w:rPr>
              <w:sz w:val="20"/>
              <w:lang w:val="en-GB"/>
            </w:rPr>
            <w:t>)</w:t>
          </w:r>
          <w:r>
            <w:rPr>
              <w:sz w:val="20"/>
              <w:lang w:val="en-GB"/>
            </w:rPr>
            <w:t>:</w:t>
          </w:r>
        </w:p>
      </w:sdtContent>
    </w:sdt>
    <w:p w14:paraId="5967FCA8" w14:textId="5B9159A4" w:rsidR="00BC615A" w:rsidRPr="00997821" w:rsidRDefault="00403E13" w:rsidP="004C0902">
      <w:pPr>
        <w:spacing w:after="60" w:line="240" w:lineRule="auto"/>
        <w:ind w:left="284"/>
        <w:rPr>
          <w:sz w:val="20"/>
          <w:lang w:val="en-GB"/>
        </w:rPr>
      </w:pPr>
      <w:sdt>
        <w:sdtPr>
          <w:rPr>
            <w:sz w:val="20"/>
            <w:lang w:val="en-GB"/>
          </w:rPr>
          <w:id w:val="-1647039738"/>
          <w:lock w:val="sdtLocked"/>
          <w14:checkbox>
            <w14:checked w14:val="0"/>
            <w14:checkedState w14:val="2612" w14:font="MS Gothic"/>
            <w14:uncheckedState w14:val="2610" w14:font="MS Gothic"/>
          </w14:checkbox>
        </w:sdtPr>
        <w:sdtEndPr/>
        <w:sdtContent>
          <w:r w:rsidR="00EE19DB">
            <w:rPr>
              <w:rFonts w:ascii="MS Gothic" w:eastAsia="MS Gothic" w:hAnsi="MS Gothic" w:hint="eastAsia"/>
              <w:sz w:val="20"/>
              <w:lang w:val="en-GB"/>
            </w:rPr>
            <w:t>☐</w:t>
          </w:r>
        </w:sdtContent>
      </w:sdt>
      <w:r w:rsidR="00BC615A" w:rsidRPr="00997821">
        <w:rPr>
          <w:sz w:val="20"/>
          <w:lang w:val="en-GB"/>
        </w:rPr>
        <w:t xml:space="preserve">  </w:t>
      </w:r>
      <w:sdt>
        <w:sdtPr>
          <w:rPr>
            <w:sz w:val="20"/>
            <w:lang w:val="en-GB"/>
          </w:rPr>
          <w:id w:val="1454140337"/>
          <w:lock w:val="sdtContentLocked"/>
          <w:placeholder>
            <w:docPart w:val="DefaultPlaceholder_-1854013440"/>
          </w:placeholder>
          <w15:appearance w15:val="hidden"/>
        </w:sdtPr>
        <w:sdtEndPr/>
        <w:sdtContent>
          <w:r w:rsidR="00BC615A" w:rsidRPr="00997821">
            <w:rPr>
              <w:sz w:val="20"/>
              <w:lang w:val="en-GB"/>
            </w:rPr>
            <w:t>Oral p</w:t>
          </w:r>
          <w:r w:rsidR="00C80767" w:rsidRPr="00997821">
            <w:rPr>
              <w:sz w:val="20"/>
              <w:lang w:val="en-GB"/>
            </w:rPr>
            <w:t>art</w:t>
          </w:r>
          <w:r w:rsidR="00997821" w:rsidRPr="00997821">
            <w:rPr>
              <w:sz w:val="20"/>
              <w:lang w:val="en-GB"/>
            </w:rPr>
            <w:t>:</w:t>
          </w:r>
        </w:sdtContent>
      </w:sdt>
      <w:r w:rsidR="00997821" w:rsidRPr="00997821">
        <w:rPr>
          <w:sz w:val="20"/>
          <w:lang w:val="en-GB"/>
        </w:rPr>
        <w:t xml:space="preserve"> </w:t>
      </w:r>
      <w:sdt>
        <w:sdtPr>
          <w:rPr>
            <w:sz w:val="20"/>
            <w:lang w:val="en-GB"/>
          </w:rPr>
          <w:id w:val="2017342692"/>
          <w:lock w:val="sdtLocked"/>
          <w:placeholder>
            <w:docPart w:val="0E0F753521704BEE8C5D964107E86841"/>
          </w:placeholder>
          <w:showingPlcHdr/>
        </w:sdtPr>
        <w:sdtEndPr/>
        <w:sdtContent>
          <w:r w:rsidR="00997821" w:rsidRPr="00824BBF">
            <w:rPr>
              <w:i/>
              <w:iCs/>
              <w:color w:val="A6A6A6" w:themeColor="background1" w:themeShade="A6"/>
              <w:sz w:val="20"/>
              <w:lang w:val="en-GB"/>
            </w:rPr>
            <w:t>Click and fill-in year</w:t>
          </w:r>
          <w:r w:rsidR="00997821">
            <w:rPr>
              <w:i/>
              <w:iCs/>
              <w:color w:val="A6A6A6" w:themeColor="background1" w:themeShade="A6"/>
              <w:sz w:val="20"/>
              <w:lang w:val="en-GB"/>
            </w:rPr>
            <w:t xml:space="preserve"> when Oral part was passed</w:t>
          </w:r>
        </w:sdtContent>
      </w:sdt>
    </w:p>
    <w:p w14:paraId="5672C7BB" w14:textId="12BFC5D2" w:rsidR="00824BBF" w:rsidRDefault="00403E13" w:rsidP="00665AB0">
      <w:pPr>
        <w:spacing w:after="60" w:line="240" w:lineRule="auto"/>
        <w:ind w:left="568" w:hanging="284"/>
        <w:rPr>
          <w:bCs/>
          <w:sz w:val="20"/>
          <w:lang w:val="en-GB"/>
        </w:rPr>
      </w:pPr>
      <w:sdt>
        <w:sdtPr>
          <w:rPr>
            <w:bCs/>
            <w:sz w:val="20"/>
            <w:lang w:val="en-GB"/>
          </w:rPr>
          <w:id w:val="-1247347689"/>
          <w:lock w:val="sdtLocked"/>
          <w14:checkbox>
            <w14:checked w14:val="0"/>
            <w14:checkedState w14:val="2612" w14:font="MS Gothic"/>
            <w14:uncheckedState w14:val="2610" w14:font="MS Gothic"/>
          </w14:checkbox>
        </w:sdtPr>
        <w:sdtEndPr/>
        <w:sdtContent>
          <w:r w:rsidR="00EE19DB">
            <w:rPr>
              <w:rFonts w:ascii="MS Gothic" w:eastAsia="MS Gothic" w:hAnsi="MS Gothic" w:hint="eastAsia"/>
              <w:bCs/>
              <w:sz w:val="20"/>
              <w:lang w:val="en-GB"/>
            </w:rPr>
            <w:t>☐</w:t>
          </w:r>
        </w:sdtContent>
      </w:sdt>
      <w:r w:rsidR="004C0902" w:rsidRPr="002E31C6">
        <w:rPr>
          <w:bCs/>
          <w:sz w:val="20"/>
          <w:lang w:val="en-GB"/>
        </w:rPr>
        <w:t xml:space="preserve">  </w:t>
      </w:r>
      <w:sdt>
        <w:sdtPr>
          <w:rPr>
            <w:bCs/>
            <w:sz w:val="20"/>
            <w:lang w:val="en-GB"/>
          </w:rPr>
          <w:id w:val="375509005"/>
          <w:lock w:val="sdtContentLocked"/>
          <w:placeholder>
            <w:docPart w:val="DefaultPlaceholder_-1854013440"/>
          </w:placeholder>
          <w15:appearance w15:val="hidden"/>
        </w:sdtPr>
        <w:sdtEndPr/>
        <w:sdtContent>
          <w:r w:rsidR="00EE19DB">
            <w:rPr>
              <w:bCs/>
              <w:sz w:val="20"/>
              <w:lang w:val="en-GB"/>
            </w:rPr>
            <w:t>M</w:t>
          </w:r>
          <w:r w:rsidR="002E31C6" w:rsidRPr="002E31C6">
            <w:rPr>
              <w:bCs/>
              <w:sz w:val="20"/>
              <w:lang w:val="en-GB"/>
            </w:rPr>
            <w:t>ultiple-choice questions with one correct answer (MCQ)</w:t>
          </w:r>
          <w:r w:rsidR="00997821">
            <w:rPr>
              <w:bCs/>
              <w:sz w:val="20"/>
              <w:lang w:val="en-GB"/>
            </w:rPr>
            <w:t xml:space="preserve"> in</w:t>
          </w:r>
          <w:r w:rsidR="0086504C">
            <w:rPr>
              <w:bCs/>
              <w:sz w:val="20"/>
              <w:lang w:val="en-GB"/>
            </w:rPr>
            <w:t>:</w:t>
          </w:r>
        </w:sdtContent>
      </w:sdt>
      <w:r w:rsidR="0086504C">
        <w:rPr>
          <w:bCs/>
          <w:sz w:val="20"/>
          <w:lang w:val="en-GB"/>
        </w:rPr>
        <w:t xml:space="preserve"> </w:t>
      </w:r>
      <w:sdt>
        <w:sdtPr>
          <w:rPr>
            <w:bCs/>
            <w:sz w:val="20"/>
            <w:lang w:val="en-GB"/>
          </w:rPr>
          <w:id w:val="1287475461"/>
          <w:lock w:val="sdtLocked"/>
          <w:placeholder>
            <w:docPart w:val="86DA388756E94E0DB07525D2D3D60261"/>
          </w:placeholder>
          <w:showingPlcHdr/>
        </w:sdtPr>
        <w:sdtEndPr/>
        <w:sdtContent>
          <w:r w:rsidR="00EE19DB" w:rsidRPr="00824BBF">
            <w:rPr>
              <w:i/>
              <w:iCs/>
              <w:color w:val="A6A6A6" w:themeColor="background1" w:themeShade="A6"/>
              <w:sz w:val="20"/>
              <w:lang w:val="en-GB"/>
            </w:rPr>
            <w:t>Click and fill-in year</w:t>
          </w:r>
          <w:r w:rsidR="00EE19DB">
            <w:rPr>
              <w:i/>
              <w:iCs/>
              <w:color w:val="A6A6A6" w:themeColor="background1" w:themeShade="A6"/>
              <w:sz w:val="20"/>
              <w:lang w:val="en-GB"/>
            </w:rPr>
            <w:t xml:space="preserve"> when MCQ were passed</w:t>
          </w:r>
        </w:sdtContent>
      </w:sdt>
    </w:p>
    <w:p w14:paraId="326266D3" w14:textId="78ABD2A6" w:rsidR="002E31C6" w:rsidRPr="00665AB0" w:rsidRDefault="00403E13" w:rsidP="00585AE2">
      <w:pPr>
        <w:spacing w:after="60" w:line="240" w:lineRule="auto"/>
        <w:ind w:left="568" w:hanging="284"/>
        <w:rPr>
          <w:bCs/>
          <w:sz w:val="20"/>
          <w:lang w:val="en-GB"/>
        </w:rPr>
      </w:pPr>
      <w:sdt>
        <w:sdtPr>
          <w:rPr>
            <w:bCs/>
            <w:sz w:val="20"/>
            <w:lang w:val="en-GB"/>
          </w:rPr>
          <w:id w:val="2046634428"/>
          <w:lock w:val="sdtLocked"/>
          <w14:checkbox>
            <w14:checked w14:val="0"/>
            <w14:checkedState w14:val="2612" w14:font="MS Gothic"/>
            <w14:uncheckedState w14:val="2610" w14:font="MS Gothic"/>
          </w14:checkbox>
        </w:sdtPr>
        <w:sdtEndPr/>
        <w:sdtContent>
          <w:r w:rsidR="00EE19DB">
            <w:rPr>
              <w:rFonts w:ascii="MS Gothic" w:eastAsia="MS Gothic" w:hAnsi="MS Gothic" w:hint="eastAsia"/>
              <w:bCs/>
              <w:sz w:val="20"/>
              <w:lang w:val="en-GB"/>
            </w:rPr>
            <w:t>☐</w:t>
          </w:r>
        </w:sdtContent>
      </w:sdt>
      <w:r w:rsidR="002E31C6" w:rsidRPr="00665AB0">
        <w:rPr>
          <w:bCs/>
          <w:sz w:val="20"/>
          <w:lang w:val="en-GB"/>
        </w:rPr>
        <w:t xml:space="preserve">  </w:t>
      </w:r>
      <w:sdt>
        <w:sdtPr>
          <w:rPr>
            <w:bCs/>
            <w:sz w:val="20"/>
            <w:lang w:val="de-AT"/>
          </w:rPr>
          <w:id w:val="113028251"/>
          <w:lock w:val="sdtContentLocked"/>
          <w:placeholder>
            <w:docPart w:val="DefaultPlaceholder_-1854013440"/>
          </w:placeholder>
          <w15:appearance w15:val="hidden"/>
        </w:sdtPr>
        <w:sdtEndPr/>
        <w:sdtContent>
          <w:r w:rsidR="00EE19DB">
            <w:rPr>
              <w:bCs/>
              <w:sz w:val="20"/>
              <w:lang w:val="en-GB"/>
            </w:rPr>
            <w:t>S</w:t>
          </w:r>
          <w:r w:rsidR="002E31C6" w:rsidRPr="00665AB0">
            <w:rPr>
              <w:bCs/>
              <w:sz w:val="20"/>
              <w:lang w:val="en-GB"/>
            </w:rPr>
            <w:t>hort and long essay questions (EQ)</w:t>
          </w:r>
          <w:r w:rsidR="00665AB0" w:rsidRPr="00665AB0">
            <w:rPr>
              <w:bCs/>
              <w:sz w:val="20"/>
              <w:lang w:val="en-GB"/>
            </w:rPr>
            <w:t xml:space="preserve"> in:</w:t>
          </w:r>
        </w:sdtContent>
      </w:sdt>
      <w:r w:rsidR="00665AB0" w:rsidRPr="00665AB0">
        <w:rPr>
          <w:bCs/>
          <w:sz w:val="20"/>
          <w:lang w:val="en-GB"/>
        </w:rPr>
        <w:t xml:space="preserve"> </w:t>
      </w:r>
      <w:sdt>
        <w:sdtPr>
          <w:rPr>
            <w:bCs/>
            <w:sz w:val="20"/>
            <w:lang w:val="en-GB"/>
          </w:rPr>
          <w:id w:val="973949761"/>
          <w:lock w:val="sdtLocked"/>
          <w:placeholder>
            <w:docPart w:val="746A50E70A39484BA5FE1F090AB6945F"/>
          </w:placeholder>
          <w:showingPlcHdr/>
        </w:sdtPr>
        <w:sdtEndPr/>
        <w:sdtContent>
          <w:r w:rsidR="00665AB0" w:rsidRPr="00824BBF">
            <w:rPr>
              <w:i/>
              <w:iCs/>
              <w:color w:val="A6A6A6" w:themeColor="background1" w:themeShade="A6"/>
              <w:sz w:val="20"/>
              <w:lang w:val="en-GB"/>
            </w:rPr>
            <w:t>Click and fill-in year</w:t>
          </w:r>
          <w:r w:rsidR="00665AB0">
            <w:rPr>
              <w:i/>
              <w:iCs/>
              <w:color w:val="A6A6A6" w:themeColor="background1" w:themeShade="A6"/>
              <w:sz w:val="20"/>
              <w:lang w:val="en-GB"/>
            </w:rPr>
            <w:t xml:space="preserve"> when EQ were passed</w:t>
          </w:r>
        </w:sdtContent>
      </w:sdt>
    </w:p>
    <w:p w14:paraId="5A08A925" w14:textId="09BC8E5C" w:rsidR="002E31C6" w:rsidRPr="00585AE2" w:rsidRDefault="00403E13" w:rsidP="00585AE2">
      <w:pPr>
        <w:spacing w:after="60" w:line="240" w:lineRule="auto"/>
        <w:ind w:left="568" w:hanging="284"/>
        <w:rPr>
          <w:bCs/>
          <w:sz w:val="20"/>
          <w:lang w:val="en-GB"/>
        </w:rPr>
      </w:pPr>
      <w:sdt>
        <w:sdtPr>
          <w:rPr>
            <w:bCs/>
            <w:sz w:val="20"/>
            <w:lang w:val="en-GB"/>
          </w:rPr>
          <w:id w:val="509107754"/>
          <w:lock w:val="sdtLocked"/>
          <w14:checkbox>
            <w14:checked w14:val="0"/>
            <w14:checkedState w14:val="2612" w14:font="MS Gothic"/>
            <w14:uncheckedState w14:val="2610" w14:font="MS Gothic"/>
          </w14:checkbox>
        </w:sdtPr>
        <w:sdtEndPr/>
        <w:sdtContent>
          <w:r w:rsidR="00EE19DB">
            <w:rPr>
              <w:rFonts w:ascii="MS Gothic" w:eastAsia="MS Gothic" w:hAnsi="MS Gothic" w:hint="eastAsia"/>
              <w:bCs/>
              <w:sz w:val="20"/>
              <w:lang w:val="en-GB"/>
            </w:rPr>
            <w:t>☐</w:t>
          </w:r>
        </w:sdtContent>
      </w:sdt>
      <w:r w:rsidR="00C652CB" w:rsidRPr="00585AE2">
        <w:rPr>
          <w:bCs/>
          <w:sz w:val="20"/>
          <w:lang w:val="en-GB"/>
        </w:rPr>
        <w:t xml:space="preserve">  </w:t>
      </w:r>
      <w:sdt>
        <w:sdtPr>
          <w:rPr>
            <w:bCs/>
            <w:sz w:val="20"/>
            <w:lang w:val="en-GB"/>
          </w:rPr>
          <w:id w:val="1541391886"/>
          <w:lock w:val="sdtContentLocked"/>
          <w:placeholder>
            <w:docPart w:val="DefaultPlaceholder_-1854013440"/>
          </w:placeholder>
          <w15:appearance w15:val="hidden"/>
        </w:sdtPr>
        <w:sdtEndPr/>
        <w:sdtContent>
          <w:r w:rsidR="00EE19DB">
            <w:rPr>
              <w:bCs/>
              <w:sz w:val="20"/>
              <w:lang w:val="en-GB"/>
            </w:rPr>
            <w:t>P</w:t>
          </w:r>
          <w:r w:rsidR="00C652CB" w:rsidRPr="00585AE2">
            <w:rPr>
              <w:bCs/>
              <w:sz w:val="20"/>
              <w:lang w:val="en-GB"/>
            </w:rPr>
            <w:t>roblem solving and data assessment exercises (PSE)</w:t>
          </w:r>
          <w:r w:rsidR="00585AE2" w:rsidRPr="00585AE2">
            <w:rPr>
              <w:bCs/>
              <w:sz w:val="20"/>
              <w:lang w:val="en-GB"/>
            </w:rPr>
            <w:t xml:space="preserve"> in:</w:t>
          </w:r>
        </w:sdtContent>
      </w:sdt>
      <w:r w:rsidR="00585AE2" w:rsidRPr="00585AE2">
        <w:rPr>
          <w:bCs/>
          <w:sz w:val="20"/>
          <w:lang w:val="en-GB"/>
        </w:rPr>
        <w:t xml:space="preserve"> </w:t>
      </w:r>
      <w:sdt>
        <w:sdtPr>
          <w:rPr>
            <w:bCs/>
            <w:sz w:val="20"/>
            <w:lang w:val="en-GB"/>
          </w:rPr>
          <w:id w:val="286551404"/>
          <w:lock w:val="sdtLocked"/>
          <w:placeholder>
            <w:docPart w:val="10B14AB05ABA4F4EA7C02C0C7205C7B9"/>
          </w:placeholder>
          <w:showingPlcHdr/>
        </w:sdtPr>
        <w:sdtEndPr/>
        <w:sdtContent>
          <w:r w:rsidR="00EE19DB" w:rsidRPr="00824BBF">
            <w:rPr>
              <w:i/>
              <w:iCs/>
              <w:color w:val="A6A6A6" w:themeColor="background1" w:themeShade="A6"/>
              <w:sz w:val="20"/>
              <w:lang w:val="en-GB"/>
            </w:rPr>
            <w:t>Click and fill-in year</w:t>
          </w:r>
          <w:r w:rsidR="00EE19DB">
            <w:rPr>
              <w:i/>
              <w:iCs/>
              <w:color w:val="A6A6A6" w:themeColor="background1" w:themeShade="A6"/>
              <w:sz w:val="20"/>
              <w:lang w:val="en-GB"/>
            </w:rPr>
            <w:t xml:space="preserve"> when PSE were passed</w:t>
          </w:r>
        </w:sdtContent>
      </w:sdt>
    </w:p>
    <w:p w14:paraId="3532C4BF" w14:textId="77777777" w:rsidR="00BC615A" w:rsidRPr="00585AE2" w:rsidRDefault="00BC615A" w:rsidP="004C0902">
      <w:pPr>
        <w:spacing w:after="60" w:line="240" w:lineRule="auto"/>
        <w:ind w:left="284"/>
        <w:rPr>
          <w:b/>
          <w:sz w:val="20"/>
          <w:lang w:val="en-GB"/>
        </w:rPr>
      </w:pPr>
    </w:p>
    <w:p w14:paraId="58870391" w14:textId="3B216211" w:rsidR="007131BB" w:rsidRPr="006C3145" w:rsidRDefault="00403E13" w:rsidP="00BB2BA0">
      <w:pPr>
        <w:spacing w:after="240" w:line="240" w:lineRule="auto"/>
        <w:rPr>
          <w:b/>
          <w:sz w:val="20"/>
          <w:lang w:val="en-GB"/>
        </w:rPr>
      </w:pPr>
      <w:sdt>
        <w:sdtPr>
          <w:rPr>
            <w:b/>
            <w:sz w:val="20"/>
            <w:lang w:val="de-AT"/>
          </w:rPr>
          <w:id w:val="683403238"/>
          <w:lock w:val="sdtContentLocked"/>
          <w:placeholder>
            <w:docPart w:val="DefaultPlaceholder_-1854013440"/>
          </w:placeholder>
          <w15:appearance w15:val="hidden"/>
        </w:sdtPr>
        <w:sdtEndPr/>
        <w:sdtContent>
          <w:r w:rsidR="00CF58F3" w:rsidRPr="006C3145">
            <w:rPr>
              <w:b/>
              <w:sz w:val="20"/>
              <w:lang w:val="en-GB"/>
            </w:rPr>
            <w:t>1. FAMILY NAME</w:t>
          </w:r>
          <w:r w:rsidR="00CF58F3" w:rsidRPr="006C3145">
            <w:rPr>
              <w:sz w:val="20"/>
              <w:lang w:val="en-GB"/>
            </w:rPr>
            <w:t>:</w:t>
          </w:r>
        </w:sdtContent>
      </w:sdt>
      <w:r w:rsidR="00CF58F3" w:rsidRPr="006C3145">
        <w:rPr>
          <w:b/>
          <w:sz w:val="20"/>
          <w:lang w:val="en-GB"/>
        </w:rPr>
        <w:t xml:space="preserve">  </w:t>
      </w:r>
      <w:sdt>
        <w:sdtPr>
          <w:rPr>
            <w:b/>
            <w:sz w:val="20"/>
            <w:lang w:val="en-GB"/>
          </w:rPr>
          <w:id w:val="-149296047"/>
          <w:lock w:val="sdtLocked"/>
          <w:placeholder>
            <w:docPart w:val="3DC0A96324C349D2BA7ADE2F8054E967"/>
          </w:placeholder>
          <w:showingPlcHdr/>
        </w:sdtPr>
        <w:sdtEndPr/>
        <w:sdtContent>
          <w:r w:rsidR="00EE78B1" w:rsidRPr="00824BBF">
            <w:rPr>
              <w:i/>
              <w:iCs/>
              <w:color w:val="A6A6A6" w:themeColor="background1" w:themeShade="A6"/>
              <w:sz w:val="20"/>
              <w:lang w:val="en-GB"/>
            </w:rPr>
            <w:t xml:space="preserve">Click and fill-in </w:t>
          </w:r>
          <w:r w:rsidR="00EE78B1">
            <w:rPr>
              <w:i/>
              <w:iCs/>
              <w:color w:val="A6A6A6" w:themeColor="background1" w:themeShade="A6"/>
              <w:sz w:val="20"/>
              <w:lang w:val="en-GB"/>
            </w:rPr>
            <w:t>your family name</w:t>
          </w:r>
        </w:sdtContent>
      </w:sdt>
    </w:p>
    <w:p w14:paraId="6EF88777" w14:textId="7AD39384" w:rsidR="00CF58F3" w:rsidRPr="00D50B42" w:rsidRDefault="00403E13" w:rsidP="00BB2BA0">
      <w:pPr>
        <w:spacing w:after="240" w:line="240" w:lineRule="auto"/>
        <w:rPr>
          <w:b/>
          <w:sz w:val="20"/>
          <w:lang w:val="en-GB"/>
        </w:rPr>
      </w:pPr>
      <w:sdt>
        <w:sdtPr>
          <w:rPr>
            <w:b/>
            <w:sz w:val="20"/>
            <w:lang w:val="en-GB"/>
          </w:rPr>
          <w:id w:val="-694698135"/>
          <w:lock w:val="sdtContentLocked"/>
          <w:placeholder>
            <w:docPart w:val="DefaultPlaceholder_-1854013440"/>
          </w:placeholder>
          <w15:appearance w15:val="hidden"/>
        </w:sdtPr>
        <w:sdtEndPr/>
        <w:sdtContent>
          <w:r w:rsidR="00CF58F3" w:rsidRPr="00D50B42">
            <w:rPr>
              <w:b/>
              <w:sz w:val="20"/>
              <w:lang w:val="en-GB"/>
            </w:rPr>
            <w:t>2. FIRST NAME:</w:t>
          </w:r>
        </w:sdtContent>
      </w:sdt>
      <w:r w:rsidR="00CF58F3" w:rsidRPr="00D50B42">
        <w:rPr>
          <w:b/>
          <w:sz w:val="20"/>
          <w:lang w:val="en-GB"/>
        </w:rPr>
        <w:t xml:space="preserve">  </w:t>
      </w:r>
      <w:sdt>
        <w:sdtPr>
          <w:rPr>
            <w:b/>
            <w:sz w:val="20"/>
            <w:lang w:val="en-GB"/>
          </w:rPr>
          <w:id w:val="2007472661"/>
          <w:lock w:val="sdtLocked"/>
          <w:placeholder>
            <w:docPart w:val="E33C55D12113434A9BA16095EEB1DD36"/>
          </w:placeholder>
          <w:showingPlcHdr/>
        </w:sdtPr>
        <w:sdtEndPr/>
        <w:sdtContent>
          <w:r w:rsidR="00EE78B1" w:rsidRPr="00824BBF">
            <w:rPr>
              <w:i/>
              <w:iCs/>
              <w:color w:val="A6A6A6" w:themeColor="background1" w:themeShade="A6"/>
              <w:sz w:val="20"/>
              <w:lang w:val="en-GB"/>
            </w:rPr>
            <w:t xml:space="preserve">Click and fill-in </w:t>
          </w:r>
          <w:r w:rsidR="00EE78B1">
            <w:rPr>
              <w:i/>
              <w:iCs/>
              <w:color w:val="A6A6A6" w:themeColor="background1" w:themeShade="A6"/>
              <w:sz w:val="20"/>
              <w:lang w:val="en-GB"/>
            </w:rPr>
            <w:t>your given name</w:t>
          </w:r>
        </w:sdtContent>
      </w:sdt>
    </w:p>
    <w:sdt>
      <w:sdtPr>
        <w:rPr>
          <w:sz w:val="20"/>
          <w:lang w:val="de-AT"/>
        </w:rPr>
        <w:id w:val="-2065551010"/>
        <w:lock w:val="sdtContentLocked"/>
        <w:placeholder>
          <w:docPart w:val="DefaultPlaceholder_-1854013440"/>
        </w:placeholder>
        <w15:appearance w15:val="hidden"/>
      </w:sdtPr>
      <w:sdtEndPr/>
      <w:sdtContent>
        <w:p w14:paraId="4EA0BC4C" w14:textId="6CAE9627" w:rsidR="007131BB" w:rsidRPr="00CF58F3" w:rsidRDefault="00CF58F3" w:rsidP="00FB773F">
          <w:pPr>
            <w:spacing w:line="240" w:lineRule="auto"/>
            <w:rPr>
              <w:b/>
              <w:sz w:val="20"/>
              <w:lang w:val="en-GB"/>
            </w:rPr>
          </w:pPr>
          <w:r w:rsidRPr="00FC3FE6">
            <w:rPr>
              <w:b/>
              <w:sz w:val="20"/>
              <w:lang w:val="en-GB"/>
            </w:rPr>
            <w:t xml:space="preserve">3. PLEASE </w:t>
          </w:r>
          <w:r w:rsidR="000D7C32">
            <w:rPr>
              <w:b/>
              <w:sz w:val="20"/>
              <w:lang w:val="en-GB"/>
            </w:rPr>
            <w:t>WRITE YOUR NAME AND FAMILY NAME</w:t>
          </w:r>
          <w:r w:rsidR="004532D1">
            <w:rPr>
              <w:b/>
              <w:sz w:val="20"/>
              <w:lang w:val="en-GB"/>
            </w:rPr>
            <w:t xml:space="preserve"> IN THE ORDER YOU WANT THEM </w:t>
          </w:r>
          <w:r w:rsidRPr="00FC3FE6">
            <w:rPr>
              <w:b/>
              <w:sz w:val="20"/>
              <w:lang w:val="en-GB"/>
            </w:rPr>
            <w:t>TO APPEAR ON THE CERTIFICATE:</w:t>
          </w:r>
        </w:p>
      </w:sdtContent>
    </w:sdt>
    <w:sdt>
      <w:sdtPr>
        <w:rPr>
          <w:sz w:val="20"/>
          <w:lang w:val="en-GB"/>
        </w:rPr>
        <w:id w:val="2005016922"/>
        <w:lock w:val="sdtLocked"/>
        <w:placeholder>
          <w:docPart w:val="186AE4042CC9464FA44E063D5F5C2CF6"/>
        </w:placeholder>
        <w:showingPlcHdr/>
      </w:sdtPr>
      <w:sdtEndPr/>
      <w:sdtContent>
        <w:p w14:paraId="2CBB1389" w14:textId="669A6EBA" w:rsidR="00CF58F3" w:rsidRPr="00D50B42" w:rsidRDefault="00EE78B1" w:rsidP="00BB2BA0">
          <w:pPr>
            <w:spacing w:after="240" w:line="240" w:lineRule="auto"/>
            <w:rPr>
              <w:sz w:val="20"/>
              <w:lang w:val="en-GB"/>
            </w:rPr>
          </w:pPr>
          <w:r w:rsidRPr="00824BBF">
            <w:rPr>
              <w:i/>
              <w:iCs/>
              <w:color w:val="A6A6A6" w:themeColor="background1" w:themeShade="A6"/>
              <w:sz w:val="20"/>
              <w:lang w:val="en-GB"/>
            </w:rPr>
            <w:t xml:space="preserve">Click and fill-in </w:t>
          </w:r>
          <w:r>
            <w:rPr>
              <w:i/>
              <w:iCs/>
              <w:color w:val="A6A6A6" w:themeColor="background1" w:themeShade="A6"/>
              <w:sz w:val="20"/>
              <w:lang w:val="en-GB"/>
            </w:rPr>
            <w:t>your full name</w:t>
          </w:r>
        </w:p>
      </w:sdtContent>
    </w:sdt>
    <w:sdt>
      <w:sdtPr>
        <w:rPr>
          <w:b/>
          <w:sz w:val="20"/>
          <w:lang w:val="en-GB"/>
        </w:rPr>
        <w:id w:val="105788909"/>
        <w:lock w:val="sdtContentLocked"/>
        <w:placeholder>
          <w:docPart w:val="DefaultPlaceholder_-1854013440"/>
        </w:placeholder>
        <w15:appearance w15:val="hidden"/>
      </w:sdtPr>
      <w:sdtEndPr/>
      <w:sdtContent>
        <w:p w14:paraId="4E2383D5" w14:textId="53203EA8" w:rsidR="00CF58F3" w:rsidRPr="00B96BA0" w:rsidRDefault="00CF58F3" w:rsidP="00FB773F">
          <w:pPr>
            <w:spacing w:line="240" w:lineRule="auto"/>
            <w:rPr>
              <w:b/>
              <w:sz w:val="20"/>
              <w:lang w:val="en-GB"/>
            </w:rPr>
          </w:pPr>
          <w:r w:rsidRPr="00B96BA0">
            <w:rPr>
              <w:b/>
              <w:sz w:val="20"/>
              <w:lang w:val="en-GB"/>
            </w:rPr>
            <w:t>4. ADDRESS:</w:t>
          </w:r>
        </w:p>
      </w:sdtContent>
    </w:sdt>
    <w:sdt>
      <w:sdtPr>
        <w:rPr>
          <w:b/>
          <w:sz w:val="20"/>
          <w:lang w:val="en-GB"/>
        </w:rPr>
        <w:id w:val="-1837529560"/>
        <w:lock w:val="sdtLocked"/>
        <w:placeholder>
          <w:docPart w:val="0F4F93497B7A4D938FCB8490BF87B78A"/>
        </w:placeholder>
        <w:showingPlcHdr/>
      </w:sdtPr>
      <w:sdtEndPr>
        <w:rPr>
          <w:b w:val="0"/>
          <w:bCs/>
        </w:rPr>
      </w:sdtEndPr>
      <w:sdtContent>
        <w:p w14:paraId="0148ACB6" w14:textId="4F7751CC" w:rsidR="00CF58F3" w:rsidRPr="00EE78B1" w:rsidRDefault="00EE78B1" w:rsidP="00FB773F">
          <w:pPr>
            <w:spacing w:line="240" w:lineRule="auto"/>
            <w:rPr>
              <w:bCs/>
              <w:sz w:val="20"/>
              <w:lang w:val="en-GB"/>
            </w:rPr>
          </w:pPr>
          <w:r w:rsidRPr="00824BBF">
            <w:rPr>
              <w:i/>
              <w:iCs/>
              <w:color w:val="A6A6A6" w:themeColor="background1" w:themeShade="A6"/>
              <w:sz w:val="20"/>
              <w:lang w:val="en-GB"/>
            </w:rPr>
            <w:t xml:space="preserve">Click and fill-in </w:t>
          </w:r>
          <w:r>
            <w:rPr>
              <w:i/>
              <w:iCs/>
              <w:color w:val="A6A6A6" w:themeColor="background1" w:themeShade="A6"/>
              <w:sz w:val="20"/>
              <w:lang w:val="en-GB"/>
            </w:rPr>
            <w:t>your postal address</w:t>
          </w:r>
        </w:p>
      </w:sdtContent>
    </w:sdt>
    <w:p w14:paraId="55EF3E02" w14:textId="56AE37D9" w:rsidR="00EE78B1" w:rsidRPr="00FB773F" w:rsidRDefault="00403E13" w:rsidP="00FB773F">
      <w:pPr>
        <w:spacing w:line="240" w:lineRule="auto"/>
        <w:rPr>
          <w:sz w:val="20"/>
          <w:lang w:val="en-GB"/>
        </w:rPr>
      </w:pPr>
      <w:sdt>
        <w:sdtPr>
          <w:rPr>
            <w:sz w:val="20"/>
            <w:lang w:val="en-GB"/>
          </w:rPr>
          <w:id w:val="-614131778"/>
          <w:lock w:val="sdtContentLocked"/>
          <w:placeholder>
            <w:docPart w:val="DefaultPlaceholder_-1854013440"/>
          </w:placeholder>
          <w15:appearance w15:val="hidden"/>
        </w:sdtPr>
        <w:sdtEndPr/>
        <w:sdtContent>
          <w:r w:rsidR="00EE78B1" w:rsidRPr="00FB773F">
            <w:rPr>
              <w:sz w:val="20"/>
              <w:lang w:val="en-GB"/>
            </w:rPr>
            <w:t>Phone</w:t>
          </w:r>
          <w:r w:rsidR="00FB773F" w:rsidRPr="00FB773F">
            <w:rPr>
              <w:sz w:val="20"/>
              <w:lang w:val="en-GB"/>
            </w:rPr>
            <w:t xml:space="preserve"> (</w:t>
          </w:r>
          <w:r w:rsidR="00EE78B1" w:rsidRPr="00FB773F">
            <w:rPr>
              <w:sz w:val="20"/>
              <w:lang w:val="en-GB"/>
            </w:rPr>
            <w:t>Business</w:t>
          </w:r>
          <w:r w:rsidR="00FB773F" w:rsidRPr="00FB773F">
            <w:rPr>
              <w:sz w:val="20"/>
              <w:lang w:val="en-GB"/>
            </w:rPr>
            <w:t>)</w:t>
          </w:r>
          <w:r w:rsidR="00EE78B1" w:rsidRPr="00FB773F">
            <w:rPr>
              <w:sz w:val="20"/>
              <w:lang w:val="en-GB"/>
            </w:rPr>
            <w:t>:</w:t>
          </w:r>
        </w:sdtContent>
      </w:sdt>
      <w:r w:rsidR="00EE78B1" w:rsidRPr="00FB773F">
        <w:rPr>
          <w:sz w:val="20"/>
          <w:lang w:val="en-GB"/>
        </w:rPr>
        <w:t xml:space="preserve">  </w:t>
      </w:r>
      <w:sdt>
        <w:sdtPr>
          <w:rPr>
            <w:sz w:val="20"/>
            <w:lang w:val="en-GB"/>
          </w:rPr>
          <w:id w:val="1963914041"/>
          <w:lock w:val="sdtLocked"/>
          <w:placeholder>
            <w:docPart w:val="8AF31483FE344C588EDEAB04761A14A3"/>
          </w:placeholder>
          <w:showingPlcHdr/>
        </w:sdtPr>
        <w:sdtEndPr/>
        <w:sdtContent>
          <w:r w:rsidR="00FB773F" w:rsidRPr="00824BBF">
            <w:rPr>
              <w:i/>
              <w:iCs/>
              <w:color w:val="A6A6A6" w:themeColor="background1" w:themeShade="A6"/>
              <w:sz w:val="20"/>
              <w:lang w:val="en-GB"/>
            </w:rPr>
            <w:t xml:space="preserve">Click and fill-in </w:t>
          </w:r>
          <w:r w:rsidR="00FB773F">
            <w:rPr>
              <w:i/>
              <w:iCs/>
              <w:color w:val="A6A6A6" w:themeColor="background1" w:themeShade="A6"/>
              <w:sz w:val="20"/>
              <w:lang w:val="en-GB"/>
            </w:rPr>
            <w:t xml:space="preserve">your </w:t>
          </w:r>
          <w:r w:rsidR="00C966CE">
            <w:rPr>
              <w:i/>
              <w:iCs/>
              <w:color w:val="A6A6A6" w:themeColor="background1" w:themeShade="A6"/>
              <w:sz w:val="20"/>
              <w:lang w:val="en-GB"/>
            </w:rPr>
            <w:t>phone number</w:t>
          </w:r>
        </w:sdtContent>
      </w:sdt>
    </w:p>
    <w:p w14:paraId="75C34A02" w14:textId="239275DC" w:rsidR="007131BB" w:rsidRPr="00C966CE" w:rsidRDefault="00403E13" w:rsidP="00FB773F">
      <w:pPr>
        <w:spacing w:line="240" w:lineRule="auto"/>
        <w:rPr>
          <w:sz w:val="20"/>
          <w:lang w:val="en-GB"/>
        </w:rPr>
      </w:pPr>
      <w:sdt>
        <w:sdtPr>
          <w:rPr>
            <w:sz w:val="20"/>
            <w:lang w:val="de-AT"/>
          </w:rPr>
          <w:id w:val="-2052912830"/>
          <w:lock w:val="sdtContentLocked"/>
          <w:placeholder>
            <w:docPart w:val="DefaultPlaceholder_-1854013440"/>
          </w:placeholder>
          <w15:appearance w15:val="hidden"/>
        </w:sdtPr>
        <w:sdtEndPr/>
        <w:sdtContent>
          <w:r w:rsidR="00EE78B1" w:rsidRPr="00C966CE">
            <w:rPr>
              <w:sz w:val="20"/>
              <w:lang w:val="en-GB"/>
            </w:rPr>
            <w:t xml:space="preserve">Phone </w:t>
          </w:r>
          <w:r w:rsidR="00FB773F" w:rsidRPr="00C966CE">
            <w:rPr>
              <w:sz w:val="20"/>
              <w:lang w:val="en-GB"/>
            </w:rPr>
            <w:t>(</w:t>
          </w:r>
          <w:r w:rsidR="00EE78B1" w:rsidRPr="00C966CE">
            <w:rPr>
              <w:sz w:val="20"/>
              <w:lang w:val="en-GB"/>
            </w:rPr>
            <w:t>Home</w:t>
          </w:r>
          <w:r w:rsidR="00FB773F" w:rsidRPr="00C966CE">
            <w:rPr>
              <w:sz w:val="20"/>
              <w:lang w:val="en-GB"/>
            </w:rPr>
            <w:t>):</w:t>
          </w:r>
        </w:sdtContent>
      </w:sdt>
      <w:r w:rsidR="00FB773F" w:rsidRPr="00C966CE">
        <w:rPr>
          <w:sz w:val="20"/>
          <w:lang w:val="en-GB"/>
        </w:rPr>
        <w:t xml:space="preserve">  </w:t>
      </w:r>
      <w:sdt>
        <w:sdtPr>
          <w:rPr>
            <w:sz w:val="20"/>
            <w:lang w:val="de-AT"/>
          </w:rPr>
          <w:id w:val="-146905544"/>
          <w:lock w:val="sdtLocked"/>
          <w:placeholder>
            <w:docPart w:val="170DDA4D64C54C01B74E176243AF7B8A"/>
          </w:placeholder>
          <w:showingPlcHdr/>
        </w:sdtPr>
        <w:sdtEndPr/>
        <w:sdtContent>
          <w:r w:rsidR="002B7F14" w:rsidRPr="00824BBF">
            <w:rPr>
              <w:i/>
              <w:iCs/>
              <w:color w:val="A6A6A6" w:themeColor="background1" w:themeShade="A6"/>
              <w:sz w:val="20"/>
              <w:lang w:val="en-GB"/>
            </w:rPr>
            <w:t xml:space="preserve">Click and fill-in </w:t>
          </w:r>
          <w:r w:rsidR="002B7F14">
            <w:rPr>
              <w:i/>
              <w:iCs/>
              <w:color w:val="A6A6A6" w:themeColor="background1" w:themeShade="A6"/>
              <w:sz w:val="20"/>
              <w:lang w:val="en-GB"/>
            </w:rPr>
            <w:t>your phone number</w:t>
          </w:r>
        </w:sdtContent>
      </w:sdt>
    </w:p>
    <w:p w14:paraId="47BDEB1A" w14:textId="0BDC4DD3" w:rsidR="00FB773F" w:rsidRPr="00C966CE" w:rsidRDefault="00403E13" w:rsidP="00FB773F">
      <w:pPr>
        <w:spacing w:line="240" w:lineRule="auto"/>
        <w:rPr>
          <w:rFonts w:ascii="MS Gothic" w:eastAsia="MS Gothic" w:hAnsi="MS Gothic"/>
          <w:sz w:val="20"/>
          <w:lang w:val="en-GB"/>
        </w:rPr>
      </w:pPr>
      <w:sdt>
        <w:sdtPr>
          <w:rPr>
            <w:rFonts w:ascii="MS Gothic" w:eastAsia="MS Gothic" w:hAnsi="MS Gothic"/>
            <w:sz w:val="20"/>
            <w:lang w:val="en-GB"/>
          </w:rPr>
          <w:id w:val="-1082439143"/>
          <w:lock w:val="sdtContentLocked"/>
          <w:placeholder>
            <w:docPart w:val="DefaultPlaceholder_-1854013440"/>
          </w:placeholder>
          <w15:appearance w15:val="hidden"/>
        </w:sdtPr>
        <w:sdtEndPr/>
        <w:sdtContent>
          <w:r w:rsidR="00FB773F" w:rsidRPr="00C966CE">
            <w:rPr>
              <w:sz w:val="20"/>
              <w:lang w:val="en-GB"/>
            </w:rPr>
            <w:t>E-Mail:</w:t>
          </w:r>
        </w:sdtContent>
      </w:sdt>
      <w:r w:rsidR="00FB773F" w:rsidRPr="00C966CE">
        <w:rPr>
          <w:rFonts w:ascii="MS Gothic" w:eastAsia="MS Gothic" w:hAnsi="MS Gothic"/>
          <w:sz w:val="20"/>
          <w:lang w:val="en-GB"/>
        </w:rPr>
        <w:t xml:space="preserve">  </w:t>
      </w:r>
      <w:sdt>
        <w:sdtPr>
          <w:rPr>
            <w:rFonts w:ascii="MS Gothic" w:eastAsia="MS Gothic" w:hAnsi="MS Gothic"/>
            <w:sz w:val="20"/>
            <w:lang w:val="en-GB"/>
          </w:rPr>
          <w:id w:val="-1588062811"/>
          <w:lock w:val="sdtLocked"/>
          <w:placeholder>
            <w:docPart w:val="0281CCFB8EF84BADA979FD2801212486"/>
          </w:placeholder>
          <w:showingPlcHdr/>
        </w:sdtPr>
        <w:sdtEndPr/>
        <w:sdtContent>
          <w:r w:rsidR="00C966CE" w:rsidRPr="00824BBF">
            <w:rPr>
              <w:i/>
              <w:iCs/>
              <w:color w:val="A6A6A6" w:themeColor="background1" w:themeShade="A6"/>
              <w:sz w:val="20"/>
              <w:lang w:val="en-GB"/>
            </w:rPr>
            <w:t xml:space="preserve">Click and fill-in </w:t>
          </w:r>
          <w:r w:rsidR="00C966CE">
            <w:rPr>
              <w:i/>
              <w:iCs/>
              <w:color w:val="A6A6A6" w:themeColor="background1" w:themeShade="A6"/>
              <w:sz w:val="20"/>
              <w:lang w:val="en-GB"/>
            </w:rPr>
            <w:t>your E-Mail address</w:t>
          </w:r>
        </w:sdtContent>
      </w:sdt>
    </w:p>
    <w:sdt>
      <w:sdtPr>
        <w:rPr>
          <w:sz w:val="20"/>
          <w:lang w:val="de-AT"/>
        </w:rPr>
        <w:id w:val="-1657680810"/>
        <w:lock w:val="sdtLocked"/>
        <w:placeholder>
          <w:docPart w:val="4F62E06A98724955A56CE0DCD3E7C47F"/>
        </w:placeholder>
        <w:showingPlcHdr/>
      </w:sdtPr>
      <w:sdtEndPr/>
      <w:sdtContent>
        <w:p w14:paraId="3E675EB2" w14:textId="5C79FE6F" w:rsidR="007131BB" w:rsidRPr="00613FB7" w:rsidRDefault="00C966CE" w:rsidP="00BB2BA0">
          <w:pPr>
            <w:spacing w:after="240" w:line="240" w:lineRule="auto"/>
            <w:rPr>
              <w:sz w:val="20"/>
              <w:lang w:val="en-GB"/>
            </w:rPr>
          </w:pPr>
          <w:r w:rsidRPr="00824BBF">
            <w:rPr>
              <w:i/>
              <w:iCs/>
              <w:color w:val="A6A6A6" w:themeColor="background1" w:themeShade="A6"/>
              <w:sz w:val="20"/>
              <w:lang w:val="en-GB"/>
            </w:rPr>
            <w:t xml:space="preserve">Click </w:t>
          </w:r>
          <w:r w:rsidR="008E33B9">
            <w:rPr>
              <w:i/>
              <w:iCs/>
              <w:color w:val="A6A6A6" w:themeColor="background1" w:themeShade="A6"/>
              <w:sz w:val="20"/>
              <w:lang w:val="en-GB"/>
            </w:rPr>
            <w:t>to add additional information</w:t>
          </w:r>
        </w:p>
      </w:sdtContent>
    </w:sdt>
    <w:p w14:paraId="4F22E2C2" w14:textId="77777777" w:rsidR="004532D1" w:rsidRPr="00C966CE" w:rsidRDefault="004532D1" w:rsidP="00BB2BA0">
      <w:pPr>
        <w:spacing w:after="240" w:line="240" w:lineRule="auto"/>
        <w:rPr>
          <w:sz w:val="20"/>
          <w:lang w:val="en-GB"/>
        </w:rPr>
      </w:pPr>
    </w:p>
    <w:p w14:paraId="1CC7F16C" w14:textId="32AE3C6E" w:rsidR="00466A5C" w:rsidRPr="00B96BA0" w:rsidRDefault="00403E13" w:rsidP="00466A5C">
      <w:pPr>
        <w:spacing w:line="240" w:lineRule="auto"/>
        <w:rPr>
          <w:b/>
          <w:sz w:val="20"/>
          <w:lang w:val="en-GB"/>
        </w:rPr>
      </w:pPr>
      <w:sdt>
        <w:sdtPr>
          <w:rPr>
            <w:b/>
            <w:sz w:val="20"/>
            <w:lang w:val="en-GB"/>
          </w:rPr>
          <w:id w:val="-484009304"/>
          <w:lock w:val="sdtContentLocked"/>
          <w:placeholder>
            <w:docPart w:val="DefaultPlaceholder_-1854013440"/>
          </w:placeholder>
          <w15:appearance w15:val="hidden"/>
        </w:sdtPr>
        <w:sdtEndPr/>
        <w:sdtContent>
          <w:r w:rsidR="008E33B9" w:rsidRPr="00B96BA0">
            <w:rPr>
              <w:b/>
              <w:sz w:val="20"/>
              <w:lang w:val="en-GB"/>
            </w:rPr>
            <w:t xml:space="preserve">5. </w:t>
          </w:r>
          <w:r w:rsidR="00AA055F">
            <w:rPr>
              <w:b/>
              <w:sz w:val="20"/>
              <w:lang w:val="en-GB"/>
            </w:rPr>
            <w:t xml:space="preserve">DATE OF </w:t>
          </w:r>
          <w:r w:rsidR="008E33B9" w:rsidRPr="00B96BA0">
            <w:rPr>
              <w:b/>
              <w:sz w:val="20"/>
              <w:lang w:val="en-GB"/>
            </w:rPr>
            <w:t>BIRTH:</w:t>
          </w:r>
        </w:sdtContent>
      </w:sdt>
      <w:r w:rsidR="0000742F" w:rsidRPr="00B96BA0">
        <w:rPr>
          <w:b/>
          <w:sz w:val="20"/>
          <w:lang w:val="en-GB"/>
        </w:rPr>
        <w:t xml:space="preserve">  </w:t>
      </w:r>
      <w:sdt>
        <w:sdtPr>
          <w:rPr>
            <w:bCs/>
            <w:sz w:val="20"/>
            <w:lang w:val="de-AT"/>
          </w:rPr>
          <w:id w:val="1259716239"/>
          <w:lock w:val="sdtLocked"/>
          <w:placeholder>
            <w:docPart w:val="FFFCFA039707470EBE0797A34DD487A3"/>
          </w:placeholder>
          <w:showingPlcHdr/>
          <w:date w:fullDate="2020-01-29T00:00:00Z">
            <w:dateFormat w:val="dd/MMM/yyyy"/>
            <w:lid w:val="en-GB"/>
            <w:storeMappedDataAs w:val="dateTime"/>
            <w:calendar w:val="gregorian"/>
          </w:date>
        </w:sdtPr>
        <w:sdtEndPr/>
        <w:sdtContent>
          <w:r w:rsidR="0000742F" w:rsidRPr="00824BBF">
            <w:rPr>
              <w:i/>
              <w:iCs/>
              <w:color w:val="A6A6A6" w:themeColor="background1" w:themeShade="A6"/>
              <w:sz w:val="20"/>
              <w:lang w:val="en-GB"/>
            </w:rPr>
            <w:t xml:space="preserve">Click and </w:t>
          </w:r>
          <w:r w:rsidR="0000742F">
            <w:rPr>
              <w:i/>
              <w:iCs/>
              <w:color w:val="A6A6A6" w:themeColor="background1" w:themeShade="A6"/>
              <w:sz w:val="20"/>
              <w:lang w:val="en-GB"/>
            </w:rPr>
            <w:t>select</w:t>
          </w:r>
          <w:r w:rsidR="0000742F" w:rsidRPr="00824BBF">
            <w:rPr>
              <w:i/>
              <w:iCs/>
              <w:color w:val="A6A6A6" w:themeColor="background1" w:themeShade="A6"/>
              <w:sz w:val="20"/>
              <w:lang w:val="en-GB"/>
            </w:rPr>
            <w:t xml:space="preserve"> </w:t>
          </w:r>
          <w:r w:rsidR="0000742F">
            <w:rPr>
              <w:i/>
              <w:iCs/>
              <w:color w:val="A6A6A6" w:themeColor="background1" w:themeShade="A6"/>
              <w:sz w:val="20"/>
              <w:lang w:val="en-GB"/>
            </w:rPr>
            <w:t>your birth date</w:t>
          </w:r>
        </w:sdtContent>
      </w:sdt>
      <w:r w:rsidR="00466A5C" w:rsidRPr="00B96BA0">
        <w:rPr>
          <w:b/>
          <w:sz w:val="20"/>
          <w:lang w:val="en-GB"/>
        </w:rPr>
        <w:t xml:space="preserve">  </w:t>
      </w:r>
    </w:p>
    <w:p w14:paraId="2BBA1F03" w14:textId="4DA18D8D" w:rsidR="00C64F48" w:rsidRPr="008C68B2" w:rsidRDefault="00403E13" w:rsidP="00466A5C">
      <w:pPr>
        <w:spacing w:line="240" w:lineRule="auto"/>
        <w:rPr>
          <w:sz w:val="20"/>
          <w:lang w:val="en-GB"/>
        </w:rPr>
      </w:pPr>
      <w:sdt>
        <w:sdtPr>
          <w:rPr>
            <w:sz w:val="20"/>
            <w:lang w:val="en-GB"/>
          </w:rPr>
          <w:id w:val="1214311265"/>
          <w:lock w:val="sdtContentLocked"/>
          <w:placeholder>
            <w:docPart w:val="DefaultPlaceholder_-1854013440"/>
          </w:placeholder>
          <w15:appearance w15:val="hidden"/>
        </w:sdtPr>
        <w:sdtEndPr/>
        <w:sdtContent>
          <w:r w:rsidR="008C68B2" w:rsidRPr="008C68B2">
            <w:rPr>
              <w:sz w:val="20"/>
              <w:lang w:val="en-GB"/>
            </w:rPr>
            <w:t>City/Country:</w:t>
          </w:r>
        </w:sdtContent>
      </w:sdt>
      <w:r w:rsidR="008C68B2" w:rsidRPr="008C68B2">
        <w:rPr>
          <w:sz w:val="20"/>
          <w:lang w:val="en-GB"/>
        </w:rPr>
        <w:t xml:space="preserve">  </w:t>
      </w:r>
      <w:sdt>
        <w:sdtPr>
          <w:rPr>
            <w:sz w:val="20"/>
            <w:lang w:val="en-GB"/>
          </w:rPr>
          <w:id w:val="-439455000"/>
          <w:lock w:val="sdtLocked"/>
          <w:placeholder>
            <w:docPart w:val="06F932596AE34DBDBCD072EBF0E1E494"/>
          </w:placeholder>
          <w:showingPlcHdr/>
        </w:sdtPr>
        <w:sdtEndPr/>
        <w:sdtContent>
          <w:r w:rsidR="008C68B2" w:rsidRPr="00824BBF">
            <w:rPr>
              <w:i/>
              <w:iCs/>
              <w:color w:val="A6A6A6" w:themeColor="background1" w:themeShade="A6"/>
              <w:sz w:val="20"/>
              <w:lang w:val="en-GB"/>
            </w:rPr>
            <w:t xml:space="preserve">Click and fill-in </w:t>
          </w:r>
          <w:r w:rsidR="008C68B2">
            <w:rPr>
              <w:i/>
              <w:iCs/>
              <w:color w:val="A6A6A6" w:themeColor="background1" w:themeShade="A6"/>
              <w:sz w:val="20"/>
              <w:lang w:val="en-GB"/>
            </w:rPr>
            <w:t>city and country of birth</w:t>
          </w:r>
        </w:sdtContent>
      </w:sdt>
    </w:p>
    <w:p w14:paraId="7808DFAD" w14:textId="77777777" w:rsidR="00E41A99" w:rsidRDefault="00E41A99" w:rsidP="009231EC">
      <w:pPr>
        <w:spacing w:line="240" w:lineRule="auto"/>
        <w:rPr>
          <w:b/>
          <w:sz w:val="20"/>
          <w:lang w:val="en-GB"/>
        </w:rPr>
      </w:pPr>
    </w:p>
    <w:sdt>
      <w:sdtPr>
        <w:rPr>
          <w:b/>
          <w:sz w:val="20"/>
          <w:lang w:val="en-GB"/>
        </w:rPr>
        <w:id w:val="-465899528"/>
        <w:lock w:val="sdtContentLocked"/>
        <w:placeholder>
          <w:docPart w:val="DefaultPlaceholder_-1854013440"/>
        </w:placeholder>
        <w15:appearance w15:val="hidden"/>
      </w:sdtPr>
      <w:sdtEndPr/>
      <w:sdtContent>
        <w:p w14:paraId="65AA0733" w14:textId="55A6B8B5" w:rsidR="008C68B2" w:rsidRPr="00B96BA0" w:rsidRDefault="009231EC" w:rsidP="009231EC">
          <w:pPr>
            <w:spacing w:line="240" w:lineRule="auto"/>
            <w:rPr>
              <w:b/>
              <w:sz w:val="20"/>
              <w:lang w:val="en-GB"/>
            </w:rPr>
          </w:pPr>
          <w:r w:rsidRPr="00B96BA0">
            <w:rPr>
              <w:b/>
              <w:sz w:val="20"/>
              <w:lang w:val="en-GB"/>
            </w:rPr>
            <w:t>6. DEGREES</w:t>
          </w:r>
          <w:r w:rsidR="00A50DA2" w:rsidRPr="00B96BA0">
            <w:rPr>
              <w:b/>
              <w:sz w:val="20"/>
              <w:lang w:val="en-GB"/>
            </w:rPr>
            <w:t>:</w:t>
          </w:r>
        </w:p>
      </w:sdtContent>
    </w:sdt>
    <w:sdt>
      <w:sdtPr>
        <w:rPr>
          <w:bCs/>
          <w:i/>
          <w:iCs/>
          <w:color w:val="C00000"/>
          <w:sz w:val="20"/>
          <w:lang w:val="en-GB"/>
        </w:rPr>
        <w:id w:val="-168945077"/>
        <w:lock w:val="sdtContentLocked"/>
        <w:placeholder>
          <w:docPart w:val="DefaultPlaceholder_-1854013440"/>
        </w:placeholder>
        <w15:appearance w15:val="hidden"/>
      </w:sdtPr>
      <w:sdtEndPr>
        <w:rPr>
          <w:i w:val="0"/>
          <w:iCs w:val="0"/>
          <w:color w:val="auto"/>
        </w:rPr>
      </w:sdtEndPr>
      <w:sdtContent>
        <w:p w14:paraId="48A3BA63" w14:textId="030B8C23" w:rsidR="007131BB" w:rsidRPr="00417460" w:rsidRDefault="001E1FF8" w:rsidP="00853499">
          <w:pPr>
            <w:spacing w:after="200" w:line="240" w:lineRule="auto"/>
            <w:rPr>
              <w:bCs/>
              <w:sz w:val="20"/>
              <w:lang w:val="en-GB"/>
            </w:rPr>
          </w:pPr>
          <w:r w:rsidRPr="00853499">
            <w:rPr>
              <w:bCs/>
              <w:i/>
              <w:iCs/>
              <w:color w:val="C00000"/>
              <w:sz w:val="20"/>
              <w:lang w:val="en-GB"/>
            </w:rPr>
            <w:t>Note: Please copy &amp; paste the following two lines and add as many as needed</w:t>
          </w:r>
          <w:r w:rsidR="00853499" w:rsidRPr="00853499">
            <w:rPr>
              <w:bCs/>
              <w:i/>
              <w:iCs/>
              <w:color w:val="C00000"/>
              <w:sz w:val="20"/>
              <w:lang w:val="en-GB"/>
            </w:rPr>
            <w:t>.</w:t>
          </w:r>
        </w:p>
      </w:sdtContent>
    </w:sdt>
    <w:p w14:paraId="7814A96E" w14:textId="7DA2FBD4" w:rsidR="00853499" w:rsidRPr="0089279B" w:rsidRDefault="00403E13" w:rsidP="00AA055F">
      <w:pPr>
        <w:spacing w:line="240" w:lineRule="auto"/>
        <w:rPr>
          <w:sz w:val="20"/>
          <w:lang w:val="en-GB"/>
        </w:rPr>
      </w:pPr>
      <w:sdt>
        <w:sdtPr>
          <w:rPr>
            <w:sz w:val="20"/>
            <w:lang w:val="en-GB"/>
          </w:rPr>
          <w:id w:val="141475567"/>
          <w:lock w:val="sdtContentLocked"/>
          <w:placeholder>
            <w:docPart w:val="DefaultPlaceholder_-1854013440"/>
          </w:placeholder>
          <w15:appearance w15:val="hidden"/>
        </w:sdtPr>
        <w:sdtEndPr/>
        <w:sdtContent>
          <w:r w:rsidR="00B23754" w:rsidRPr="0089279B">
            <w:rPr>
              <w:sz w:val="20"/>
              <w:lang w:val="en-GB"/>
            </w:rPr>
            <w:t>Veterinary degree (School, Country, Year):</w:t>
          </w:r>
        </w:sdtContent>
      </w:sdt>
      <w:r w:rsidR="00B23754" w:rsidRPr="0089279B">
        <w:rPr>
          <w:sz w:val="20"/>
          <w:lang w:val="en-GB"/>
        </w:rPr>
        <w:t xml:space="preserve">  </w:t>
      </w:r>
      <w:sdt>
        <w:sdtPr>
          <w:rPr>
            <w:sz w:val="20"/>
            <w:lang w:val="en-GB"/>
          </w:rPr>
          <w:id w:val="-1583212684"/>
          <w:lock w:val="sdtLocked"/>
          <w:placeholder>
            <w:docPart w:val="DD09BFF49A954B0889E7DBA93B7F8C9D"/>
          </w:placeholder>
          <w:showingPlcHdr/>
        </w:sdtPr>
        <w:sdtEndPr/>
        <w:sdtContent>
          <w:r w:rsidR="009555AA" w:rsidRPr="0089279B">
            <w:rPr>
              <w:i/>
              <w:iCs/>
              <w:color w:val="A6A6A6" w:themeColor="background1" w:themeShade="A6"/>
              <w:sz w:val="20"/>
              <w:lang w:val="en-GB"/>
            </w:rPr>
            <w:t>Click and fill-in school</w:t>
          </w:r>
        </w:sdtContent>
      </w:sdt>
      <w:r w:rsidR="00F93160" w:rsidRPr="0089279B">
        <w:rPr>
          <w:sz w:val="20"/>
          <w:lang w:val="en-GB"/>
        </w:rPr>
        <w:t xml:space="preserve">, </w:t>
      </w:r>
      <w:sdt>
        <w:sdtPr>
          <w:rPr>
            <w:sz w:val="20"/>
            <w:lang w:val="de-AT"/>
          </w:rPr>
          <w:id w:val="-1876305088"/>
          <w:lock w:val="sdtLocked"/>
          <w:placeholder>
            <w:docPart w:val="041211517BB04D128AFBBF588E0F78A3"/>
          </w:placeholder>
          <w:showingPlcHdr/>
        </w:sdtPr>
        <w:sdtEndPr/>
        <w:sdtContent>
          <w:r w:rsidR="009555AA" w:rsidRPr="0089279B">
            <w:rPr>
              <w:i/>
              <w:iCs/>
              <w:color w:val="A6A6A6" w:themeColor="background1" w:themeShade="A6"/>
              <w:sz w:val="20"/>
            </w:rPr>
            <w:t>country</w:t>
          </w:r>
        </w:sdtContent>
      </w:sdt>
      <w:r w:rsidR="00F93160" w:rsidRPr="0089279B">
        <w:rPr>
          <w:sz w:val="20"/>
          <w:lang w:val="en-GB"/>
        </w:rPr>
        <w:t xml:space="preserve">, </w:t>
      </w:r>
      <w:sdt>
        <w:sdtPr>
          <w:rPr>
            <w:sz w:val="20"/>
            <w:lang w:val="de-AT"/>
          </w:rPr>
          <w:id w:val="66386653"/>
          <w:lock w:val="sdtLocked"/>
          <w:placeholder>
            <w:docPart w:val="2FDBBA8B6A0A492D94F0ED482D754856"/>
          </w:placeholder>
          <w:showingPlcHdr/>
        </w:sdtPr>
        <w:sdtEndPr/>
        <w:sdtContent>
          <w:r w:rsidR="009555AA">
            <w:rPr>
              <w:i/>
              <w:iCs/>
              <w:color w:val="A6A6A6" w:themeColor="background1" w:themeShade="A6"/>
              <w:sz w:val="20"/>
              <w:lang w:val="en-GB"/>
            </w:rPr>
            <w:t>year</w:t>
          </w:r>
        </w:sdtContent>
      </w:sdt>
    </w:p>
    <w:p w14:paraId="197231EF" w14:textId="4D6BF013" w:rsidR="009F3A22" w:rsidRPr="00BB2BA0" w:rsidRDefault="00403E13" w:rsidP="00BC2447">
      <w:pPr>
        <w:spacing w:after="360" w:line="240" w:lineRule="auto"/>
        <w:rPr>
          <w:sz w:val="20"/>
          <w:lang w:val="en-GB"/>
        </w:rPr>
      </w:pPr>
      <w:sdt>
        <w:sdtPr>
          <w:rPr>
            <w:sz w:val="20"/>
            <w:lang w:val="en-GB"/>
          </w:rPr>
          <w:id w:val="-683051533"/>
          <w:lock w:val="sdtContentLocked"/>
          <w:placeholder>
            <w:docPart w:val="DefaultPlaceholder_-1854013440"/>
          </w:placeholder>
          <w15:appearance w15:val="hidden"/>
        </w:sdtPr>
        <w:sdtEndPr/>
        <w:sdtContent>
          <w:r w:rsidR="00565145" w:rsidRPr="00565145">
            <w:rPr>
              <w:sz w:val="20"/>
              <w:lang w:val="en-GB"/>
            </w:rPr>
            <w:t>Other (Degree, School, Country, Year):</w:t>
          </w:r>
        </w:sdtContent>
      </w:sdt>
      <w:r w:rsidR="00565145" w:rsidRPr="00565145">
        <w:rPr>
          <w:sz w:val="20"/>
          <w:lang w:val="en-GB"/>
        </w:rPr>
        <w:t xml:space="preserve"> </w:t>
      </w:r>
      <w:sdt>
        <w:sdtPr>
          <w:rPr>
            <w:sz w:val="20"/>
            <w:lang w:val="en-GB"/>
          </w:rPr>
          <w:id w:val="1808891233"/>
          <w:lock w:val="sdtLocked"/>
          <w:placeholder>
            <w:docPart w:val="EFEECA3C33A143E7B9ECBC4D8ECE44DA"/>
          </w:placeholder>
          <w:showingPlcHdr/>
        </w:sdtPr>
        <w:sdtEndPr/>
        <w:sdtContent>
          <w:r w:rsidR="00ED2112" w:rsidRPr="00565145">
            <w:rPr>
              <w:i/>
              <w:iCs/>
              <w:color w:val="A6A6A6" w:themeColor="background1" w:themeShade="A6"/>
              <w:sz w:val="20"/>
              <w:lang w:val="en-GB"/>
            </w:rPr>
            <w:t>Click and fill-in</w:t>
          </w:r>
          <w:r w:rsidR="001B1E74">
            <w:rPr>
              <w:i/>
              <w:iCs/>
              <w:color w:val="A6A6A6" w:themeColor="background1" w:themeShade="A6"/>
              <w:sz w:val="20"/>
              <w:lang w:val="en-GB"/>
            </w:rPr>
            <w:t xml:space="preserve"> </w:t>
          </w:r>
          <w:r w:rsidR="00ED2112" w:rsidRPr="00565145">
            <w:rPr>
              <w:i/>
              <w:iCs/>
              <w:color w:val="A6A6A6" w:themeColor="background1" w:themeShade="A6"/>
              <w:sz w:val="20"/>
              <w:lang w:val="en-GB"/>
            </w:rPr>
            <w:t>school</w:t>
          </w:r>
        </w:sdtContent>
      </w:sdt>
      <w:r w:rsidR="00565145" w:rsidRPr="00565145">
        <w:rPr>
          <w:sz w:val="20"/>
          <w:lang w:val="en-GB"/>
        </w:rPr>
        <w:t xml:space="preserve">, </w:t>
      </w:r>
      <w:sdt>
        <w:sdtPr>
          <w:rPr>
            <w:sz w:val="20"/>
            <w:lang w:val="de-AT"/>
          </w:rPr>
          <w:id w:val="-557784269"/>
          <w:lock w:val="sdtLocked"/>
          <w:placeholder>
            <w:docPart w:val="8493342693CF49398DF2C4539175E435"/>
          </w:placeholder>
          <w:showingPlcHdr/>
        </w:sdtPr>
        <w:sdtEndPr/>
        <w:sdtContent>
          <w:r w:rsidR="00ED2112" w:rsidRPr="0089279B">
            <w:rPr>
              <w:i/>
              <w:iCs/>
              <w:color w:val="A6A6A6" w:themeColor="background1" w:themeShade="A6"/>
              <w:sz w:val="20"/>
            </w:rPr>
            <w:t>country</w:t>
          </w:r>
        </w:sdtContent>
      </w:sdt>
      <w:r w:rsidR="00565145" w:rsidRPr="00565145">
        <w:rPr>
          <w:sz w:val="20"/>
          <w:lang w:val="en-GB"/>
        </w:rPr>
        <w:t xml:space="preserve">, </w:t>
      </w:r>
      <w:sdt>
        <w:sdtPr>
          <w:rPr>
            <w:sz w:val="20"/>
            <w:lang w:val="de-AT"/>
          </w:rPr>
          <w:id w:val="1402025137"/>
          <w:lock w:val="sdtLocked"/>
          <w:placeholder>
            <w:docPart w:val="7A67BD8886C745F6B304962B6069BF1F"/>
          </w:placeholder>
          <w:showingPlcHdr/>
        </w:sdtPr>
        <w:sdtEndPr/>
        <w:sdtContent>
          <w:r w:rsidR="00ED2112">
            <w:rPr>
              <w:i/>
              <w:iCs/>
              <w:color w:val="A6A6A6" w:themeColor="background1" w:themeShade="A6"/>
              <w:sz w:val="20"/>
              <w:lang w:val="en-GB"/>
            </w:rPr>
            <w:t>year</w:t>
          </w:r>
        </w:sdtContent>
      </w:sdt>
    </w:p>
    <w:sdt>
      <w:sdtPr>
        <w:rPr>
          <w:b/>
          <w:sz w:val="20"/>
          <w:lang w:val="en-GB"/>
        </w:rPr>
        <w:id w:val="-1229228314"/>
        <w:lock w:val="sdtContentLocked"/>
        <w:placeholder>
          <w:docPart w:val="DefaultPlaceholder_-1854013440"/>
        </w:placeholder>
        <w15:appearance w15:val="hidden"/>
      </w:sdtPr>
      <w:sdtEndPr/>
      <w:sdtContent>
        <w:p w14:paraId="4556D360" w14:textId="5EC39D17" w:rsidR="008D6BF4" w:rsidRPr="008D6BF4" w:rsidRDefault="008D6BF4" w:rsidP="008D6BF4">
          <w:pPr>
            <w:spacing w:line="240" w:lineRule="auto"/>
            <w:rPr>
              <w:b/>
              <w:sz w:val="20"/>
              <w:lang w:val="en-GB"/>
            </w:rPr>
          </w:pPr>
          <w:r w:rsidRPr="00FC3FE6">
            <w:rPr>
              <w:b/>
              <w:sz w:val="20"/>
              <w:lang w:val="en-GB"/>
            </w:rPr>
            <w:t xml:space="preserve">7. LICENSE TO PRACTICE VETERINARY MEDICINE  </w:t>
          </w:r>
        </w:p>
      </w:sdtContent>
    </w:sdt>
    <w:p w14:paraId="38132224" w14:textId="158D3B97" w:rsidR="00F76E2E" w:rsidRPr="001B1E74" w:rsidRDefault="00403E13" w:rsidP="00BC2447">
      <w:pPr>
        <w:spacing w:after="360" w:line="240" w:lineRule="auto"/>
        <w:rPr>
          <w:sz w:val="20"/>
          <w:lang w:val="en-GB"/>
        </w:rPr>
      </w:pPr>
      <w:sdt>
        <w:sdtPr>
          <w:rPr>
            <w:sz w:val="20"/>
            <w:lang w:val="en-GB"/>
          </w:rPr>
          <w:id w:val="-956181631"/>
          <w:lock w:val="sdtContentLocked"/>
          <w:placeholder>
            <w:docPart w:val="DefaultPlaceholder_-1854013440"/>
          </w:placeholder>
          <w15:appearance w15:val="hidden"/>
        </w:sdtPr>
        <w:sdtEndPr/>
        <w:sdtContent>
          <w:r w:rsidR="008D6BF4" w:rsidRPr="001B1E74">
            <w:rPr>
              <w:sz w:val="20"/>
              <w:lang w:val="en-GB"/>
            </w:rPr>
            <w:t>Country:</w:t>
          </w:r>
        </w:sdtContent>
      </w:sdt>
      <w:r w:rsidR="008D6BF4" w:rsidRPr="001B1E74">
        <w:rPr>
          <w:sz w:val="20"/>
          <w:lang w:val="en-GB"/>
        </w:rPr>
        <w:t xml:space="preserve"> </w:t>
      </w:r>
      <w:sdt>
        <w:sdtPr>
          <w:rPr>
            <w:sz w:val="20"/>
            <w:lang w:val="en-GB"/>
          </w:rPr>
          <w:id w:val="830806623"/>
          <w:lock w:val="sdtLocked"/>
          <w:placeholder>
            <w:docPart w:val="C431C141D2C744F28BA012FEED72A5C3"/>
          </w:placeholder>
          <w:showingPlcHdr/>
        </w:sdtPr>
        <w:sdtEndPr/>
        <w:sdtContent>
          <w:r w:rsidR="001B1E74" w:rsidRPr="001B1E74">
            <w:rPr>
              <w:i/>
              <w:iCs/>
              <w:color w:val="A6A6A6" w:themeColor="background1" w:themeShade="A6"/>
              <w:sz w:val="20"/>
              <w:lang w:val="en-GB"/>
            </w:rPr>
            <w:t>Click and fill-in country</w:t>
          </w:r>
        </w:sdtContent>
      </w:sdt>
      <w:sdt>
        <w:sdtPr>
          <w:rPr>
            <w:sz w:val="20"/>
            <w:lang w:val="en-GB"/>
          </w:rPr>
          <w:id w:val="-2038954688"/>
          <w:lock w:val="sdtContentLocked"/>
          <w:placeholder>
            <w:docPart w:val="DefaultPlaceholder_-1854013440"/>
          </w:placeholder>
          <w15:appearance w15:val="hidden"/>
        </w:sdtPr>
        <w:sdtEndPr/>
        <w:sdtContent>
          <w:r w:rsidR="002B0045" w:rsidRPr="001B1E74">
            <w:rPr>
              <w:sz w:val="20"/>
              <w:lang w:val="en-GB"/>
            </w:rPr>
            <w:t>, since (year):</w:t>
          </w:r>
        </w:sdtContent>
      </w:sdt>
      <w:r w:rsidR="001B1E74" w:rsidRPr="001B1E74">
        <w:rPr>
          <w:sz w:val="20"/>
          <w:lang w:val="en-GB"/>
        </w:rPr>
        <w:t xml:space="preserve">  </w:t>
      </w:r>
      <w:sdt>
        <w:sdtPr>
          <w:rPr>
            <w:sz w:val="20"/>
            <w:lang w:val="de-AT"/>
          </w:rPr>
          <w:id w:val="-1807464852"/>
          <w:lock w:val="sdtLocked"/>
          <w:placeholder>
            <w:docPart w:val="6B14B86AF81F4FFE9288D072B1577D22"/>
          </w:placeholder>
          <w:showingPlcHdr/>
        </w:sdtPr>
        <w:sdtEndPr/>
        <w:sdtContent>
          <w:r w:rsidR="001B1E74" w:rsidRPr="00565145">
            <w:rPr>
              <w:i/>
              <w:iCs/>
              <w:color w:val="A6A6A6" w:themeColor="background1" w:themeShade="A6"/>
              <w:sz w:val="20"/>
              <w:lang w:val="en-GB"/>
            </w:rPr>
            <w:t>Click and fill-in</w:t>
          </w:r>
          <w:r w:rsidR="001B1E74">
            <w:rPr>
              <w:i/>
              <w:iCs/>
              <w:color w:val="A6A6A6" w:themeColor="background1" w:themeShade="A6"/>
              <w:sz w:val="20"/>
              <w:lang w:val="en-GB"/>
            </w:rPr>
            <w:t xml:space="preserve"> year</w:t>
          </w:r>
        </w:sdtContent>
      </w:sdt>
    </w:p>
    <w:sdt>
      <w:sdtPr>
        <w:rPr>
          <w:b/>
          <w:sz w:val="20"/>
          <w:lang w:val="en-GB"/>
        </w:rPr>
        <w:id w:val="1093288260"/>
        <w:lock w:val="sdtContentLocked"/>
        <w:placeholder>
          <w:docPart w:val="DefaultPlaceholder_-1854013440"/>
        </w:placeholder>
        <w15:appearance w15:val="hidden"/>
      </w:sdtPr>
      <w:sdtEndPr/>
      <w:sdtContent>
        <w:p w14:paraId="6C3AF5A4" w14:textId="1F93D709" w:rsidR="001B1E74" w:rsidRPr="001B1E74" w:rsidRDefault="001B1E74" w:rsidP="00522360">
          <w:pPr>
            <w:spacing w:line="240" w:lineRule="auto"/>
            <w:rPr>
              <w:b/>
              <w:sz w:val="20"/>
              <w:lang w:val="en-GB"/>
            </w:rPr>
          </w:pPr>
          <w:r w:rsidRPr="00FC3FE6">
            <w:rPr>
              <w:b/>
              <w:sz w:val="20"/>
              <w:lang w:val="en-GB"/>
            </w:rPr>
            <w:t>8. EDUCATION:</w:t>
          </w:r>
        </w:p>
      </w:sdtContent>
    </w:sdt>
    <w:sdt>
      <w:sdtPr>
        <w:rPr>
          <w:sz w:val="20"/>
          <w:lang w:val="en-GB"/>
        </w:rPr>
        <w:id w:val="689505073"/>
        <w:lock w:val="sdtLocked"/>
        <w:placeholder>
          <w:docPart w:val="DefaultPlaceholder_-1854013440"/>
        </w:placeholder>
        <w15:appearance w15:val="hidden"/>
      </w:sdtPr>
      <w:sdtEndPr/>
      <w:sdtContent>
        <w:p w14:paraId="21B5186D" w14:textId="2984FBF3" w:rsidR="001B1E74" w:rsidRPr="001B1E74" w:rsidRDefault="001B1E74" w:rsidP="001B1E74">
          <w:pPr>
            <w:spacing w:line="240" w:lineRule="auto"/>
            <w:rPr>
              <w:sz w:val="20"/>
              <w:lang w:val="en-GB"/>
            </w:rPr>
          </w:pPr>
          <w:r>
            <w:rPr>
              <w:sz w:val="20"/>
              <w:lang w:val="en-GB"/>
            </w:rPr>
            <w:t>I completed (tick where appropriate):</w:t>
          </w:r>
        </w:p>
      </w:sdtContent>
    </w:sdt>
    <w:p w14:paraId="30DFDBF5" w14:textId="0A893E1F" w:rsidR="001B1E74" w:rsidRPr="00152F6A" w:rsidRDefault="00403E13" w:rsidP="00152F6A">
      <w:pPr>
        <w:spacing w:line="240" w:lineRule="auto"/>
        <w:rPr>
          <w:sz w:val="20"/>
          <w:lang w:val="en-GB"/>
        </w:rPr>
      </w:pPr>
      <w:sdt>
        <w:sdtPr>
          <w:rPr>
            <w:sz w:val="20"/>
            <w:lang w:val="en-GB"/>
          </w:rPr>
          <w:id w:val="-37661156"/>
          <w:lock w:val="sdtLocked"/>
          <w14:checkbox>
            <w14:checked w14:val="0"/>
            <w14:checkedState w14:val="2612" w14:font="MS Gothic"/>
            <w14:uncheckedState w14:val="2610" w14:font="MS Gothic"/>
          </w14:checkbox>
        </w:sdtPr>
        <w:sdtEndPr/>
        <w:sdtContent>
          <w:r w:rsidR="005474E1">
            <w:rPr>
              <w:rFonts w:ascii="MS Gothic" w:eastAsia="MS Gothic" w:hAnsi="MS Gothic" w:hint="eastAsia"/>
              <w:sz w:val="20"/>
              <w:lang w:val="en-GB"/>
            </w:rPr>
            <w:t>☐</w:t>
          </w:r>
        </w:sdtContent>
      </w:sdt>
      <w:r w:rsidR="001B1E74" w:rsidRPr="001B1E74">
        <w:rPr>
          <w:sz w:val="20"/>
          <w:lang w:val="en-GB"/>
        </w:rPr>
        <w:t xml:space="preserve">  </w:t>
      </w:r>
      <w:sdt>
        <w:sdtPr>
          <w:rPr>
            <w:sz w:val="20"/>
            <w:lang w:val="en-GB"/>
          </w:rPr>
          <w:id w:val="-225835851"/>
          <w:lock w:val="sdtLocked"/>
          <w:placeholder>
            <w:docPart w:val="DefaultPlaceholder_-1854013440"/>
          </w:placeholder>
          <w15:appearance w15:val="hidden"/>
        </w:sdtPr>
        <w:sdtEndPr/>
        <w:sdtContent>
          <w:r w:rsidR="001B1E74">
            <w:rPr>
              <w:sz w:val="20"/>
              <w:lang w:val="en-GB"/>
            </w:rPr>
            <w:t>a Standard Residency Programme</w:t>
          </w:r>
          <w:r w:rsidR="00152F6A">
            <w:rPr>
              <w:sz w:val="20"/>
              <w:lang w:val="en-GB"/>
            </w:rPr>
            <w:t xml:space="preserve"> at</w:t>
          </w:r>
          <w:r w:rsidR="001B1E74">
            <w:rPr>
              <w:sz w:val="20"/>
              <w:lang w:val="en-GB"/>
            </w:rPr>
            <w:t>:</w:t>
          </w:r>
        </w:sdtContent>
      </w:sdt>
      <w:r w:rsidR="00152F6A">
        <w:rPr>
          <w:sz w:val="20"/>
          <w:lang w:val="en-GB"/>
        </w:rPr>
        <w:t xml:space="preserve">  </w:t>
      </w:r>
      <w:sdt>
        <w:sdtPr>
          <w:rPr>
            <w:sz w:val="20"/>
            <w:lang w:val="en-GB"/>
          </w:rPr>
          <w:id w:val="-1449622198"/>
          <w:lock w:val="sdtLocked"/>
          <w:placeholder>
            <w:docPart w:val="482ABD04CDC54565AB81158BB9C7E2D7"/>
          </w:placeholder>
          <w:showingPlcHdr/>
        </w:sdtPr>
        <w:sdtEndPr/>
        <w:sdtContent>
          <w:r w:rsidR="00152F6A" w:rsidRPr="001B1E74">
            <w:rPr>
              <w:i/>
              <w:iCs/>
              <w:color w:val="A6A6A6" w:themeColor="background1" w:themeShade="A6"/>
              <w:sz w:val="20"/>
              <w:lang w:val="en-GB"/>
            </w:rPr>
            <w:t xml:space="preserve">Click and fill-in </w:t>
          </w:r>
          <w:r w:rsidR="00152F6A">
            <w:rPr>
              <w:i/>
              <w:iCs/>
              <w:color w:val="A6A6A6" w:themeColor="background1" w:themeShade="A6"/>
              <w:sz w:val="20"/>
              <w:u w:val="single"/>
              <w:lang w:val="en-GB"/>
            </w:rPr>
            <w:t>i</w:t>
          </w:r>
          <w:r w:rsidR="00152F6A" w:rsidRPr="00152F6A">
            <w:rPr>
              <w:i/>
              <w:iCs/>
              <w:color w:val="A6A6A6" w:themeColor="background1" w:themeShade="A6"/>
              <w:sz w:val="20"/>
              <w:u w:val="single"/>
              <w:lang w:val="en-GB"/>
            </w:rPr>
            <w:t>nstitution and country</w:t>
          </w:r>
        </w:sdtContent>
      </w:sdt>
    </w:p>
    <w:p w14:paraId="613588AB" w14:textId="69F9EF1D" w:rsidR="005871DD" w:rsidRPr="00105F3F" w:rsidRDefault="00403E13" w:rsidP="00F62FB0">
      <w:pPr>
        <w:spacing w:after="200" w:line="240" w:lineRule="auto"/>
        <w:ind w:firstLine="284"/>
        <w:rPr>
          <w:sz w:val="20"/>
          <w:lang w:val="en-GB"/>
        </w:rPr>
      </w:pPr>
      <w:sdt>
        <w:sdtPr>
          <w:rPr>
            <w:sz w:val="20"/>
            <w:lang w:val="en-GB"/>
          </w:rPr>
          <w:id w:val="-773790354"/>
          <w:lock w:val="sdtLocked"/>
          <w:placeholder>
            <w:docPart w:val="DefaultPlaceholder_-1854013440"/>
          </w:placeholder>
          <w15:appearance w15:val="hidden"/>
        </w:sdtPr>
        <w:sdtEndPr/>
        <w:sdtContent>
          <w:r w:rsidR="00F62FB0" w:rsidRPr="00105F3F">
            <w:rPr>
              <w:sz w:val="20"/>
              <w:lang w:val="en-GB"/>
            </w:rPr>
            <w:t>From:</w:t>
          </w:r>
        </w:sdtContent>
      </w:sdt>
      <w:r w:rsidR="00F62FB0" w:rsidRPr="00105F3F">
        <w:rPr>
          <w:sz w:val="20"/>
          <w:lang w:val="en-GB"/>
        </w:rPr>
        <w:t xml:space="preserve">  </w:t>
      </w:r>
      <w:sdt>
        <w:sdtPr>
          <w:rPr>
            <w:sz w:val="20"/>
            <w:lang w:val="en-GB"/>
          </w:rPr>
          <w:id w:val="-972206686"/>
          <w:lock w:val="sdtLocked"/>
          <w:placeholder>
            <w:docPart w:val="3AD33DB5F37B43CD9542E6AB7FEDC6C0"/>
          </w:placeholder>
          <w:showingPlcHdr/>
          <w:date w:fullDate="2021-02-03T00:00:00Z">
            <w:dateFormat w:val="dd/MMM/yyyy"/>
            <w:lid w:val="en-GB"/>
            <w:storeMappedDataAs w:val="dateTime"/>
            <w:calendar w:val="gregorian"/>
          </w:date>
        </w:sdtPr>
        <w:sdtEndPr/>
        <w:sdtContent>
          <w:r w:rsidR="00552071" w:rsidRPr="00824BBF">
            <w:rPr>
              <w:i/>
              <w:iCs/>
              <w:color w:val="A6A6A6" w:themeColor="background1" w:themeShade="A6"/>
              <w:sz w:val="20"/>
              <w:lang w:val="en-GB"/>
            </w:rPr>
            <w:t xml:space="preserve">Click and </w:t>
          </w:r>
          <w:r w:rsidR="00552071">
            <w:rPr>
              <w:i/>
              <w:iCs/>
              <w:color w:val="A6A6A6" w:themeColor="background1" w:themeShade="A6"/>
              <w:sz w:val="20"/>
              <w:lang w:val="en-GB"/>
            </w:rPr>
            <w:t>select</w:t>
          </w:r>
          <w:r w:rsidR="00552071" w:rsidRPr="00824BBF">
            <w:rPr>
              <w:i/>
              <w:iCs/>
              <w:color w:val="A6A6A6" w:themeColor="background1" w:themeShade="A6"/>
              <w:sz w:val="20"/>
              <w:lang w:val="en-GB"/>
            </w:rPr>
            <w:t xml:space="preserve"> </w:t>
          </w:r>
          <w:r w:rsidR="00552071">
            <w:rPr>
              <w:i/>
              <w:iCs/>
              <w:color w:val="A6A6A6" w:themeColor="background1" w:themeShade="A6"/>
              <w:sz w:val="20"/>
              <w:lang w:val="en-GB"/>
            </w:rPr>
            <w:t>start date</w:t>
          </w:r>
        </w:sdtContent>
      </w:sdt>
      <w:r w:rsidR="00F62FB0" w:rsidRPr="00105F3F">
        <w:rPr>
          <w:sz w:val="20"/>
          <w:lang w:val="en-GB"/>
        </w:rPr>
        <w:tab/>
      </w:r>
      <w:sdt>
        <w:sdtPr>
          <w:rPr>
            <w:sz w:val="20"/>
            <w:lang w:val="en-GB"/>
          </w:rPr>
          <w:id w:val="2111158253"/>
          <w:lock w:val="sdtLocked"/>
          <w:placeholder>
            <w:docPart w:val="DefaultPlaceholder_-1854013440"/>
          </w:placeholder>
          <w15:appearance w15:val="hidden"/>
        </w:sdtPr>
        <w:sdtEndPr/>
        <w:sdtContent>
          <w:r w:rsidR="00F62FB0" w:rsidRPr="00105F3F">
            <w:rPr>
              <w:sz w:val="20"/>
              <w:lang w:val="en-GB"/>
            </w:rPr>
            <w:t>To:</w:t>
          </w:r>
        </w:sdtContent>
      </w:sdt>
      <w:r w:rsidR="00105F3F" w:rsidRPr="00105F3F">
        <w:rPr>
          <w:sz w:val="20"/>
          <w:lang w:val="en-GB"/>
        </w:rPr>
        <w:t xml:space="preserve">  </w:t>
      </w:r>
      <w:sdt>
        <w:sdtPr>
          <w:rPr>
            <w:sz w:val="20"/>
            <w:lang w:val="en-GB"/>
          </w:rPr>
          <w:id w:val="-196316130"/>
          <w:lock w:val="sdtLocked"/>
          <w:placeholder>
            <w:docPart w:val="BE1545BE2250459D97B491DD8843E8D6"/>
          </w:placeholder>
          <w:showingPlcHdr/>
          <w:date>
            <w:dateFormat w:val="dd/MMM/yyyy"/>
            <w:lid w:val="en-GB"/>
            <w:storeMappedDataAs w:val="dateTime"/>
            <w:calendar w:val="gregorian"/>
          </w:date>
        </w:sdtPr>
        <w:sdtEndPr/>
        <w:sdtContent>
          <w:r w:rsidR="00105F3F" w:rsidRPr="00824BBF">
            <w:rPr>
              <w:i/>
              <w:iCs/>
              <w:color w:val="A6A6A6" w:themeColor="background1" w:themeShade="A6"/>
              <w:sz w:val="20"/>
              <w:lang w:val="en-GB"/>
            </w:rPr>
            <w:t xml:space="preserve">Click and </w:t>
          </w:r>
          <w:r w:rsidR="00105F3F">
            <w:rPr>
              <w:i/>
              <w:iCs/>
              <w:color w:val="A6A6A6" w:themeColor="background1" w:themeShade="A6"/>
              <w:sz w:val="20"/>
              <w:lang w:val="en-GB"/>
            </w:rPr>
            <w:t>select</w:t>
          </w:r>
          <w:r w:rsidR="00105F3F" w:rsidRPr="00824BBF">
            <w:rPr>
              <w:i/>
              <w:iCs/>
              <w:color w:val="A6A6A6" w:themeColor="background1" w:themeShade="A6"/>
              <w:sz w:val="20"/>
              <w:lang w:val="en-GB"/>
            </w:rPr>
            <w:t xml:space="preserve"> </w:t>
          </w:r>
          <w:r w:rsidR="00105F3F">
            <w:rPr>
              <w:i/>
              <w:iCs/>
              <w:color w:val="A6A6A6" w:themeColor="background1" w:themeShade="A6"/>
              <w:sz w:val="20"/>
              <w:lang w:val="en-GB"/>
            </w:rPr>
            <w:t>end date</w:t>
          </w:r>
        </w:sdtContent>
      </w:sdt>
    </w:p>
    <w:p w14:paraId="3DCD8302" w14:textId="5C994BD3" w:rsidR="004A05C0" w:rsidRPr="00152F6A" w:rsidRDefault="00403E13" w:rsidP="004A05C0">
      <w:pPr>
        <w:spacing w:line="240" w:lineRule="auto"/>
        <w:rPr>
          <w:sz w:val="20"/>
          <w:lang w:val="en-GB"/>
        </w:rPr>
      </w:pPr>
      <w:sdt>
        <w:sdtPr>
          <w:rPr>
            <w:sz w:val="20"/>
            <w:lang w:val="en-GB"/>
          </w:rPr>
          <w:id w:val="-231535242"/>
          <w:lock w:val="sdtLocked"/>
          <w14:checkbox>
            <w14:checked w14:val="0"/>
            <w14:checkedState w14:val="2612" w14:font="MS Gothic"/>
            <w14:uncheckedState w14:val="2610" w14:font="MS Gothic"/>
          </w14:checkbox>
        </w:sdtPr>
        <w:sdtEndPr/>
        <w:sdtContent>
          <w:r w:rsidR="004938EA">
            <w:rPr>
              <w:rFonts w:ascii="MS Gothic" w:eastAsia="MS Gothic" w:hAnsi="MS Gothic" w:hint="eastAsia"/>
              <w:sz w:val="20"/>
              <w:lang w:val="en-GB"/>
            </w:rPr>
            <w:t>☐</w:t>
          </w:r>
        </w:sdtContent>
      </w:sdt>
      <w:r w:rsidR="004A05C0" w:rsidRPr="001B1E74">
        <w:rPr>
          <w:sz w:val="20"/>
          <w:lang w:val="en-GB"/>
        </w:rPr>
        <w:t xml:space="preserve">  </w:t>
      </w:r>
      <w:sdt>
        <w:sdtPr>
          <w:rPr>
            <w:sz w:val="20"/>
            <w:lang w:val="en-GB"/>
          </w:rPr>
          <w:id w:val="-1489548714"/>
          <w:lock w:val="sdtLocked"/>
          <w:placeholder>
            <w:docPart w:val="1893C0813E864128A8B44FA7549F80C0"/>
          </w:placeholder>
          <w15:appearance w15:val="hidden"/>
        </w:sdtPr>
        <w:sdtEndPr/>
        <w:sdtContent>
          <w:r w:rsidR="004A05C0">
            <w:rPr>
              <w:sz w:val="20"/>
              <w:lang w:val="en-GB"/>
            </w:rPr>
            <w:t>an Alternative Residency Programme at:</w:t>
          </w:r>
        </w:sdtContent>
      </w:sdt>
      <w:r w:rsidR="004A05C0">
        <w:rPr>
          <w:sz w:val="20"/>
          <w:lang w:val="en-GB"/>
        </w:rPr>
        <w:t xml:space="preserve">  </w:t>
      </w:r>
      <w:sdt>
        <w:sdtPr>
          <w:rPr>
            <w:sz w:val="20"/>
            <w:lang w:val="en-GB"/>
          </w:rPr>
          <w:id w:val="146401206"/>
          <w:lock w:val="sdtLocked"/>
          <w:placeholder>
            <w:docPart w:val="FA9182E96EA945B39F1E4F231D0BA752"/>
          </w:placeholder>
          <w:showingPlcHdr/>
        </w:sdtPr>
        <w:sdtEndPr/>
        <w:sdtContent>
          <w:r w:rsidR="004A05C0" w:rsidRPr="001B1E74">
            <w:rPr>
              <w:i/>
              <w:iCs/>
              <w:color w:val="A6A6A6" w:themeColor="background1" w:themeShade="A6"/>
              <w:sz w:val="20"/>
              <w:lang w:val="en-GB"/>
            </w:rPr>
            <w:t xml:space="preserve">Click and fill-in </w:t>
          </w:r>
          <w:r w:rsidR="004A05C0">
            <w:rPr>
              <w:i/>
              <w:iCs/>
              <w:color w:val="A6A6A6" w:themeColor="background1" w:themeShade="A6"/>
              <w:sz w:val="20"/>
              <w:u w:val="single"/>
              <w:lang w:val="en-GB"/>
            </w:rPr>
            <w:t>i</w:t>
          </w:r>
          <w:r w:rsidR="004A05C0" w:rsidRPr="00152F6A">
            <w:rPr>
              <w:i/>
              <w:iCs/>
              <w:color w:val="A6A6A6" w:themeColor="background1" w:themeShade="A6"/>
              <w:sz w:val="20"/>
              <w:u w:val="single"/>
              <w:lang w:val="en-GB"/>
            </w:rPr>
            <w:t>nstitution and country</w:t>
          </w:r>
        </w:sdtContent>
      </w:sdt>
    </w:p>
    <w:p w14:paraId="1027BD7E" w14:textId="77777777" w:rsidR="004A05C0" w:rsidRPr="00105F3F" w:rsidRDefault="00403E13" w:rsidP="004A05C0">
      <w:pPr>
        <w:spacing w:after="200" w:line="240" w:lineRule="auto"/>
        <w:ind w:firstLine="284"/>
        <w:rPr>
          <w:sz w:val="20"/>
          <w:lang w:val="en-GB"/>
        </w:rPr>
      </w:pPr>
      <w:sdt>
        <w:sdtPr>
          <w:rPr>
            <w:sz w:val="20"/>
            <w:lang w:val="en-GB"/>
          </w:rPr>
          <w:id w:val="-1949457835"/>
          <w:lock w:val="sdtLocked"/>
          <w:placeholder>
            <w:docPart w:val="1893C0813E864128A8B44FA7549F80C0"/>
          </w:placeholder>
          <w15:appearance w15:val="hidden"/>
        </w:sdtPr>
        <w:sdtEndPr/>
        <w:sdtContent>
          <w:r w:rsidR="004A05C0" w:rsidRPr="00105F3F">
            <w:rPr>
              <w:sz w:val="20"/>
              <w:lang w:val="en-GB"/>
            </w:rPr>
            <w:t>From:</w:t>
          </w:r>
        </w:sdtContent>
      </w:sdt>
      <w:r w:rsidR="004A05C0" w:rsidRPr="00105F3F">
        <w:rPr>
          <w:sz w:val="20"/>
          <w:lang w:val="en-GB"/>
        </w:rPr>
        <w:t xml:space="preserve">  </w:t>
      </w:r>
      <w:sdt>
        <w:sdtPr>
          <w:rPr>
            <w:sz w:val="20"/>
            <w:lang w:val="en-GB"/>
          </w:rPr>
          <w:id w:val="49201443"/>
          <w:lock w:val="sdtLocked"/>
          <w:placeholder>
            <w:docPart w:val="CE7FC1CDC3A24FB98805EDC204FC8029"/>
          </w:placeholder>
          <w:showingPlcHdr/>
          <w:date w:fullDate="2021-02-03T00:00:00Z">
            <w:dateFormat w:val="dd/MMM/yyyy"/>
            <w:lid w:val="en-GB"/>
            <w:storeMappedDataAs w:val="dateTime"/>
            <w:calendar w:val="gregorian"/>
          </w:date>
        </w:sdtPr>
        <w:sdtEndPr/>
        <w:sdtContent>
          <w:r w:rsidR="004A05C0" w:rsidRPr="00824BBF">
            <w:rPr>
              <w:i/>
              <w:iCs/>
              <w:color w:val="A6A6A6" w:themeColor="background1" w:themeShade="A6"/>
              <w:sz w:val="20"/>
              <w:lang w:val="en-GB"/>
            </w:rPr>
            <w:t xml:space="preserve">Click and </w:t>
          </w:r>
          <w:r w:rsidR="004A05C0">
            <w:rPr>
              <w:i/>
              <w:iCs/>
              <w:color w:val="A6A6A6" w:themeColor="background1" w:themeShade="A6"/>
              <w:sz w:val="20"/>
              <w:lang w:val="en-GB"/>
            </w:rPr>
            <w:t>select</w:t>
          </w:r>
          <w:r w:rsidR="004A05C0" w:rsidRPr="00824BBF">
            <w:rPr>
              <w:i/>
              <w:iCs/>
              <w:color w:val="A6A6A6" w:themeColor="background1" w:themeShade="A6"/>
              <w:sz w:val="20"/>
              <w:lang w:val="en-GB"/>
            </w:rPr>
            <w:t xml:space="preserve"> </w:t>
          </w:r>
          <w:r w:rsidR="004A05C0">
            <w:rPr>
              <w:i/>
              <w:iCs/>
              <w:color w:val="A6A6A6" w:themeColor="background1" w:themeShade="A6"/>
              <w:sz w:val="20"/>
              <w:lang w:val="en-GB"/>
            </w:rPr>
            <w:t>start date</w:t>
          </w:r>
        </w:sdtContent>
      </w:sdt>
      <w:r w:rsidR="004A05C0" w:rsidRPr="00105F3F">
        <w:rPr>
          <w:sz w:val="20"/>
          <w:lang w:val="en-GB"/>
        </w:rPr>
        <w:tab/>
      </w:r>
      <w:sdt>
        <w:sdtPr>
          <w:rPr>
            <w:sz w:val="20"/>
            <w:lang w:val="en-GB"/>
          </w:rPr>
          <w:id w:val="-871145283"/>
          <w:lock w:val="sdtLocked"/>
          <w:placeholder>
            <w:docPart w:val="1893C0813E864128A8B44FA7549F80C0"/>
          </w:placeholder>
          <w15:appearance w15:val="hidden"/>
        </w:sdtPr>
        <w:sdtEndPr/>
        <w:sdtContent>
          <w:r w:rsidR="004A05C0" w:rsidRPr="00105F3F">
            <w:rPr>
              <w:sz w:val="20"/>
              <w:lang w:val="en-GB"/>
            </w:rPr>
            <w:t>To:</w:t>
          </w:r>
        </w:sdtContent>
      </w:sdt>
      <w:r w:rsidR="004A05C0" w:rsidRPr="00105F3F">
        <w:rPr>
          <w:sz w:val="20"/>
          <w:lang w:val="en-GB"/>
        </w:rPr>
        <w:t xml:space="preserve">  </w:t>
      </w:r>
      <w:sdt>
        <w:sdtPr>
          <w:rPr>
            <w:sz w:val="20"/>
            <w:lang w:val="en-GB"/>
          </w:rPr>
          <w:id w:val="-2116742191"/>
          <w:lock w:val="sdtLocked"/>
          <w:placeholder>
            <w:docPart w:val="7B1E3834261F40329EC1059F0B07123D"/>
          </w:placeholder>
          <w:showingPlcHdr/>
          <w:date>
            <w:dateFormat w:val="dd/MMM/yyyy"/>
            <w:lid w:val="en-GB"/>
            <w:storeMappedDataAs w:val="dateTime"/>
            <w:calendar w:val="gregorian"/>
          </w:date>
        </w:sdtPr>
        <w:sdtEndPr/>
        <w:sdtContent>
          <w:r w:rsidR="004A05C0" w:rsidRPr="00824BBF">
            <w:rPr>
              <w:i/>
              <w:iCs/>
              <w:color w:val="A6A6A6" w:themeColor="background1" w:themeShade="A6"/>
              <w:sz w:val="20"/>
              <w:lang w:val="en-GB"/>
            </w:rPr>
            <w:t xml:space="preserve">Click and </w:t>
          </w:r>
          <w:r w:rsidR="004A05C0">
            <w:rPr>
              <w:i/>
              <w:iCs/>
              <w:color w:val="A6A6A6" w:themeColor="background1" w:themeShade="A6"/>
              <w:sz w:val="20"/>
              <w:lang w:val="en-GB"/>
            </w:rPr>
            <w:t>select</w:t>
          </w:r>
          <w:r w:rsidR="004A05C0" w:rsidRPr="00824BBF">
            <w:rPr>
              <w:i/>
              <w:iCs/>
              <w:color w:val="A6A6A6" w:themeColor="background1" w:themeShade="A6"/>
              <w:sz w:val="20"/>
              <w:lang w:val="en-GB"/>
            </w:rPr>
            <w:t xml:space="preserve"> </w:t>
          </w:r>
          <w:r w:rsidR="004A05C0">
            <w:rPr>
              <w:i/>
              <w:iCs/>
              <w:color w:val="A6A6A6" w:themeColor="background1" w:themeShade="A6"/>
              <w:sz w:val="20"/>
              <w:lang w:val="en-GB"/>
            </w:rPr>
            <w:t>end date</w:t>
          </w:r>
        </w:sdtContent>
      </w:sdt>
    </w:p>
    <w:sdt>
      <w:sdtPr>
        <w:rPr>
          <w:sz w:val="20"/>
          <w:lang w:val="en-GB"/>
        </w:rPr>
        <w:id w:val="-831532951"/>
        <w:lock w:val="sdtLocked"/>
        <w:placeholder>
          <w:docPart w:val="DefaultPlaceholder_-1854013440"/>
        </w:placeholder>
        <w15:appearance w15:val="hidden"/>
      </w:sdtPr>
      <w:sdtEndPr/>
      <w:sdtContent>
        <w:p w14:paraId="420F7E30" w14:textId="79865389" w:rsidR="00F00928" w:rsidRPr="00F00928" w:rsidRDefault="00F00928" w:rsidP="00F00928">
          <w:pPr>
            <w:spacing w:line="240" w:lineRule="auto"/>
            <w:rPr>
              <w:sz w:val="20"/>
              <w:lang w:val="en-GB"/>
            </w:rPr>
          </w:pPr>
          <w:r>
            <w:rPr>
              <w:sz w:val="20"/>
              <w:lang w:val="en-GB"/>
            </w:rPr>
            <w:t>Under the supervision of (please name Supervisor only):</w:t>
          </w:r>
        </w:p>
      </w:sdtContent>
    </w:sdt>
    <w:sdt>
      <w:sdtPr>
        <w:rPr>
          <w:sz w:val="20"/>
          <w:lang w:val="en-GB"/>
        </w:rPr>
        <w:id w:val="-1211102442"/>
        <w:lock w:val="sdtLocked"/>
        <w:placeholder>
          <w:docPart w:val="96973E87D9DF48DDADA933B8B4B1888D"/>
        </w:placeholder>
        <w:showingPlcHdr/>
      </w:sdtPr>
      <w:sdtEndPr/>
      <w:sdtContent>
        <w:p w14:paraId="15118771" w14:textId="5B77314E" w:rsidR="00F00928" w:rsidRPr="00F00928" w:rsidRDefault="00F00928" w:rsidP="007131BB">
          <w:pPr>
            <w:spacing w:after="200" w:line="240" w:lineRule="auto"/>
            <w:rPr>
              <w:sz w:val="20"/>
              <w:lang w:val="en-GB"/>
            </w:rPr>
          </w:pPr>
          <w:r w:rsidRPr="001B1E74">
            <w:rPr>
              <w:i/>
              <w:iCs/>
              <w:color w:val="A6A6A6" w:themeColor="background1" w:themeShade="A6"/>
              <w:sz w:val="20"/>
              <w:lang w:val="en-GB"/>
            </w:rPr>
            <w:t xml:space="preserve">Click and fill-in </w:t>
          </w:r>
          <w:r>
            <w:rPr>
              <w:i/>
              <w:iCs/>
              <w:color w:val="A6A6A6" w:themeColor="background1" w:themeShade="A6"/>
              <w:sz w:val="20"/>
              <w:lang w:val="en-GB"/>
            </w:rPr>
            <w:t>name of your Supervisor</w:t>
          </w:r>
        </w:p>
      </w:sdtContent>
    </w:sdt>
    <w:sdt>
      <w:sdtPr>
        <w:rPr>
          <w:sz w:val="20"/>
          <w:lang w:val="en-GB"/>
        </w:rPr>
        <w:id w:val="1198578624"/>
        <w:lock w:val="sdtContentLocked"/>
        <w:placeholder>
          <w:docPart w:val="DefaultPlaceholder_-1854013440"/>
        </w:placeholder>
        <w15:appearance w15:val="hidden"/>
      </w:sdtPr>
      <w:sdtEndPr/>
      <w:sdtContent>
        <w:p w14:paraId="28B77FB4" w14:textId="545CD88F" w:rsidR="00B51BAD" w:rsidRDefault="00B51BAD" w:rsidP="00D54380">
          <w:pPr>
            <w:spacing w:line="240" w:lineRule="auto"/>
            <w:rPr>
              <w:sz w:val="20"/>
              <w:lang w:val="en-GB"/>
            </w:rPr>
          </w:pPr>
          <w:r>
            <w:rPr>
              <w:sz w:val="20"/>
              <w:lang w:val="en-GB"/>
            </w:rPr>
            <w:t>Please provide information on deviations from your original Residency application and other specificities (e.g. interruptions, part-time, change of Supervisor, etc.):</w:t>
          </w:r>
        </w:p>
      </w:sdtContent>
    </w:sdt>
    <w:sdt>
      <w:sdtPr>
        <w:rPr>
          <w:sz w:val="20"/>
          <w:lang w:val="en-GB"/>
        </w:rPr>
        <w:id w:val="1904949655"/>
        <w:lock w:val="sdtLocked"/>
        <w:placeholder>
          <w:docPart w:val="0F25401F69984EA1851AEAE955BE0B6D"/>
        </w:placeholder>
        <w:showingPlcHdr/>
      </w:sdtPr>
      <w:sdtEndPr/>
      <w:sdtContent>
        <w:p w14:paraId="08ECBD8B" w14:textId="491F3CED" w:rsidR="00B51BAD" w:rsidRPr="00681D9C" w:rsidRDefault="00CA1574" w:rsidP="00894223">
          <w:pPr>
            <w:spacing w:after="240" w:line="240" w:lineRule="auto"/>
            <w:rPr>
              <w:sz w:val="20"/>
              <w:lang w:val="en-GB"/>
            </w:rPr>
          </w:pPr>
          <w:r w:rsidRPr="001B1E74">
            <w:rPr>
              <w:i/>
              <w:iCs/>
              <w:color w:val="A6A6A6" w:themeColor="background1" w:themeShade="A6"/>
              <w:sz w:val="20"/>
              <w:lang w:val="en-GB"/>
            </w:rPr>
            <w:t xml:space="preserve">Click </w:t>
          </w:r>
          <w:r>
            <w:rPr>
              <w:i/>
              <w:iCs/>
              <w:color w:val="A6A6A6" w:themeColor="background1" w:themeShade="A6"/>
              <w:sz w:val="20"/>
              <w:lang w:val="en-GB"/>
            </w:rPr>
            <w:t>to add information</w:t>
          </w:r>
        </w:p>
      </w:sdtContent>
    </w:sdt>
    <w:sdt>
      <w:sdtPr>
        <w:rPr>
          <w:sz w:val="20"/>
          <w:lang w:val="en-GB"/>
        </w:rPr>
        <w:id w:val="972566710"/>
        <w:lock w:val="sdtContentLocked"/>
        <w:placeholder>
          <w:docPart w:val="DefaultPlaceholder_-1854013440"/>
        </w:placeholder>
        <w15:appearance w15:val="hidden"/>
      </w:sdtPr>
      <w:sdtEndPr/>
      <w:sdtContent>
        <w:p w14:paraId="7631F592" w14:textId="6A5A9BD7" w:rsidR="004F3DFF" w:rsidRDefault="00D54380" w:rsidP="00764C2E">
          <w:pPr>
            <w:spacing w:after="200" w:line="240" w:lineRule="auto"/>
            <w:jc w:val="left"/>
            <w:rPr>
              <w:sz w:val="20"/>
              <w:lang w:val="en-GB"/>
            </w:rPr>
          </w:pPr>
          <w:r>
            <w:rPr>
              <w:sz w:val="20"/>
              <w:lang w:val="en-GB"/>
            </w:rPr>
            <w:t>Further l</w:t>
          </w:r>
          <w:r w:rsidRPr="007131BB">
            <w:rPr>
              <w:sz w:val="20"/>
              <w:lang w:val="en-GB"/>
            </w:rPr>
            <w:t>ist in chronological order the position of swine health and production training and experience you have had (include specific dates, type of position, location and supervisor</w:t>
          </w:r>
          <w:r w:rsidR="00764C2E">
            <w:rPr>
              <w:sz w:val="20"/>
              <w:lang w:val="en-GB"/>
            </w:rPr>
            <w:t xml:space="preserve"> </w:t>
          </w:r>
          <w:r w:rsidRPr="007131BB">
            <w:rPr>
              <w:sz w:val="20"/>
              <w:lang w:val="en-GB"/>
            </w:rPr>
            <w:t>/</w:t>
          </w:r>
          <w:r w:rsidR="00764C2E">
            <w:rPr>
              <w:sz w:val="20"/>
              <w:lang w:val="en-GB"/>
            </w:rPr>
            <w:t xml:space="preserve"> </w:t>
          </w:r>
          <w:r w:rsidRPr="007131BB">
            <w:rPr>
              <w:sz w:val="20"/>
              <w:lang w:val="en-GB"/>
            </w:rPr>
            <w:t>company); Indicate major types of experience:</w:t>
          </w:r>
        </w:p>
        <w:sdt>
          <w:sdtPr>
            <w:rPr>
              <w:sz w:val="20"/>
              <w:lang w:val="en-GB"/>
            </w:rPr>
            <w:id w:val="-1095247382"/>
            <w:lock w:val="sdtContentLocked"/>
            <w:placeholder>
              <w:docPart w:val="E4649E0F5BEB4C86BD1CF76E042AAC27"/>
            </w:placeholder>
            <w:showingPlcHdr/>
            <w15:appearance w15:val="hidden"/>
          </w:sdtPr>
          <w:sdtEndPr/>
          <w:sdtContent>
            <w:p w14:paraId="78596864" w14:textId="6A2B20FD" w:rsidR="00D54380" w:rsidRPr="00986E44" w:rsidRDefault="00986E44" w:rsidP="004F3DFF">
              <w:pPr>
                <w:spacing w:after="200" w:line="240" w:lineRule="auto"/>
                <w:rPr>
                  <w:bCs/>
                  <w:sz w:val="20"/>
                  <w:lang w:val="en-GB"/>
                </w:rPr>
              </w:pPr>
              <w:r w:rsidRPr="00853499">
                <w:rPr>
                  <w:bCs/>
                  <w:i/>
                  <w:iCs/>
                  <w:color w:val="C00000"/>
                  <w:sz w:val="20"/>
                  <w:lang w:val="en-GB"/>
                </w:rPr>
                <w:t>Note: Please copy &amp; paste the following two lines and add as many as needed.</w:t>
              </w:r>
            </w:p>
          </w:sdtContent>
        </w:sdt>
      </w:sdtContent>
    </w:sdt>
    <w:bookmarkStart w:id="2" w:name="_Hlk72272523"/>
    <w:p w14:paraId="269EB635" w14:textId="09FDB10E" w:rsidR="00DC2368" w:rsidRPr="004F3DFF" w:rsidRDefault="00403E13" w:rsidP="00BC2447">
      <w:pPr>
        <w:spacing w:after="360" w:line="240" w:lineRule="auto"/>
        <w:rPr>
          <w:sz w:val="20"/>
          <w:lang w:val="en-GB"/>
        </w:rPr>
      </w:pPr>
      <w:sdt>
        <w:sdtPr>
          <w:rPr>
            <w:sz w:val="20"/>
            <w:lang w:val="de-AT"/>
          </w:rPr>
          <w:id w:val="1392691687"/>
          <w:lock w:val="sdtLocked"/>
          <w:placeholder>
            <w:docPart w:val="F9C5B19A0AD44FCE8A60C0C3EAFA4C59"/>
          </w:placeholder>
          <w:showingPlcHdr/>
        </w:sdtPr>
        <w:sdtEndPr/>
        <w:sdtContent>
          <w:r w:rsidR="00DC2368" w:rsidRPr="006B33F7">
            <w:rPr>
              <w:i/>
              <w:iCs/>
              <w:color w:val="A6A6A6" w:themeColor="background1" w:themeShade="A6"/>
              <w:sz w:val="20"/>
              <w:lang w:val="en-GB"/>
            </w:rPr>
            <w:t>Click and fill-in date</w:t>
          </w:r>
        </w:sdtContent>
      </w:sdt>
      <w:r w:rsidR="00DC2368" w:rsidRPr="006B33F7">
        <w:rPr>
          <w:sz w:val="20"/>
          <w:lang w:val="en-GB"/>
        </w:rPr>
        <w:t xml:space="preserve">: </w:t>
      </w:r>
      <w:sdt>
        <w:sdtPr>
          <w:rPr>
            <w:sz w:val="20"/>
            <w:lang w:val="en-GB"/>
          </w:rPr>
          <w:id w:val="1960294531"/>
          <w:placeholder>
            <w:docPart w:val="E2AEE8EF3D564AABB89F95B5DAD795F0"/>
          </w:placeholder>
          <w:showingPlcHdr/>
        </w:sdtPr>
        <w:sdtEndPr/>
        <w:sdtContent>
          <w:r w:rsidR="006B33F7" w:rsidRPr="006B33F7">
            <w:rPr>
              <w:i/>
              <w:iCs/>
              <w:color w:val="A6A6A6" w:themeColor="background1" w:themeShade="A6"/>
              <w:sz w:val="20"/>
              <w:lang w:val="en-GB"/>
            </w:rPr>
            <w:t>Click and fill-in type of</w:t>
          </w:r>
          <w:r w:rsidR="006B33F7">
            <w:rPr>
              <w:i/>
              <w:iCs/>
              <w:color w:val="A6A6A6" w:themeColor="background1" w:themeShade="A6"/>
              <w:sz w:val="20"/>
              <w:lang w:val="en-GB"/>
            </w:rPr>
            <w:t xml:space="preserve"> position</w:t>
          </w:r>
        </w:sdtContent>
      </w:sdt>
      <w:r w:rsidR="00FD0E29" w:rsidRPr="006B33F7">
        <w:rPr>
          <w:sz w:val="20"/>
          <w:lang w:val="en-GB"/>
        </w:rPr>
        <w:t>,</w:t>
      </w:r>
      <w:r w:rsidR="006B33F7" w:rsidRPr="006B33F7">
        <w:rPr>
          <w:sz w:val="20"/>
          <w:lang w:val="en-GB"/>
        </w:rPr>
        <w:t xml:space="preserve"> </w:t>
      </w:r>
      <w:sdt>
        <w:sdtPr>
          <w:rPr>
            <w:sz w:val="20"/>
            <w:lang w:val="de-AT"/>
          </w:rPr>
          <w:id w:val="-1478210971"/>
          <w:placeholder>
            <w:docPart w:val="4B3F9C9116314A61B3152B1F2AFE47DA"/>
          </w:placeholder>
          <w:showingPlcHdr/>
        </w:sdtPr>
        <w:sdtEndPr/>
        <w:sdtContent>
          <w:r w:rsidR="006B33F7" w:rsidRPr="001B1E74">
            <w:rPr>
              <w:i/>
              <w:iCs/>
              <w:color w:val="A6A6A6" w:themeColor="background1" w:themeShade="A6"/>
              <w:sz w:val="20"/>
              <w:lang w:val="en-GB"/>
            </w:rPr>
            <w:t xml:space="preserve">Click and fill-in </w:t>
          </w:r>
          <w:r w:rsidR="004F3DFF">
            <w:rPr>
              <w:i/>
              <w:iCs/>
              <w:color w:val="A6A6A6" w:themeColor="background1" w:themeShade="A6"/>
              <w:sz w:val="20"/>
              <w:lang w:val="en-GB"/>
            </w:rPr>
            <w:t>location &amp; supervisor/company</w:t>
          </w:r>
        </w:sdtContent>
      </w:sdt>
      <w:r w:rsidR="004F3DFF">
        <w:rPr>
          <w:sz w:val="20"/>
          <w:lang w:val="en-GB"/>
        </w:rPr>
        <w:t>;</w:t>
      </w:r>
      <w:r w:rsidR="00DC2368" w:rsidRPr="006B33F7">
        <w:rPr>
          <w:sz w:val="20"/>
          <w:lang w:val="en-GB"/>
        </w:rPr>
        <w:t xml:space="preserve"> </w:t>
      </w:r>
      <w:sdt>
        <w:sdtPr>
          <w:rPr>
            <w:sz w:val="20"/>
            <w:lang w:val="de-AT"/>
          </w:rPr>
          <w:id w:val="1527139517"/>
          <w:lock w:val="sdtLocked"/>
          <w:placeholder>
            <w:docPart w:val="2803948FAE4D416DA61FDFCB053FA459"/>
          </w:placeholder>
          <w:showingPlcHdr/>
        </w:sdtPr>
        <w:sdtEndPr/>
        <w:sdtContent>
          <w:r w:rsidR="00DC2368" w:rsidRPr="006B33F7">
            <w:rPr>
              <w:i/>
              <w:iCs/>
              <w:color w:val="A6A6A6" w:themeColor="background1" w:themeShade="A6"/>
              <w:sz w:val="20"/>
              <w:lang w:val="en-GB"/>
            </w:rPr>
            <w:t>Click and fill-in experience</w:t>
          </w:r>
        </w:sdtContent>
      </w:sdt>
      <w:bookmarkEnd w:id="2"/>
    </w:p>
    <w:sdt>
      <w:sdtPr>
        <w:rPr>
          <w:b/>
          <w:sz w:val="20"/>
          <w:lang w:val="en-GB"/>
        </w:rPr>
        <w:id w:val="-1610579979"/>
        <w:lock w:val="sdtContentLocked"/>
        <w:placeholder>
          <w:docPart w:val="DefaultPlaceholder_-1854013440"/>
        </w:placeholder>
        <w15:appearance w15:val="hidden"/>
      </w:sdtPr>
      <w:sdtEndPr/>
      <w:sdtContent>
        <w:p w14:paraId="3BBEA9B8" w14:textId="550127CC" w:rsidR="004F3DFF" w:rsidRPr="00B96BA0" w:rsidRDefault="004F3DFF" w:rsidP="00BC2447">
          <w:pPr>
            <w:spacing w:line="240" w:lineRule="auto"/>
            <w:rPr>
              <w:b/>
              <w:sz w:val="20"/>
              <w:lang w:val="en-GB"/>
            </w:rPr>
          </w:pPr>
          <w:r w:rsidRPr="00B96BA0">
            <w:rPr>
              <w:b/>
              <w:sz w:val="20"/>
              <w:lang w:val="en-GB"/>
            </w:rPr>
            <w:t>9. DOCUMENTATION:</w:t>
          </w:r>
        </w:p>
      </w:sdtContent>
    </w:sdt>
    <w:sdt>
      <w:sdtPr>
        <w:rPr>
          <w:bCs/>
          <w:i/>
          <w:iCs/>
          <w:color w:val="C00000"/>
          <w:sz w:val="20"/>
          <w:lang w:val="en-GB"/>
        </w:rPr>
        <w:id w:val="673538249"/>
        <w:lock w:val="sdtContentLocked"/>
        <w:placeholder>
          <w:docPart w:val="FC16601A8F8647D4BAD3952AAC675B7E"/>
        </w:placeholder>
        <w15:appearance w15:val="hidden"/>
      </w:sdtPr>
      <w:sdtEndPr>
        <w:rPr>
          <w:i w:val="0"/>
          <w:iCs w:val="0"/>
          <w:color w:val="auto"/>
        </w:rPr>
      </w:sdtEndPr>
      <w:sdtContent>
        <w:p w14:paraId="092B78C6" w14:textId="77777777" w:rsidR="008A37EE" w:rsidRPr="004938EA" w:rsidRDefault="00986E44" w:rsidP="00BC2447">
          <w:pPr>
            <w:spacing w:line="240" w:lineRule="auto"/>
            <w:rPr>
              <w:bCs/>
              <w:i/>
              <w:iCs/>
              <w:color w:val="C00000"/>
              <w:sz w:val="20"/>
              <w:lang w:val="en-GB"/>
            </w:rPr>
          </w:pPr>
          <w:r w:rsidRPr="00853499">
            <w:rPr>
              <w:bCs/>
              <w:i/>
              <w:iCs/>
              <w:color w:val="C00000"/>
              <w:sz w:val="20"/>
              <w:lang w:val="en-GB"/>
            </w:rPr>
            <w:t xml:space="preserve">Note: </w:t>
          </w:r>
          <w:r w:rsidRPr="00986E44">
            <w:rPr>
              <w:bCs/>
              <w:i/>
              <w:iCs/>
              <w:color w:val="C00000"/>
              <w:sz w:val="20"/>
              <w:lang w:val="en-GB"/>
            </w:rPr>
            <w:t xml:space="preserve">For applying to sit the </w:t>
          </w:r>
          <w:bookmarkStart w:id="3" w:name="_Hlk55551645"/>
          <w:r w:rsidRPr="00986E44">
            <w:rPr>
              <w:bCs/>
              <w:i/>
              <w:iCs/>
              <w:color w:val="C00000"/>
              <w:sz w:val="20"/>
              <w:lang w:val="en-GB"/>
            </w:rPr>
            <w:t xml:space="preserve">Oral Exam after the 2nd year of </w:t>
          </w:r>
          <w:r>
            <w:rPr>
              <w:bCs/>
              <w:i/>
              <w:iCs/>
              <w:color w:val="C00000"/>
              <w:sz w:val="20"/>
              <w:lang w:val="en-GB"/>
            </w:rPr>
            <w:t>R</w:t>
          </w:r>
          <w:r w:rsidRPr="00986E44">
            <w:rPr>
              <w:bCs/>
              <w:i/>
              <w:iCs/>
              <w:color w:val="C00000"/>
              <w:sz w:val="20"/>
              <w:lang w:val="en-GB"/>
            </w:rPr>
            <w:t xml:space="preserve">esidency </w:t>
          </w:r>
          <w:bookmarkEnd w:id="3"/>
          <w:r w:rsidRPr="00986E44">
            <w:rPr>
              <w:bCs/>
              <w:i/>
              <w:iCs/>
              <w:color w:val="C00000"/>
              <w:sz w:val="20"/>
              <w:lang w:val="en-GB"/>
            </w:rPr>
            <w:t xml:space="preserve">a shorter version of the </w:t>
          </w:r>
          <w:r>
            <w:rPr>
              <w:bCs/>
              <w:i/>
              <w:iCs/>
              <w:color w:val="C00000"/>
              <w:sz w:val="20"/>
              <w:lang w:val="en-GB"/>
            </w:rPr>
            <w:t>C</w:t>
          </w:r>
          <w:r w:rsidRPr="00986E44">
            <w:rPr>
              <w:bCs/>
              <w:i/>
              <w:iCs/>
              <w:color w:val="C00000"/>
              <w:sz w:val="20"/>
              <w:lang w:val="en-GB"/>
            </w:rPr>
            <w:t>redentials are to be submitted</w:t>
          </w:r>
          <w:r>
            <w:rPr>
              <w:bCs/>
              <w:i/>
              <w:iCs/>
              <w:color w:val="C00000"/>
              <w:sz w:val="20"/>
              <w:lang w:val="en-GB"/>
            </w:rPr>
            <w:t xml:space="preserve">. </w:t>
          </w:r>
          <w:r w:rsidRPr="004938EA">
            <w:rPr>
              <w:bCs/>
              <w:i/>
              <w:iCs/>
              <w:color w:val="C00000"/>
              <w:sz w:val="20"/>
              <w:lang w:val="en-GB"/>
            </w:rPr>
            <w:t>Required documents are marked with an asterisk (*) below.</w:t>
          </w:r>
        </w:p>
        <w:p w14:paraId="2DA7A933" w14:textId="05178D48" w:rsidR="00986E44" w:rsidRPr="008A37EE" w:rsidRDefault="008A37EE" w:rsidP="008A37EE">
          <w:pPr>
            <w:spacing w:after="200" w:line="240" w:lineRule="auto"/>
            <w:rPr>
              <w:bCs/>
              <w:sz w:val="20"/>
              <w:lang w:val="en-GB"/>
            </w:rPr>
          </w:pPr>
          <w:r w:rsidRPr="008A37EE">
            <w:rPr>
              <w:bCs/>
              <w:i/>
              <w:iCs/>
              <w:color w:val="C00000"/>
              <w:sz w:val="20"/>
              <w:lang w:val="en-GB"/>
            </w:rPr>
            <w:t>Note: Please consult</w:t>
          </w:r>
          <w:r>
            <w:rPr>
              <w:bCs/>
              <w:i/>
              <w:iCs/>
              <w:color w:val="C00000"/>
              <w:sz w:val="20"/>
              <w:lang w:val="en-GB"/>
            </w:rPr>
            <w:t xml:space="preserve"> the ECPHM Training Brochure for details.</w:t>
          </w:r>
        </w:p>
      </w:sdtContent>
    </w:sdt>
    <w:sdt>
      <w:sdtPr>
        <w:rPr>
          <w:bCs/>
          <w:sz w:val="20"/>
          <w:lang w:val="en-GB"/>
        </w:rPr>
        <w:id w:val="1588723378"/>
        <w:lock w:val="sdtContentLocked"/>
        <w:placeholder>
          <w:docPart w:val="DefaultPlaceholder_-1854013440"/>
        </w:placeholder>
        <w15:appearance w15:val="hidden"/>
      </w:sdtPr>
      <w:sdtEndPr/>
      <w:sdtContent>
        <w:p w14:paraId="466314C8" w14:textId="79D32BB7" w:rsidR="00006C9A" w:rsidRPr="00820C9D" w:rsidRDefault="00986E44" w:rsidP="00986E44">
          <w:pPr>
            <w:spacing w:line="240" w:lineRule="auto"/>
            <w:rPr>
              <w:bCs/>
              <w:sz w:val="20"/>
              <w:lang w:val="en-GB"/>
            </w:rPr>
          </w:pPr>
          <w:r w:rsidRPr="00820C9D">
            <w:rPr>
              <w:sz w:val="20"/>
              <w:lang w:val="en-GB"/>
            </w:rPr>
            <w:t>I enclose</w:t>
          </w:r>
          <w:r w:rsidR="005474E1">
            <w:rPr>
              <w:sz w:val="20"/>
              <w:lang w:val="en-GB"/>
            </w:rPr>
            <w:t>d</w:t>
          </w:r>
          <w:r w:rsidRPr="00820C9D">
            <w:rPr>
              <w:sz w:val="20"/>
              <w:lang w:val="en-GB"/>
            </w:rPr>
            <w:t>:</w:t>
          </w:r>
        </w:p>
      </w:sdtContent>
    </w:sdt>
    <w:p w14:paraId="7F1957F3" w14:textId="5B663C2A" w:rsidR="007131BB" w:rsidRPr="00986E44" w:rsidRDefault="00403E13" w:rsidP="00986E44">
      <w:pPr>
        <w:spacing w:line="240" w:lineRule="auto"/>
        <w:rPr>
          <w:sz w:val="20"/>
          <w:lang w:val="en-GB"/>
        </w:rPr>
      </w:pPr>
      <w:sdt>
        <w:sdtPr>
          <w:rPr>
            <w:sz w:val="20"/>
            <w:lang w:val="en-GB"/>
          </w:rPr>
          <w:id w:val="1432084669"/>
          <w:lock w:val="sdtLocked"/>
          <w14:checkbox>
            <w14:checked w14:val="0"/>
            <w14:checkedState w14:val="2612" w14:font="MS Gothic"/>
            <w14:uncheckedState w14:val="2610" w14:font="MS Gothic"/>
          </w14:checkbox>
        </w:sdtPr>
        <w:sdtEndPr/>
        <w:sdtContent>
          <w:r w:rsidR="00F665DF">
            <w:rPr>
              <w:rFonts w:ascii="MS Gothic" w:eastAsia="MS Gothic" w:hAnsi="MS Gothic" w:hint="eastAsia"/>
              <w:sz w:val="20"/>
              <w:lang w:val="en-GB"/>
            </w:rPr>
            <w:t>☐</w:t>
          </w:r>
        </w:sdtContent>
      </w:sdt>
      <w:r w:rsidR="00986E44" w:rsidRPr="00986E44">
        <w:rPr>
          <w:sz w:val="20"/>
          <w:lang w:val="en-GB"/>
        </w:rPr>
        <w:t xml:space="preserve">  </w:t>
      </w:r>
      <w:sdt>
        <w:sdtPr>
          <w:rPr>
            <w:sz w:val="20"/>
            <w:lang w:val="en-GB"/>
          </w:rPr>
          <w:id w:val="205378020"/>
          <w:lock w:val="sdtContentLocked"/>
          <w:placeholder>
            <w:docPart w:val="DefaultPlaceholder_-1854013440"/>
          </w:placeholder>
          <w15:appearance w15:val="hidden"/>
        </w:sdtPr>
        <w:sdtEndPr/>
        <w:sdtContent>
          <w:r w:rsidR="00986E44" w:rsidRPr="00DE7A29">
            <w:rPr>
              <w:sz w:val="20"/>
              <w:lang w:val="en-GB"/>
            </w:rPr>
            <w:t>Curriculum vitae</w:t>
          </w:r>
        </w:sdtContent>
      </w:sdt>
    </w:p>
    <w:bookmarkStart w:id="4" w:name="_Hlk55549956"/>
    <w:p w14:paraId="26AFACC8" w14:textId="1601613B" w:rsidR="008A37EE" w:rsidRPr="008A37EE" w:rsidRDefault="00403E13" w:rsidP="008A37EE">
      <w:pPr>
        <w:spacing w:line="240" w:lineRule="auto"/>
        <w:ind w:left="397" w:hanging="397"/>
        <w:jc w:val="left"/>
        <w:rPr>
          <w:sz w:val="20"/>
          <w:lang w:val="en-GB"/>
        </w:rPr>
      </w:pPr>
      <w:sdt>
        <w:sdtPr>
          <w:rPr>
            <w:sz w:val="20"/>
            <w:lang w:val="en-GB"/>
          </w:rPr>
          <w:id w:val="667836034"/>
          <w:lock w:val="sdtLocked"/>
          <w14:checkbox>
            <w14:checked w14:val="0"/>
            <w14:checkedState w14:val="2612" w14:font="MS Gothic"/>
            <w14:uncheckedState w14:val="2610" w14:font="MS Gothic"/>
          </w14:checkbox>
        </w:sdtPr>
        <w:sdtEndPr/>
        <w:sdtContent>
          <w:r w:rsidR="00820C9D">
            <w:rPr>
              <w:rFonts w:ascii="MS Gothic" w:eastAsia="MS Gothic" w:hAnsi="MS Gothic" w:hint="eastAsia"/>
              <w:sz w:val="20"/>
              <w:lang w:val="en-GB"/>
            </w:rPr>
            <w:t>☐</w:t>
          </w:r>
        </w:sdtContent>
      </w:sdt>
      <w:r w:rsidR="008A37EE" w:rsidRPr="008A37EE">
        <w:rPr>
          <w:sz w:val="20"/>
          <w:lang w:val="en-GB"/>
        </w:rPr>
        <w:t xml:space="preserve">  </w:t>
      </w:r>
      <w:sdt>
        <w:sdtPr>
          <w:rPr>
            <w:sz w:val="20"/>
            <w:lang w:val="en-GB"/>
          </w:rPr>
          <w:id w:val="-724840993"/>
          <w:lock w:val="sdtContentLocked"/>
          <w:placeholder>
            <w:docPart w:val="DefaultPlaceholder_-1854013440"/>
          </w:placeholder>
          <w15:appearance w15:val="hidden"/>
        </w:sdtPr>
        <w:sdtEndPr/>
        <w:sdtContent>
          <w:r w:rsidR="008A37EE">
            <w:rPr>
              <w:sz w:val="20"/>
              <w:lang w:val="en-GB"/>
            </w:rPr>
            <w:t>*Activity Log Book (</w:t>
          </w:r>
          <w:r w:rsidR="008A37EE" w:rsidRPr="00006C9A">
            <w:rPr>
              <w:sz w:val="20"/>
              <w:lang w:val="en-GB"/>
            </w:rPr>
            <w:t xml:space="preserve">2 self-evaluation reports </w:t>
          </w:r>
          <w:r w:rsidR="008A37EE">
            <w:rPr>
              <w:sz w:val="20"/>
              <w:lang w:val="en-GB"/>
            </w:rPr>
            <w:t xml:space="preserve">sufficient </w:t>
          </w:r>
          <w:r w:rsidR="00F10FB1">
            <w:rPr>
              <w:sz w:val="20"/>
              <w:lang w:val="en-GB"/>
            </w:rPr>
            <w:t xml:space="preserve">for application </w:t>
          </w:r>
          <w:r w:rsidR="00CA014A">
            <w:rPr>
              <w:sz w:val="20"/>
              <w:lang w:val="en-GB"/>
            </w:rPr>
            <w:t xml:space="preserve">to take </w:t>
          </w:r>
          <w:r w:rsidR="008A37EE" w:rsidRPr="00006C9A">
            <w:rPr>
              <w:sz w:val="20"/>
              <w:lang w:val="en-GB"/>
            </w:rPr>
            <w:t>Oral Exam after the 2</w:t>
          </w:r>
          <w:r w:rsidR="008A37EE" w:rsidRPr="002C2E83">
            <w:rPr>
              <w:sz w:val="20"/>
              <w:vertAlign w:val="superscript"/>
              <w:lang w:val="en-GB"/>
            </w:rPr>
            <w:t>nd</w:t>
          </w:r>
          <w:r w:rsidR="008A37EE" w:rsidRPr="00006C9A">
            <w:rPr>
              <w:sz w:val="20"/>
              <w:lang w:val="en-GB"/>
            </w:rPr>
            <w:t xml:space="preserve"> year of </w:t>
          </w:r>
          <w:r w:rsidR="008A37EE">
            <w:rPr>
              <w:sz w:val="20"/>
              <w:lang w:val="en-GB"/>
            </w:rPr>
            <w:t>R</w:t>
          </w:r>
          <w:r w:rsidR="008A37EE" w:rsidRPr="00006C9A">
            <w:rPr>
              <w:sz w:val="20"/>
              <w:lang w:val="en-GB"/>
            </w:rPr>
            <w:t>esidency</w:t>
          </w:r>
          <w:r w:rsidR="008A37EE">
            <w:rPr>
              <w:sz w:val="20"/>
              <w:lang w:val="en-GB"/>
            </w:rPr>
            <w:t>)</w:t>
          </w:r>
        </w:sdtContent>
      </w:sdt>
    </w:p>
    <w:p w14:paraId="0A4FFA52" w14:textId="0AC6AB64" w:rsidR="00DE7A29" w:rsidRPr="008A37EE" w:rsidRDefault="00403E13" w:rsidP="008A37EE">
      <w:pPr>
        <w:spacing w:line="240" w:lineRule="auto"/>
        <w:ind w:left="397" w:hanging="397"/>
        <w:jc w:val="left"/>
        <w:rPr>
          <w:sz w:val="20"/>
          <w:lang w:val="en-GB"/>
        </w:rPr>
      </w:pPr>
      <w:sdt>
        <w:sdtPr>
          <w:rPr>
            <w:sz w:val="20"/>
            <w:lang w:val="en-GB"/>
          </w:rPr>
          <w:id w:val="441582428"/>
          <w:lock w:val="sdtLocked"/>
          <w14:checkbox>
            <w14:checked w14:val="0"/>
            <w14:checkedState w14:val="2612" w14:font="MS Gothic"/>
            <w14:uncheckedState w14:val="2610" w14:font="MS Gothic"/>
          </w14:checkbox>
        </w:sdtPr>
        <w:sdtEndPr/>
        <w:sdtContent>
          <w:r w:rsidR="00820C9D">
            <w:rPr>
              <w:rFonts w:ascii="MS Gothic" w:eastAsia="MS Gothic" w:hAnsi="MS Gothic" w:hint="eastAsia"/>
              <w:sz w:val="20"/>
              <w:lang w:val="en-GB"/>
            </w:rPr>
            <w:t>☐</w:t>
          </w:r>
        </w:sdtContent>
      </w:sdt>
      <w:r w:rsidR="00DE7A29" w:rsidRPr="008A37EE">
        <w:rPr>
          <w:sz w:val="20"/>
          <w:lang w:val="en-GB"/>
        </w:rPr>
        <w:t xml:space="preserve"> </w:t>
      </w:r>
      <w:sdt>
        <w:sdtPr>
          <w:rPr>
            <w:sz w:val="20"/>
            <w:lang w:val="en-GB"/>
          </w:rPr>
          <w:id w:val="-1126923461"/>
          <w:lock w:val="sdtContentLocked"/>
          <w:placeholder>
            <w:docPart w:val="DefaultPlaceholder_-1854013440"/>
          </w:placeholder>
          <w15:appearance w15:val="hidden"/>
        </w:sdtPr>
        <w:sdtEndPr/>
        <w:sdtContent>
          <w:r w:rsidR="008A37EE">
            <w:rPr>
              <w:sz w:val="20"/>
              <w:lang w:val="en-GB"/>
            </w:rPr>
            <w:t xml:space="preserve"> Correspondence (</w:t>
          </w:r>
          <w:r w:rsidR="00DD4778">
            <w:rPr>
              <w:sz w:val="20"/>
              <w:lang w:val="en-GB"/>
            </w:rPr>
            <w:t>only c</w:t>
          </w:r>
          <w:r w:rsidR="00DD4778" w:rsidRPr="00DD4778">
            <w:rPr>
              <w:sz w:val="20"/>
              <w:lang w:val="en-GB"/>
            </w:rPr>
            <w:t xml:space="preserve">orrespondence </w:t>
          </w:r>
          <w:r w:rsidR="00582FE0">
            <w:rPr>
              <w:sz w:val="20"/>
              <w:lang w:val="en-GB"/>
            </w:rPr>
            <w:t>with regard to deviations from the approved Residency Programme)</w:t>
          </w:r>
        </w:sdtContent>
      </w:sdt>
    </w:p>
    <w:bookmarkEnd w:id="4"/>
    <w:p w14:paraId="19678F3D" w14:textId="7C95667E" w:rsidR="00764C2E" w:rsidRPr="005474E1" w:rsidRDefault="00403E13" w:rsidP="005560B6">
      <w:pPr>
        <w:spacing w:line="240" w:lineRule="auto"/>
        <w:ind w:left="397" w:hanging="397"/>
        <w:rPr>
          <w:sz w:val="20"/>
          <w:lang w:val="en-GB"/>
        </w:rPr>
      </w:pPr>
      <w:sdt>
        <w:sdtPr>
          <w:rPr>
            <w:sz w:val="20"/>
            <w:lang w:val="en-GB"/>
          </w:rPr>
          <w:id w:val="-940831054"/>
          <w:lock w:val="sdtLocked"/>
          <w14:checkbox>
            <w14:checked w14:val="0"/>
            <w14:checkedState w14:val="2612" w14:font="MS Gothic"/>
            <w14:uncheckedState w14:val="2610" w14:font="MS Gothic"/>
          </w14:checkbox>
        </w:sdtPr>
        <w:sdtEndPr/>
        <w:sdtContent>
          <w:r w:rsidR="00820C9D">
            <w:rPr>
              <w:rFonts w:ascii="MS Gothic" w:eastAsia="MS Gothic" w:hAnsi="MS Gothic" w:hint="eastAsia"/>
              <w:sz w:val="20"/>
              <w:lang w:val="en-GB"/>
            </w:rPr>
            <w:t>☐</w:t>
          </w:r>
        </w:sdtContent>
      </w:sdt>
      <w:r w:rsidR="00F14D37" w:rsidRPr="00534473">
        <w:rPr>
          <w:sz w:val="20"/>
          <w:lang w:val="en-GB"/>
        </w:rPr>
        <w:t xml:space="preserve"> </w:t>
      </w:r>
      <w:sdt>
        <w:sdtPr>
          <w:rPr>
            <w:sz w:val="20"/>
            <w:lang w:val="en-GB"/>
          </w:rPr>
          <w:id w:val="-2078432354"/>
          <w:lock w:val="sdtContentLocked"/>
          <w:placeholder>
            <w:docPart w:val="DefaultPlaceholder_-1854013440"/>
          </w:placeholder>
          <w15:appearance w15:val="hidden"/>
        </w:sdtPr>
        <w:sdtEndPr/>
        <w:sdtContent>
          <w:r w:rsidR="00534473">
            <w:rPr>
              <w:sz w:val="20"/>
              <w:lang w:val="en-GB"/>
            </w:rPr>
            <w:t>*</w:t>
          </w:r>
          <w:r w:rsidR="00534473" w:rsidRPr="007131BB">
            <w:rPr>
              <w:sz w:val="20"/>
              <w:lang w:val="en-GB"/>
            </w:rPr>
            <w:t xml:space="preserve">Three </w:t>
          </w:r>
          <w:r w:rsidR="00534473">
            <w:rPr>
              <w:sz w:val="20"/>
              <w:lang w:val="en-GB"/>
            </w:rPr>
            <w:t xml:space="preserve">(3) </w:t>
          </w:r>
          <w:r w:rsidR="008B7BBF">
            <w:rPr>
              <w:sz w:val="20"/>
              <w:lang w:val="en-GB"/>
            </w:rPr>
            <w:t>C</w:t>
          </w:r>
          <w:r w:rsidR="00534473" w:rsidRPr="007131BB">
            <w:rPr>
              <w:sz w:val="20"/>
              <w:lang w:val="en-GB"/>
            </w:rPr>
            <w:t xml:space="preserve">ase </w:t>
          </w:r>
          <w:r w:rsidR="008B7BBF">
            <w:rPr>
              <w:sz w:val="20"/>
              <w:lang w:val="en-GB"/>
            </w:rPr>
            <w:t>R</w:t>
          </w:r>
          <w:r w:rsidR="00534473" w:rsidRPr="007131BB">
            <w:rPr>
              <w:sz w:val="20"/>
              <w:lang w:val="en-GB"/>
            </w:rPr>
            <w:t xml:space="preserve">eports written </w:t>
          </w:r>
          <w:r w:rsidR="00534473" w:rsidRPr="008716C3">
            <w:rPr>
              <w:sz w:val="20"/>
              <w:lang w:val="en-GB"/>
            </w:rPr>
            <w:t xml:space="preserve">following </w:t>
          </w:r>
          <w:r w:rsidR="00534473" w:rsidRPr="008716C3">
            <w:rPr>
              <w:b/>
              <w:bCs/>
              <w:sz w:val="20"/>
              <w:lang w:val="en-GB"/>
            </w:rPr>
            <w:t>strictly</w:t>
          </w:r>
          <w:r w:rsidR="00534473">
            <w:rPr>
              <w:sz w:val="20"/>
              <w:lang w:val="en-GB"/>
            </w:rPr>
            <w:t xml:space="preserve"> </w:t>
          </w:r>
          <w:r w:rsidR="00534473" w:rsidRPr="007131BB">
            <w:rPr>
              <w:sz w:val="20"/>
              <w:lang w:val="en-GB"/>
            </w:rPr>
            <w:t xml:space="preserve">the </w:t>
          </w:r>
          <w:bookmarkStart w:id="5" w:name="_Hlk79521197"/>
          <w:r w:rsidR="00C566F4">
            <w:rPr>
              <w:sz w:val="20"/>
              <w:lang w:val="en-GB"/>
            </w:rPr>
            <w:t>g</w:t>
          </w:r>
        </w:sdtContent>
      </w:sdt>
      <w:r w:rsidR="005560B6" w:rsidRPr="005560B6">
        <w:rPr>
          <w:sz w:val="20"/>
          <w:lang w:val="en-GB"/>
        </w:rPr>
        <w:t xml:space="preserve">uidelines </w:t>
      </w:r>
      <w:r w:rsidR="00F665DF">
        <w:rPr>
          <w:sz w:val="20"/>
          <w:lang w:val="en-GB"/>
        </w:rPr>
        <w:t xml:space="preserve">provided by </w:t>
      </w:r>
      <w:r w:rsidR="005560B6" w:rsidRPr="005560B6">
        <w:rPr>
          <w:sz w:val="20"/>
          <w:lang w:val="en-GB"/>
        </w:rPr>
        <w:t>ECPHM</w:t>
      </w:r>
      <w:bookmarkEnd w:id="5"/>
      <w:r w:rsidR="001559F0">
        <w:rPr>
          <w:sz w:val="20"/>
          <w:lang w:val="en-GB"/>
        </w:rPr>
        <w:t xml:space="preserve"> (</w:t>
      </w:r>
      <w:hyperlink r:id="rId11" w:history="1">
        <w:r w:rsidR="00C566F4" w:rsidRPr="00C566F4">
          <w:rPr>
            <w:rStyle w:val="Hyperlink"/>
            <w:sz w:val="20"/>
            <w:lang w:val="en-GB"/>
          </w:rPr>
          <w:t>Guidelines to prepare Case Reports for the application to attend the ECPHM Examination</w:t>
        </w:r>
      </w:hyperlink>
      <w:r w:rsidR="00C566F4">
        <w:rPr>
          <w:sz w:val="20"/>
          <w:lang w:val="en-GB"/>
        </w:rPr>
        <w:t>)</w:t>
      </w:r>
    </w:p>
    <w:p w14:paraId="7CB7300D" w14:textId="3A77463F" w:rsidR="008716C3" w:rsidRDefault="00403E13" w:rsidP="000649AC">
      <w:pPr>
        <w:spacing w:line="240" w:lineRule="auto"/>
        <w:rPr>
          <w:sz w:val="20"/>
          <w:lang w:val="en-GB"/>
        </w:rPr>
      </w:pPr>
      <w:sdt>
        <w:sdtPr>
          <w:rPr>
            <w:sz w:val="20"/>
            <w:lang w:val="en-GB"/>
          </w:rPr>
          <w:id w:val="311530108"/>
          <w:lock w:val="sdtLocked"/>
          <w14:checkbox>
            <w14:checked w14:val="0"/>
            <w14:checkedState w14:val="2612" w14:font="MS Gothic"/>
            <w14:uncheckedState w14:val="2610" w14:font="MS Gothic"/>
          </w14:checkbox>
        </w:sdtPr>
        <w:sdtEndPr/>
        <w:sdtContent>
          <w:r w:rsidR="005474E1">
            <w:rPr>
              <w:rFonts w:ascii="MS Gothic" w:eastAsia="MS Gothic" w:hAnsi="MS Gothic" w:hint="eastAsia"/>
              <w:sz w:val="20"/>
              <w:lang w:val="en-GB"/>
            </w:rPr>
            <w:t>☐</w:t>
          </w:r>
        </w:sdtContent>
      </w:sdt>
      <w:r w:rsidR="00764C2E" w:rsidRPr="00764C2E">
        <w:rPr>
          <w:sz w:val="20"/>
          <w:lang w:val="en-GB"/>
        </w:rPr>
        <w:t xml:space="preserve">  </w:t>
      </w:r>
      <w:sdt>
        <w:sdtPr>
          <w:rPr>
            <w:sz w:val="20"/>
            <w:lang w:val="en-GB"/>
          </w:rPr>
          <w:id w:val="-239487859"/>
          <w:lock w:val="sdtContentLocked"/>
          <w:placeholder>
            <w:docPart w:val="DefaultPlaceholder_-1854013440"/>
          </w:placeholder>
          <w15:appearance w15:val="hidden"/>
        </w:sdtPr>
        <w:sdtEndPr/>
        <w:sdtContent>
          <w:r w:rsidR="00764C2E">
            <w:rPr>
              <w:sz w:val="20"/>
              <w:lang w:val="en-GB"/>
            </w:rPr>
            <w:t xml:space="preserve">Two (2) </w:t>
          </w:r>
          <w:r w:rsidR="008B7BBF">
            <w:rPr>
              <w:sz w:val="20"/>
              <w:lang w:val="en-GB"/>
            </w:rPr>
            <w:t>P</w:t>
          </w:r>
          <w:r w:rsidR="00764C2E" w:rsidRPr="008716C3">
            <w:rPr>
              <w:sz w:val="20"/>
              <w:lang w:val="en-GB"/>
            </w:rPr>
            <w:t xml:space="preserve">orcine </w:t>
          </w:r>
          <w:r w:rsidR="008B7BBF">
            <w:rPr>
              <w:sz w:val="20"/>
              <w:lang w:val="en-GB"/>
            </w:rPr>
            <w:t>H</w:t>
          </w:r>
          <w:r w:rsidR="00764C2E" w:rsidRPr="008716C3">
            <w:rPr>
              <w:sz w:val="20"/>
              <w:lang w:val="en-GB"/>
            </w:rPr>
            <w:t xml:space="preserve">ealth </w:t>
          </w:r>
          <w:r w:rsidR="008B7BBF">
            <w:rPr>
              <w:sz w:val="20"/>
              <w:lang w:val="en-GB"/>
            </w:rPr>
            <w:t>M</w:t>
          </w:r>
          <w:r w:rsidR="00764C2E" w:rsidRPr="008716C3">
            <w:rPr>
              <w:sz w:val="20"/>
              <w:lang w:val="en-GB"/>
            </w:rPr>
            <w:t xml:space="preserve">anagement papers </w:t>
          </w:r>
        </w:sdtContent>
      </w:sdt>
    </w:p>
    <w:p w14:paraId="0CCEBE6C" w14:textId="031544A6" w:rsidR="007D3198" w:rsidRDefault="007D3198" w:rsidP="000649AC">
      <w:pPr>
        <w:spacing w:line="240" w:lineRule="auto"/>
        <w:rPr>
          <w:sz w:val="20"/>
          <w:lang w:val="en-GB"/>
        </w:rPr>
      </w:pPr>
    </w:p>
    <w:p w14:paraId="61F7527E" w14:textId="77777777" w:rsidR="00E41A99" w:rsidRDefault="00E41A99" w:rsidP="000649AC">
      <w:pPr>
        <w:spacing w:line="240" w:lineRule="auto"/>
        <w:rPr>
          <w:sz w:val="20"/>
          <w:lang w:val="en-GB"/>
        </w:rPr>
      </w:pPr>
    </w:p>
    <w:sdt>
      <w:sdtPr>
        <w:rPr>
          <w:b/>
          <w:sz w:val="20"/>
          <w:lang w:val="en-GB"/>
        </w:rPr>
        <w:id w:val="-79214728"/>
        <w:lock w:val="sdtContentLocked"/>
        <w:placeholder>
          <w:docPart w:val="DefaultPlaceholder_-1854013440"/>
        </w:placeholder>
        <w15:appearance w15:val="hidden"/>
      </w:sdtPr>
      <w:sdtEndPr/>
      <w:sdtContent>
        <w:p w14:paraId="4EC82C39" w14:textId="50C84A5A" w:rsidR="00820C9D" w:rsidRPr="00820C9D" w:rsidRDefault="00820C9D" w:rsidP="008C5FCE">
          <w:pPr>
            <w:rPr>
              <w:b/>
              <w:sz w:val="20"/>
              <w:lang w:val="en-GB"/>
            </w:rPr>
          </w:pPr>
          <w:r w:rsidRPr="00FC3FE6">
            <w:rPr>
              <w:b/>
              <w:sz w:val="20"/>
              <w:lang w:val="en-GB"/>
            </w:rPr>
            <w:t>10. NOTICE:</w:t>
          </w:r>
        </w:p>
      </w:sdtContent>
    </w:sdt>
    <w:sdt>
      <w:sdtPr>
        <w:rPr>
          <w:sz w:val="20"/>
          <w:lang w:val="en-GB"/>
        </w:rPr>
        <w:id w:val="563533864"/>
        <w:lock w:val="sdtContentLocked"/>
        <w:placeholder>
          <w:docPart w:val="DefaultPlaceholder_-1854013440"/>
        </w:placeholder>
        <w15:appearance w15:val="hidden"/>
      </w:sdtPr>
      <w:sdtEndPr/>
      <w:sdtContent>
        <w:p w14:paraId="1998BF87" w14:textId="77777777" w:rsidR="00820C9D" w:rsidRPr="007131BB" w:rsidRDefault="00820C9D" w:rsidP="00820C9D">
          <w:pPr>
            <w:spacing w:after="200" w:line="240" w:lineRule="auto"/>
            <w:rPr>
              <w:sz w:val="20"/>
              <w:lang w:val="en-GB"/>
            </w:rPr>
          </w:pPr>
          <w:r w:rsidRPr="007131BB">
            <w:rPr>
              <w:sz w:val="20"/>
              <w:lang w:val="en-GB"/>
            </w:rPr>
            <w:t>I agree to disqualification from certification, or to forfeiture and return of such certificate in the event that any of the rules governing such certification are violated by me or that any other statements herein made are knowingly false, or in the event that I violate or do not comply with any provisions of the Constitution and bylaws of the College concerning certification.</w:t>
          </w:r>
        </w:p>
        <w:p w14:paraId="13F86FA5" w14:textId="3F97504C" w:rsidR="00820C9D" w:rsidRPr="007131BB" w:rsidRDefault="00820C9D" w:rsidP="00820C9D">
          <w:pPr>
            <w:spacing w:after="200" w:line="240" w:lineRule="auto"/>
            <w:rPr>
              <w:sz w:val="20"/>
              <w:lang w:val="en-GB"/>
            </w:rPr>
          </w:pPr>
          <w:r w:rsidRPr="007131BB">
            <w:rPr>
              <w:sz w:val="20"/>
              <w:lang w:val="en-GB"/>
            </w:rPr>
            <w:t xml:space="preserve">I agree not to reproduce or transmit by any means to anyone, questions or materials contained in any portion of the </w:t>
          </w:r>
          <w:r w:rsidR="004938EA">
            <w:rPr>
              <w:sz w:val="20"/>
              <w:lang w:val="en-GB"/>
            </w:rPr>
            <w:t>C</w:t>
          </w:r>
          <w:r w:rsidRPr="007131BB">
            <w:rPr>
              <w:sz w:val="20"/>
              <w:lang w:val="en-GB"/>
            </w:rPr>
            <w:t xml:space="preserve">ertification </w:t>
          </w:r>
          <w:r w:rsidR="004938EA">
            <w:rPr>
              <w:sz w:val="20"/>
              <w:lang w:val="en-GB"/>
            </w:rPr>
            <w:t>E</w:t>
          </w:r>
          <w:r w:rsidRPr="007131BB">
            <w:rPr>
              <w:sz w:val="20"/>
              <w:lang w:val="en-GB"/>
            </w:rPr>
            <w:t>xamination.</w:t>
          </w:r>
        </w:p>
        <w:p w14:paraId="71EC0A8E" w14:textId="141DE944" w:rsidR="00820C9D" w:rsidRPr="00820C9D" w:rsidRDefault="00820C9D" w:rsidP="00820C9D">
          <w:pPr>
            <w:spacing w:after="200" w:line="240" w:lineRule="auto"/>
            <w:rPr>
              <w:sz w:val="20"/>
              <w:lang w:val="en-GB"/>
            </w:rPr>
          </w:pPr>
          <w:r w:rsidRPr="007131BB">
            <w:rPr>
              <w:sz w:val="20"/>
              <w:lang w:val="en-GB"/>
            </w:rPr>
            <w:t>I agree to hold the European College of Porcine Health and Management, its members, examiners, officers and agents free of any damage or complaint by reason of any action they, or any one of them, may take in connection with this application, and/or failure of said corporation to issue me such certification or failure to me to a membership in the European College of Porcine Health and Management.</w:t>
          </w:r>
        </w:p>
      </w:sdtContent>
    </w:sdt>
    <w:p w14:paraId="4011E12B" w14:textId="41A13E2A" w:rsidR="00F76E2E" w:rsidRDefault="00F76E2E" w:rsidP="00F76E2E">
      <w:pPr>
        <w:spacing w:after="200" w:line="240" w:lineRule="auto"/>
        <w:rPr>
          <w:b/>
          <w:sz w:val="20"/>
          <w:lang w:val="en-GB"/>
        </w:rPr>
      </w:pPr>
    </w:p>
    <w:sdt>
      <w:sdtPr>
        <w:rPr>
          <w:b/>
          <w:sz w:val="20"/>
          <w:lang w:val="en-GB"/>
        </w:rPr>
        <w:id w:val="-1283260082"/>
        <w:lock w:val="sdtContentLocked"/>
        <w:placeholder>
          <w:docPart w:val="DefaultPlaceholder_-1854013440"/>
        </w:placeholder>
        <w15:appearance w15:val="hidden"/>
      </w:sdtPr>
      <w:sdtEndPr/>
      <w:sdtContent>
        <w:p w14:paraId="61DAB5F6" w14:textId="541F7830" w:rsidR="00820C9D" w:rsidRPr="00820C9D" w:rsidRDefault="00820C9D" w:rsidP="00820C9D">
          <w:pPr>
            <w:spacing w:after="200" w:line="240" w:lineRule="auto"/>
            <w:rPr>
              <w:b/>
              <w:sz w:val="20"/>
              <w:lang w:val="en-GB"/>
            </w:rPr>
          </w:pPr>
          <w:r w:rsidRPr="00FC3FE6">
            <w:rPr>
              <w:b/>
              <w:sz w:val="20"/>
              <w:lang w:val="en-GB"/>
            </w:rPr>
            <w:t xml:space="preserve">11. </w:t>
          </w:r>
          <w:r>
            <w:rPr>
              <w:b/>
              <w:sz w:val="20"/>
              <w:lang w:val="en-GB"/>
            </w:rPr>
            <w:t>SUBMISSION</w:t>
          </w:r>
          <w:r w:rsidRPr="00FC3FE6">
            <w:rPr>
              <w:b/>
              <w:sz w:val="20"/>
              <w:lang w:val="en-GB"/>
            </w:rPr>
            <w:t>:</w:t>
          </w:r>
        </w:p>
      </w:sdtContent>
    </w:sdt>
    <w:sdt>
      <w:sdtPr>
        <w:rPr>
          <w:sz w:val="20"/>
          <w:lang w:val="en-GB"/>
        </w:rPr>
        <w:id w:val="-1121300374"/>
        <w:lock w:val="sdtContentLocked"/>
        <w:placeholder>
          <w:docPart w:val="DefaultPlaceholder_-1854013440"/>
        </w:placeholder>
        <w15:appearance w15:val="hidden"/>
      </w:sdtPr>
      <w:sdtEndPr/>
      <w:sdtContent>
        <w:p w14:paraId="172019D7" w14:textId="673AB7C2" w:rsidR="00820C9D" w:rsidRPr="007131BB" w:rsidRDefault="00820C9D" w:rsidP="00820C9D">
          <w:pPr>
            <w:spacing w:after="200" w:line="240" w:lineRule="auto"/>
            <w:rPr>
              <w:sz w:val="20"/>
              <w:lang w:val="en-GB"/>
            </w:rPr>
          </w:pPr>
          <w:r w:rsidRPr="007131BB">
            <w:rPr>
              <w:sz w:val="20"/>
              <w:lang w:val="en-GB"/>
            </w:rPr>
            <w:t xml:space="preserve">This application form, </w:t>
          </w:r>
          <w:r>
            <w:rPr>
              <w:sz w:val="20"/>
              <w:lang w:val="en-GB"/>
            </w:rPr>
            <w:t xml:space="preserve">including the complete and verified documentation (see 9. DOCUMENTATION) </w:t>
          </w:r>
          <w:r w:rsidRPr="007131BB">
            <w:rPr>
              <w:sz w:val="20"/>
              <w:lang w:val="en-GB"/>
            </w:rPr>
            <w:t xml:space="preserve">must be </w:t>
          </w:r>
          <w:r w:rsidR="00745D2F">
            <w:rPr>
              <w:sz w:val="20"/>
              <w:lang w:val="en-GB"/>
            </w:rPr>
            <w:t>submitted</w:t>
          </w:r>
          <w:r w:rsidRPr="007131BB">
            <w:rPr>
              <w:sz w:val="20"/>
              <w:lang w:val="en-GB"/>
            </w:rPr>
            <w:t xml:space="preserve"> </w:t>
          </w:r>
          <w:r>
            <w:rPr>
              <w:sz w:val="20"/>
              <w:lang w:val="en-GB"/>
            </w:rPr>
            <w:t xml:space="preserve">- </w:t>
          </w:r>
          <w:r w:rsidRPr="009078C8">
            <w:rPr>
              <w:b/>
              <w:bCs/>
              <w:sz w:val="20"/>
              <w:lang w:val="en-GB"/>
            </w:rPr>
            <w:t>as one PDF-document only containing everything</w:t>
          </w:r>
          <w:r>
            <w:rPr>
              <w:sz w:val="20"/>
              <w:lang w:val="en-GB"/>
            </w:rPr>
            <w:t xml:space="preserve"> </w:t>
          </w:r>
          <w:r w:rsidR="00745D2F">
            <w:rPr>
              <w:sz w:val="20"/>
              <w:lang w:val="en-GB"/>
            </w:rPr>
            <w:t>–</w:t>
          </w:r>
          <w:r w:rsidRPr="00DE7A29">
            <w:rPr>
              <w:sz w:val="20"/>
              <w:lang w:val="en-GB"/>
            </w:rPr>
            <w:t xml:space="preserve"> </w:t>
          </w:r>
          <w:r w:rsidR="00745D2F">
            <w:rPr>
              <w:sz w:val="20"/>
              <w:lang w:val="en-GB"/>
            </w:rPr>
            <w:t xml:space="preserve">via </w:t>
          </w:r>
          <w:r w:rsidR="00D118ED">
            <w:rPr>
              <w:sz w:val="20"/>
              <w:lang w:val="en-GB"/>
            </w:rPr>
            <w:t>the ECPHM website.</w:t>
          </w:r>
          <w:r w:rsidR="00183B02">
            <w:rPr>
              <w:sz w:val="20"/>
              <w:lang w:val="en-GB"/>
            </w:rPr>
            <w:t xml:space="preserve"> </w:t>
          </w:r>
          <w:r w:rsidR="00B973F1">
            <w:rPr>
              <w:sz w:val="20"/>
              <w:lang w:val="en-GB"/>
            </w:rPr>
            <w:t xml:space="preserve">Please consult the instructions for the </w:t>
          </w:r>
          <w:r w:rsidR="00367379">
            <w:rPr>
              <w:sz w:val="20"/>
              <w:lang w:val="en-GB"/>
            </w:rPr>
            <w:t>o</w:t>
          </w:r>
          <w:r w:rsidR="00B973F1">
            <w:rPr>
              <w:sz w:val="20"/>
              <w:lang w:val="en-GB"/>
            </w:rPr>
            <w:t xml:space="preserve">nline </w:t>
          </w:r>
          <w:r w:rsidR="00367379">
            <w:rPr>
              <w:sz w:val="20"/>
              <w:lang w:val="en-GB"/>
            </w:rPr>
            <w:t>exam application.</w:t>
          </w:r>
        </w:p>
        <w:p w14:paraId="458BF81D" w14:textId="1B4BBD7D" w:rsidR="00820C9D" w:rsidRPr="00AC2A51" w:rsidRDefault="00820C9D" w:rsidP="00820C9D">
          <w:pPr>
            <w:spacing w:after="200" w:line="240" w:lineRule="auto"/>
            <w:rPr>
              <w:bCs/>
              <w:sz w:val="20"/>
              <w:lang w:val="en-GB"/>
            </w:rPr>
          </w:pPr>
          <w:r w:rsidRPr="00AC2A51">
            <w:rPr>
              <w:bCs/>
              <w:sz w:val="20"/>
              <w:lang w:val="en-GB"/>
            </w:rPr>
            <w:t xml:space="preserve">Please send the complete and verified application documents </w:t>
          </w:r>
          <w:r w:rsidRPr="00AC2A51">
            <w:rPr>
              <w:b/>
              <w:sz w:val="20"/>
              <w:lang w:val="en-GB"/>
            </w:rPr>
            <w:t>no later than December 1</w:t>
          </w:r>
          <w:r w:rsidRPr="00AC2A51">
            <w:rPr>
              <w:b/>
              <w:sz w:val="20"/>
              <w:vertAlign w:val="superscript"/>
              <w:lang w:val="en-GB"/>
            </w:rPr>
            <w:t>st</w:t>
          </w:r>
          <w:r w:rsidRPr="00AC2A51">
            <w:rPr>
              <w:b/>
              <w:sz w:val="20"/>
              <w:lang w:val="en-GB"/>
            </w:rPr>
            <w:t>, 23:59 CET</w:t>
          </w:r>
          <w:r w:rsidR="004B7844">
            <w:rPr>
              <w:bCs/>
              <w:sz w:val="20"/>
              <w:lang w:val="en-GB"/>
            </w:rPr>
            <w:t xml:space="preserve"> of the year preceding the </w:t>
          </w:r>
          <w:r w:rsidR="003F1759">
            <w:rPr>
              <w:bCs/>
              <w:sz w:val="20"/>
              <w:lang w:val="en-GB"/>
            </w:rPr>
            <w:t xml:space="preserve">year of the </w:t>
          </w:r>
          <w:r w:rsidR="004B7844">
            <w:rPr>
              <w:bCs/>
              <w:sz w:val="20"/>
              <w:lang w:val="en-GB"/>
            </w:rPr>
            <w:t xml:space="preserve">anticipated </w:t>
          </w:r>
          <w:r w:rsidR="008608AD">
            <w:rPr>
              <w:bCs/>
              <w:sz w:val="20"/>
              <w:lang w:val="en-GB"/>
            </w:rPr>
            <w:t>Exam</w:t>
          </w:r>
          <w:r w:rsidR="00403E13">
            <w:rPr>
              <w:bCs/>
              <w:sz w:val="20"/>
              <w:lang w:val="en-GB"/>
            </w:rPr>
            <w:t>ination</w:t>
          </w:r>
          <w:r w:rsidRPr="00AC2A51">
            <w:rPr>
              <w:bCs/>
              <w:sz w:val="20"/>
              <w:lang w:val="en-GB"/>
            </w:rPr>
            <w:t xml:space="preserve">. The Credentials Committee won’t inform the applicant about whether </w:t>
          </w:r>
          <w:r w:rsidR="001B391C" w:rsidRPr="00AC2A51">
            <w:rPr>
              <w:bCs/>
              <w:sz w:val="20"/>
              <w:lang w:val="en-GB"/>
            </w:rPr>
            <w:t>the</w:t>
          </w:r>
          <w:r w:rsidRPr="00AC2A51">
            <w:rPr>
              <w:bCs/>
              <w:sz w:val="20"/>
              <w:lang w:val="en-GB"/>
            </w:rPr>
            <w:t xml:space="preserve"> </w:t>
          </w:r>
          <w:r w:rsidR="001B391C" w:rsidRPr="00AC2A51">
            <w:rPr>
              <w:bCs/>
              <w:sz w:val="20"/>
              <w:lang w:val="en-GB"/>
            </w:rPr>
            <w:t>C</w:t>
          </w:r>
          <w:r w:rsidRPr="00AC2A51">
            <w:rPr>
              <w:bCs/>
              <w:sz w:val="20"/>
              <w:lang w:val="en-GB"/>
            </w:rPr>
            <w:t xml:space="preserve">redentials have been accepted until </w:t>
          </w:r>
          <w:r w:rsidR="001B391C" w:rsidRPr="00AC2A51">
            <w:rPr>
              <w:bCs/>
              <w:sz w:val="20"/>
              <w:lang w:val="en-GB"/>
            </w:rPr>
            <w:t>C</w:t>
          </w:r>
          <w:r w:rsidRPr="00AC2A51">
            <w:rPr>
              <w:bCs/>
              <w:sz w:val="20"/>
              <w:lang w:val="en-GB"/>
            </w:rPr>
            <w:t xml:space="preserve">redentials </w:t>
          </w:r>
          <w:r w:rsidR="001B391C" w:rsidRPr="00AC2A51">
            <w:rPr>
              <w:bCs/>
              <w:sz w:val="20"/>
              <w:lang w:val="en-GB"/>
            </w:rPr>
            <w:t>F</w:t>
          </w:r>
          <w:r w:rsidRPr="00AC2A51">
            <w:rPr>
              <w:bCs/>
              <w:sz w:val="20"/>
              <w:lang w:val="en-GB"/>
            </w:rPr>
            <w:t xml:space="preserve">ee is paid (it is in the responsibility of the </w:t>
          </w:r>
          <w:r w:rsidR="001B391C" w:rsidRPr="00AC2A51">
            <w:rPr>
              <w:bCs/>
              <w:sz w:val="20"/>
              <w:lang w:val="en-GB"/>
            </w:rPr>
            <w:t>C</w:t>
          </w:r>
          <w:r w:rsidRPr="00AC2A51">
            <w:rPr>
              <w:bCs/>
              <w:sz w:val="20"/>
              <w:lang w:val="en-GB"/>
            </w:rPr>
            <w:t xml:space="preserve">andidate to pay the fee via the </w:t>
          </w:r>
          <w:r w:rsidR="001B391C" w:rsidRPr="00AC2A51">
            <w:rPr>
              <w:bCs/>
              <w:sz w:val="20"/>
              <w:lang w:val="en-GB"/>
            </w:rPr>
            <w:t>C</w:t>
          </w:r>
          <w:r w:rsidRPr="00AC2A51">
            <w:rPr>
              <w:bCs/>
              <w:sz w:val="20"/>
              <w:lang w:val="en-GB"/>
            </w:rPr>
            <w:t xml:space="preserve">ollege’s website). If the </w:t>
          </w:r>
          <w:r w:rsidR="001B391C" w:rsidRPr="00AC2A51">
            <w:rPr>
              <w:bCs/>
              <w:sz w:val="20"/>
              <w:lang w:val="en-GB"/>
            </w:rPr>
            <w:t>C</w:t>
          </w:r>
          <w:r w:rsidRPr="00AC2A51">
            <w:rPr>
              <w:bCs/>
              <w:sz w:val="20"/>
              <w:lang w:val="en-GB"/>
            </w:rPr>
            <w:t xml:space="preserve">redentials are accepted, the </w:t>
          </w:r>
          <w:r w:rsidR="001B391C" w:rsidRPr="00AC2A51">
            <w:rPr>
              <w:bCs/>
              <w:sz w:val="20"/>
              <w:lang w:val="en-GB"/>
            </w:rPr>
            <w:t>C</w:t>
          </w:r>
          <w:r w:rsidRPr="00AC2A51">
            <w:rPr>
              <w:bCs/>
              <w:sz w:val="20"/>
              <w:lang w:val="en-GB"/>
            </w:rPr>
            <w:t xml:space="preserve">andidate to sit the </w:t>
          </w:r>
          <w:r w:rsidR="00AC2A51">
            <w:rPr>
              <w:bCs/>
              <w:sz w:val="20"/>
              <w:lang w:val="en-GB"/>
            </w:rPr>
            <w:t>E</w:t>
          </w:r>
          <w:r w:rsidRPr="00AC2A51">
            <w:rPr>
              <w:bCs/>
              <w:sz w:val="20"/>
              <w:lang w:val="en-GB"/>
            </w:rPr>
            <w:t xml:space="preserve">xam has to pay the </w:t>
          </w:r>
          <w:r w:rsidR="001B391C" w:rsidRPr="00AC2A51">
            <w:rPr>
              <w:bCs/>
              <w:sz w:val="20"/>
              <w:lang w:val="en-GB"/>
            </w:rPr>
            <w:t>E</w:t>
          </w:r>
          <w:r w:rsidRPr="00AC2A51">
            <w:rPr>
              <w:bCs/>
              <w:sz w:val="20"/>
              <w:lang w:val="en-GB"/>
            </w:rPr>
            <w:t xml:space="preserve">xamination </w:t>
          </w:r>
          <w:r w:rsidR="001B391C" w:rsidRPr="00AC2A51">
            <w:rPr>
              <w:bCs/>
              <w:sz w:val="20"/>
              <w:lang w:val="en-GB"/>
            </w:rPr>
            <w:t>F</w:t>
          </w:r>
          <w:r w:rsidRPr="00AC2A51">
            <w:rPr>
              <w:bCs/>
              <w:sz w:val="20"/>
              <w:lang w:val="en-GB"/>
            </w:rPr>
            <w:t xml:space="preserve">ee in the same way before sitting the </w:t>
          </w:r>
          <w:r w:rsidR="001B391C" w:rsidRPr="00AC2A51">
            <w:rPr>
              <w:bCs/>
              <w:sz w:val="20"/>
              <w:lang w:val="en-GB"/>
            </w:rPr>
            <w:t>E</w:t>
          </w:r>
          <w:r w:rsidRPr="00AC2A51">
            <w:rPr>
              <w:bCs/>
              <w:sz w:val="20"/>
              <w:lang w:val="en-GB"/>
            </w:rPr>
            <w:t>xam.</w:t>
          </w:r>
        </w:p>
        <w:p w14:paraId="576E362F" w14:textId="193FEBAA" w:rsidR="00820C9D" w:rsidRPr="00820C9D" w:rsidRDefault="00820C9D" w:rsidP="00820C9D">
          <w:pPr>
            <w:spacing w:after="200" w:line="240" w:lineRule="auto"/>
            <w:rPr>
              <w:sz w:val="20"/>
              <w:lang w:val="en-GB"/>
            </w:rPr>
          </w:pPr>
          <w:r w:rsidRPr="007131BB">
            <w:rPr>
              <w:sz w:val="20"/>
              <w:lang w:val="en-GB"/>
            </w:rPr>
            <w:t>Payment</w:t>
          </w:r>
          <w:r>
            <w:rPr>
              <w:sz w:val="20"/>
              <w:lang w:val="en-GB"/>
            </w:rPr>
            <w:t>s</w:t>
          </w:r>
          <w:r w:rsidRPr="007131BB">
            <w:rPr>
              <w:sz w:val="20"/>
              <w:lang w:val="en-GB"/>
            </w:rPr>
            <w:t xml:space="preserve"> can be made by bank transfer </w:t>
          </w:r>
          <w:r>
            <w:rPr>
              <w:sz w:val="20"/>
              <w:lang w:val="en-GB"/>
            </w:rPr>
            <w:t xml:space="preserve">or Paypal through the website of the </w:t>
          </w:r>
          <w:r w:rsidR="001B391C">
            <w:rPr>
              <w:sz w:val="20"/>
              <w:lang w:val="en-GB"/>
            </w:rPr>
            <w:t>ECPHM</w:t>
          </w:r>
          <w:r>
            <w:rPr>
              <w:sz w:val="20"/>
              <w:lang w:val="en-GB"/>
            </w:rPr>
            <w:t xml:space="preserve">. Please visit </w:t>
          </w:r>
          <w:hyperlink r:id="rId12" w:history="1">
            <w:r w:rsidR="00403E13" w:rsidRPr="00525C76">
              <w:rPr>
                <w:rStyle w:val="Hyperlink"/>
                <w:sz w:val="20"/>
                <w:lang w:val="en-GB"/>
              </w:rPr>
              <w:t>www.ECPHM.org</w:t>
            </w:r>
          </w:hyperlink>
          <w:r>
            <w:rPr>
              <w:sz w:val="20"/>
              <w:lang w:val="en-GB"/>
            </w:rPr>
            <w:t xml:space="preserve"> and go to ‘Payments’</w:t>
          </w:r>
          <w:r w:rsidR="009408CA">
            <w:rPr>
              <w:sz w:val="20"/>
              <w:lang w:val="en-GB"/>
            </w:rPr>
            <w:t xml:space="preserve"> in the </w:t>
          </w:r>
          <w:r w:rsidR="00763F8B">
            <w:rPr>
              <w:sz w:val="20"/>
              <w:lang w:val="en-GB"/>
            </w:rPr>
            <w:t>‘</w:t>
          </w:r>
          <w:r w:rsidR="009408CA">
            <w:rPr>
              <w:sz w:val="20"/>
              <w:lang w:val="en-GB"/>
            </w:rPr>
            <w:t>Diplomates / Resident Area</w:t>
          </w:r>
          <w:r w:rsidR="00763F8B">
            <w:rPr>
              <w:sz w:val="20"/>
              <w:lang w:val="en-GB"/>
            </w:rPr>
            <w:t>’</w:t>
          </w:r>
          <w:r>
            <w:rPr>
              <w:sz w:val="20"/>
              <w:lang w:val="en-GB"/>
            </w:rPr>
            <w:t>.</w:t>
          </w:r>
        </w:p>
      </w:sdtContent>
    </w:sdt>
    <w:p w14:paraId="02EEA6B1" w14:textId="507F6D69" w:rsidR="00F14D37" w:rsidRDefault="00F14D37" w:rsidP="00F14D37">
      <w:pPr>
        <w:spacing w:after="200" w:line="240" w:lineRule="auto"/>
        <w:rPr>
          <w:sz w:val="20"/>
          <w:lang w:val="en-GB"/>
        </w:rPr>
      </w:pPr>
    </w:p>
    <w:p w14:paraId="187D787E" w14:textId="0414F050" w:rsidR="00F14D37" w:rsidRDefault="00403E13" w:rsidP="00820C9D">
      <w:pPr>
        <w:spacing w:after="200" w:line="240" w:lineRule="auto"/>
        <w:rPr>
          <w:b/>
          <w:bCs/>
          <w:sz w:val="20"/>
          <w:lang w:val="en-GB"/>
        </w:rPr>
      </w:pPr>
      <w:sdt>
        <w:sdtPr>
          <w:rPr>
            <w:sz w:val="20"/>
            <w:lang w:val="en-GB"/>
          </w:rPr>
          <w:id w:val="-759214749"/>
          <w:lock w:val="sdtContentLocked"/>
          <w:placeholder>
            <w:docPart w:val="DefaultPlaceholder_-1854013440"/>
          </w:placeholder>
          <w15:appearance w15:val="hidden"/>
        </w:sdtPr>
        <w:sdtEndPr>
          <w:rPr>
            <w:b/>
            <w:bCs/>
          </w:rPr>
        </w:sdtEndPr>
        <w:sdtContent>
          <w:r w:rsidR="00820C9D" w:rsidRPr="00820C9D">
            <w:rPr>
              <w:b/>
              <w:bCs/>
              <w:sz w:val="20"/>
              <w:lang w:val="en-GB"/>
            </w:rPr>
            <w:t>DATE:</w:t>
          </w:r>
        </w:sdtContent>
      </w:sdt>
      <w:r w:rsidR="00820C9D" w:rsidRPr="00820C9D">
        <w:rPr>
          <w:b/>
          <w:bCs/>
          <w:sz w:val="20"/>
          <w:lang w:val="en-GB"/>
        </w:rPr>
        <w:t xml:space="preserve">  </w:t>
      </w:r>
      <w:sdt>
        <w:sdtPr>
          <w:rPr>
            <w:b/>
            <w:bCs/>
            <w:sz w:val="20"/>
            <w:lang w:val="en-GB"/>
          </w:rPr>
          <w:id w:val="669917286"/>
          <w:lock w:val="sdtLocked"/>
          <w:placeholder>
            <w:docPart w:val="4783EA34B3C1491F9D4423AB93445A03"/>
          </w:placeholder>
          <w:showingPlcHdr/>
          <w:date w:fullDate="2021-07-08T00:00:00Z">
            <w:dateFormat w:val="dd/MMM/yyyy"/>
            <w:lid w:val="en-GB"/>
            <w:storeMappedDataAs w:val="dateTime"/>
            <w:calendar w:val="gregorian"/>
          </w:date>
        </w:sdtPr>
        <w:sdtEndPr/>
        <w:sdtContent>
          <w:r w:rsidR="00681D9C" w:rsidRPr="00824BBF">
            <w:rPr>
              <w:i/>
              <w:iCs/>
              <w:color w:val="A6A6A6" w:themeColor="background1" w:themeShade="A6"/>
              <w:sz w:val="20"/>
              <w:lang w:val="en-GB"/>
            </w:rPr>
            <w:t xml:space="preserve">Click and </w:t>
          </w:r>
          <w:r w:rsidR="00681D9C">
            <w:rPr>
              <w:i/>
              <w:iCs/>
              <w:color w:val="A6A6A6" w:themeColor="background1" w:themeShade="A6"/>
              <w:sz w:val="20"/>
              <w:lang w:val="en-GB"/>
            </w:rPr>
            <w:t>select</w:t>
          </w:r>
          <w:r w:rsidR="00681D9C" w:rsidRPr="00824BBF">
            <w:rPr>
              <w:i/>
              <w:iCs/>
              <w:color w:val="A6A6A6" w:themeColor="background1" w:themeShade="A6"/>
              <w:sz w:val="20"/>
              <w:lang w:val="en-GB"/>
            </w:rPr>
            <w:t xml:space="preserve"> </w:t>
          </w:r>
          <w:r w:rsidR="00681D9C">
            <w:rPr>
              <w:i/>
              <w:iCs/>
              <w:color w:val="A6A6A6" w:themeColor="background1" w:themeShade="A6"/>
              <w:sz w:val="20"/>
              <w:lang w:val="en-GB"/>
            </w:rPr>
            <w:t>date</w:t>
          </w:r>
        </w:sdtContent>
      </w:sdt>
    </w:p>
    <w:p w14:paraId="025BE96C" w14:textId="33557D3A" w:rsidR="007131BB" w:rsidRPr="00C40C89" w:rsidRDefault="00403E13" w:rsidP="00C40C89">
      <w:pPr>
        <w:spacing w:after="200" w:line="240" w:lineRule="auto"/>
        <w:rPr>
          <w:sz w:val="20"/>
          <w:lang w:val="en-GB"/>
        </w:rPr>
      </w:pPr>
      <w:r>
        <w:rPr>
          <w:sz w:val="20"/>
          <w:lang w:val="en-GB"/>
        </w:rPr>
        <w:pict w14:anchorId="6EA13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92pt;height:96pt">
            <v:imagedata r:id="rId13" o:title=""/>
            <o:lock v:ext="edit" ungrouping="t" rotation="t" cropping="t" verticies="t" text="t" grouping="t"/>
            <o:signatureline v:ext="edit" id="{CA526960-5063-4EF3-95C2-26A5BF4EB0B6}" provid="{00000000-0000-0000-0000-000000000000}" o:suggestedsigner="Signature of Applicant" o:signinginstructions="Please review information before signing. Later changes will turn document invalid." showsigndate="f" signinginstructionsset="t" issignatureline="t"/>
          </v:shape>
        </w:pict>
      </w:r>
    </w:p>
    <w:sectPr w:rsidR="007131BB" w:rsidRPr="00C40C89" w:rsidSect="00C02D7B">
      <w:headerReference w:type="even" r:id="rId14"/>
      <w:headerReference w:type="default" r:id="rId15"/>
      <w:footerReference w:type="even" r:id="rId16"/>
      <w:footerReference w:type="default" r:id="rId17"/>
      <w:headerReference w:type="first" r:id="rId18"/>
      <w:pgSz w:w="11907" w:h="16839" w:code="9"/>
      <w:pgMar w:top="1959" w:right="2160" w:bottom="1440" w:left="1800" w:header="737"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5D0E" w14:textId="77777777" w:rsidR="0014789E" w:rsidRDefault="0014789E">
      <w:pPr>
        <w:spacing w:after="0" w:line="240" w:lineRule="auto"/>
      </w:pPr>
      <w:r>
        <w:separator/>
      </w:r>
    </w:p>
  </w:endnote>
  <w:endnote w:type="continuationSeparator" w:id="0">
    <w:p w14:paraId="2273DB04" w14:textId="77777777" w:rsidR="0014789E" w:rsidRDefault="0014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41EF" w14:textId="77777777" w:rsidR="00775D22" w:rsidRDefault="00775D22">
    <w:pPr>
      <w:pStyle w:val="Fuzeile"/>
    </w:pPr>
    <w:r>
      <w:rPr>
        <w:noProof/>
        <w:lang w:val="de-AT" w:eastAsia="zh-CN" w:bidi="th-TH"/>
      </w:rPr>
      <mc:AlternateContent>
        <mc:Choice Requires="wps">
          <w:drawing>
            <wp:anchor distT="0" distB="0" distL="114300" distR="114300" simplePos="0" relativeHeight="251674624" behindDoc="1" locked="0" layoutInCell="1" allowOverlap="1" wp14:anchorId="7BB40498" wp14:editId="442129AA">
              <wp:simplePos x="0" y="0"/>
              <wp:positionH relativeFrom="page">
                <wp:posOffset>257175</wp:posOffset>
              </wp:positionH>
              <wp:positionV relativeFrom="page">
                <wp:posOffset>9338945</wp:posOffset>
              </wp:positionV>
              <wp:extent cx="410210" cy="720000"/>
              <wp:effectExtent l="0" t="0" r="8890" b="444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210" cy="72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5DA8EE" w14:textId="77777777" w:rsidR="00775D22" w:rsidRPr="000E69A7" w:rsidRDefault="00775D22">
                          <w:pPr>
                            <w:rPr>
                              <w:sz w:val="16"/>
                            </w:rPr>
                          </w:pPr>
                          <w:r w:rsidRPr="000E69A7">
                            <w:rPr>
                              <w:sz w:val="16"/>
                            </w:rPr>
                            <w:fldChar w:fldCharType="begin"/>
                          </w:r>
                          <w:r w:rsidRPr="000E69A7">
                            <w:rPr>
                              <w:sz w:val="16"/>
                            </w:rPr>
                            <w:instrText xml:space="preserve"> PAGE   \* MERGEFORMAT </w:instrText>
                          </w:r>
                          <w:r w:rsidRPr="000E69A7">
                            <w:rPr>
                              <w:sz w:val="16"/>
                            </w:rPr>
                            <w:fldChar w:fldCharType="separate"/>
                          </w:r>
                          <w:r w:rsidR="004E6339">
                            <w:rPr>
                              <w:noProof/>
                              <w:sz w:val="16"/>
                            </w:rPr>
                            <w:t>2</w:t>
                          </w:r>
                          <w:r w:rsidRPr="000E69A7">
                            <w:rPr>
                              <w:sz w:val="16"/>
                            </w:rPr>
                            <w:fldChar w:fldCharType="end"/>
                          </w:r>
                          <w:r w:rsidRPr="000E69A7">
                            <w:rPr>
                              <w:sz w:val="16"/>
                            </w:rPr>
                            <w:t>/</w:t>
                          </w:r>
                          <w:r w:rsidRPr="000E69A7">
                            <w:rPr>
                              <w:sz w:val="16"/>
                            </w:rPr>
                            <w:fldChar w:fldCharType="begin"/>
                          </w:r>
                          <w:r w:rsidRPr="000E69A7">
                            <w:rPr>
                              <w:sz w:val="16"/>
                            </w:rPr>
                            <w:instrText xml:space="preserve"> NUMPAGES   \* MERGEFORMAT </w:instrText>
                          </w:r>
                          <w:r w:rsidRPr="000E69A7">
                            <w:rPr>
                              <w:sz w:val="16"/>
                            </w:rPr>
                            <w:fldChar w:fldCharType="separate"/>
                          </w:r>
                          <w:r w:rsidR="004E6339">
                            <w:rPr>
                              <w:noProof/>
                              <w:sz w:val="16"/>
                            </w:rPr>
                            <w:t>4</w:t>
                          </w:r>
                          <w:r w:rsidRPr="000E69A7">
                            <w:rPr>
                              <w:noProof/>
                              <w:sz w:val="16"/>
                            </w:rPr>
                            <w:fldChar w:fldCharType="end"/>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7BB40498" id="_x0000_s1032" style="position:absolute;left:0;text-align:left;margin-left:20.25pt;margin-top:735.35pt;width:32.3pt;height:56.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" fillcolor="#4f81bd [3204]" stroked="f" strokeweight="2pt">
              <v:textbox>
                <w:txbxContent>
                  <w:p w14:paraId="345DA8EE" w14:textId="77777777" w:rsidR="00775D22" w:rsidRPr="000E69A7" w:rsidRDefault="00775D22">
                    <w:pPr>
                      <w:rPr>
                        <w:sz w:val="16"/>
                      </w:rPr>
                    </w:pPr>
                    <w:r w:rsidRPr="000E69A7">
                      <w:rPr>
                        <w:sz w:val="16"/>
                      </w:rPr>
                      <w:fldChar w:fldCharType="begin"/>
                    </w:r>
                    <w:r w:rsidRPr="000E69A7">
                      <w:rPr>
                        <w:sz w:val="16"/>
                      </w:rPr>
                      <w:instrText xml:space="preserve"> PAGE   \* MERGEFORMAT </w:instrText>
                    </w:r>
                    <w:r w:rsidRPr="000E69A7">
                      <w:rPr>
                        <w:sz w:val="16"/>
                      </w:rPr>
                      <w:fldChar w:fldCharType="separate"/>
                    </w:r>
                    <w:r w:rsidR="004E6339">
                      <w:rPr>
                        <w:noProof/>
                        <w:sz w:val="16"/>
                      </w:rPr>
                      <w:t>2</w:t>
                    </w:r>
                    <w:r w:rsidRPr="000E69A7">
                      <w:rPr>
                        <w:sz w:val="16"/>
                      </w:rPr>
                      <w:fldChar w:fldCharType="end"/>
                    </w:r>
                    <w:r w:rsidRPr="000E69A7">
                      <w:rPr>
                        <w:sz w:val="16"/>
                      </w:rPr>
                      <w:t>/</w:t>
                    </w:r>
                    <w:r w:rsidRPr="000E69A7">
                      <w:rPr>
                        <w:sz w:val="16"/>
                      </w:rPr>
                      <w:fldChar w:fldCharType="begin"/>
                    </w:r>
                    <w:r w:rsidRPr="000E69A7">
                      <w:rPr>
                        <w:sz w:val="16"/>
                      </w:rPr>
                      <w:instrText xml:space="preserve"> NUMPAGES   \* MERGEFORMAT </w:instrText>
                    </w:r>
                    <w:r w:rsidRPr="000E69A7">
                      <w:rPr>
                        <w:sz w:val="16"/>
                      </w:rPr>
                      <w:fldChar w:fldCharType="separate"/>
                    </w:r>
                    <w:r w:rsidR="004E6339">
                      <w:rPr>
                        <w:noProof/>
                        <w:sz w:val="16"/>
                      </w:rPr>
                      <w:t>4</w:t>
                    </w:r>
                    <w:r w:rsidRPr="000E69A7">
                      <w:rPr>
                        <w:noProof/>
                        <w:sz w:val="16"/>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8B90" w14:textId="77777777" w:rsidR="00775D22" w:rsidRPr="00CB3361" w:rsidRDefault="00CE74F4" w:rsidP="00CE74F4">
    <w:pPr>
      <w:pStyle w:val="Fuzeile"/>
      <w:rPr>
        <w:color w:val="808080" w:themeColor="background1" w:themeShade="80"/>
      </w:rPr>
    </w:pPr>
    <w:r w:rsidRPr="00CE74F4">
      <w:rPr>
        <w:b/>
        <w:i/>
        <w:noProof/>
        <w:color w:val="0000FF"/>
        <w:lang w:val="de-AT" w:eastAsia="zh-CN" w:bidi="th-TH"/>
      </w:rPr>
      <w:drawing>
        <wp:anchor distT="0" distB="0" distL="114300" distR="114300" simplePos="0" relativeHeight="251702272" behindDoc="1" locked="0" layoutInCell="1" allowOverlap="1" wp14:anchorId="47482EB5" wp14:editId="3734A853">
          <wp:simplePos x="0" y="0"/>
          <wp:positionH relativeFrom="column">
            <wp:posOffset>1715609</wp:posOffset>
          </wp:positionH>
          <wp:positionV relativeFrom="paragraph">
            <wp:posOffset>-40640</wp:posOffset>
          </wp:positionV>
          <wp:extent cx="252484" cy="252484"/>
          <wp:effectExtent l="0" t="0" r="0" b="0"/>
          <wp:wrapNone/>
          <wp:docPr id="9" name="irc_mi" descr="http://t2.gstatic.com/images?q=tbn:ANd9GcQifVFzU8brCnUwC-iITY_j25eBEc1tHui6xX787WvBZynyVr16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QifVFzU8brCnUwC-iITY_j25eBEc1tHui6xX787WvBZynyVr16GQ">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2484" cy="2524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74F4">
      <w:rPr>
        <w:b/>
        <w:i/>
        <w:noProof/>
        <w:color w:val="0000FF"/>
        <w:lang w:val="de-AT" w:eastAsia="zh-CN" w:bidi="th-TH"/>
      </w:rPr>
      <w:drawing>
        <wp:anchor distT="0" distB="0" distL="114300" distR="114300" simplePos="0" relativeHeight="251700224" behindDoc="1" locked="0" layoutInCell="1" allowOverlap="1" wp14:anchorId="7A2A586F" wp14:editId="458F83D3">
          <wp:simplePos x="0" y="0"/>
          <wp:positionH relativeFrom="column">
            <wp:posOffset>1025525</wp:posOffset>
          </wp:positionH>
          <wp:positionV relativeFrom="paragraph">
            <wp:posOffset>-43180</wp:posOffset>
          </wp:positionV>
          <wp:extent cx="251460" cy="251460"/>
          <wp:effectExtent l="0" t="0" r="0" b="0"/>
          <wp:wrapNone/>
          <wp:docPr id="5" name="Picture 5" descr="http://netdna.copyblogger.com/images/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tdna.copyblogger.com/images/flogo.jpg">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74F4">
      <w:rPr>
        <w:b/>
        <w:i/>
        <w:noProof/>
        <w:color w:val="808080" w:themeColor="background1" w:themeShade="80"/>
        <w:lang w:val="de-AT" w:eastAsia="zh-CN" w:bidi="th-TH"/>
      </w:rPr>
      <w:drawing>
        <wp:anchor distT="0" distB="0" distL="114300" distR="114300" simplePos="0" relativeHeight="251701248" behindDoc="1" locked="0" layoutInCell="1" allowOverlap="1" wp14:anchorId="2DC105E7" wp14:editId="610C36FF">
          <wp:simplePos x="0" y="0"/>
          <wp:positionH relativeFrom="column">
            <wp:posOffset>1373505</wp:posOffset>
          </wp:positionH>
          <wp:positionV relativeFrom="paragraph">
            <wp:posOffset>-41910</wp:posOffset>
          </wp:positionV>
          <wp:extent cx="251460" cy="251460"/>
          <wp:effectExtent l="0" t="0" r="0" b="0"/>
          <wp:wrapNone/>
          <wp:docPr id="8" name="Picture 8" descr="http://www.approachpeople.com/wp-content/uploads/2012/08/LinkedIn_IN_Icon_5in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proachpeople.com/wp-content/uploads/2012/08/LinkedIn_IN_Icon_5inCMYK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noProof/>
        <w:color w:val="808080" w:themeColor="background1" w:themeShade="80"/>
        <w:lang w:val="de-CH" w:eastAsia="de-CH"/>
      </w:rPr>
      <w:t>Follow</w:t>
    </w:r>
    <w:r w:rsidRPr="00CE74F4">
      <w:rPr>
        <w:b/>
        <w:i/>
        <w:noProof/>
        <w:color w:val="808080" w:themeColor="background1" w:themeShade="80"/>
        <w:lang w:val="de-CH" w:eastAsia="de-CH"/>
      </w:rPr>
      <w:t xml:space="preserve"> ECPHM</w:t>
    </w:r>
    <w:r>
      <w:rPr>
        <w:noProof/>
        <w:color w:val="808080" w:themeColor="background1" w:themeShade="80"/>
        <w:lang w:val="de-CH" w:eastAsia="de-CH"/>
      </w:rPr>
      <w:t xml:space="preserve">  </w:t>
    </w:r>
    <w:r w:rsidRPr="00CE74F4">
      <w:rPr>
        <w:color w:val="808080" w:themeColor="background1" w:themeShade="80"/>
      </w:rPr>
      <w:t xml:space="preserve">                           </w:t>
    </w:r>
    <w:r>
      <w:rPr>
        <w:color w:val="808080" w:themeColor="background1" w:themeShade="80"/>
      </w:rPr>
      <w:tab/>
    </w:r>
    <w:r>
      <w:rPr>
        <w:color w:val="808080" w:themeColor="background1" w:themeShade="80"/>
      </w:rPr>
      <w:tab/>
    </w:r>
    <w:r w:rsidR="00E5014C" w:rsidRPr="00CB3361">
      <w:rPr>
        <w:color w:val="808080" w:themeColor="background1" w:themeShade="80"/>
      </w:rPr>
      <w:fldChar w:fldCharType="begin"/>
    </w:r>
    <w:r w:rsidR="00E5014C" w:rsidRPr="00CB3361">
      <w:rPr>
        <w:color w:val="808080" w:themeColor="background1" w:themeShade="80"/>
      </w:rPr>
      <w:instrText xml:space="preserve"> PAGE   \* MERGEFORMAT </w:instrText>
    </w:r>
    <w:r w:rsidR="00E5014C" w:rsidRPr="00CB3361">
      <w:rPr>
        <w:color w:val="808080" w:themeColor="background1" w:themeShade="80"/>
      </w:rPr>
      <w:fldChar w:fldCharType="separate"/>
    </w:r>
    <w:r w:rsidR="00E5551C">
      <w:rPr>
        <w:noProof/>
        <w:color w:val="808080" w:themeColor="background1" w:themeShade="80"/>
      </w:rPr>
      <w:t>2</w:t>
    </w:r>
    <w:r w:rsidR="00E5014C" w:rsidRPr="00CB3361">
      <w:rPr>
        <w:color w:val="808080" w:themeColor="background1" w:themeShade="80"/>
      </w:rPr>
      <w:fldChar w:fldCharType="end"/>
    </w:r>
    <w:r w:rsidR="00775D22" w:rsidRPr="00CB3361">
      <w:rPr>
        <w:noProof/>
        <w:color w:val="808080" w:themeColor="background1" w:themeShade="80"/>
        <w:lang w:val="de-AT" w:eastAsia="zh-CN" w:bidi="th-TH"/>
      </w:rPr>
      <mc:AlternateContent>
        <mc:Choice Requires="wps">
          <w:drawing>
            <wp:anchor distT="0" distB="0" distL="114300" distR="114300" simplePos="0" relativeHeight="251670528" behindDoc="1" locked="0" layoutInCell="1" allowOverlap="1" wp14:anchorId="2CA6CACD" wp14:editId="15BEDF1C">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posOffset>9339522</wp:posOffset>
              </wp:positionV>
              <wp:extent cx="410210" cy="719455"/>
              <wp:effectExtent l="0" t="0" r="8890" b="444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210" cy="7194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A64A4C" w14:textId="77777777" w:rsidR="00775D22" w:rsidRPr="000E69A7" w:rsidRDefault="004E6339">
                          <w:pPr>
                            <w:rPr>
                              <w:sz w:val="16"/>
                            </w:rPr>
                          </w:pPr>
                          <w:r>
                            <w:rPr>
                              <w:noProof/>
                              <w:sz w:val="16"/>
                              <w:lang w:val="de-AT" w:eastAsia="zh-CN" w:bidi="th-TH"/>
                            </w:rPr>
                            <w:drawing>
                              <wp:inline distT="0" distB="0" distL="0" distR="0" wp14:anchorId="3F44F1C8" wp14:editId="52FC5382">
                                <wp:extent cx="201930" cy="349351"/>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 cy="349351"/>
                                        </a:xfrm>
                                        <a:prstGeom prst="rect">
                                          <a:avLst/>
                                        </a:prstGeom>
                                        <a:noFill/>
                                        <a:ln>
                                          <a:noFill/>
                                        </a:ln>
                                      </pic:spPr>
                                    </pic:pic>
                                  </a:graphicData>
                                </a:graphic>
                              </wp:inline>
                            </w:drawing>
                          </w:r>
                          <w:r w:rsidR="00775D22" w:rsidRPr="000E69A7">
                            <w:rPr>
                              <w:sz w:val="16"/>
                            </w:rPr>
                            <w:fldChar w:fldCharType="begin"/>
                          </w:r>
                          <w:r w:rsidR="00775D22" w:rsidRPr="000E69A7">
                            <w:rPr>
                              <w:sz w:val="16"/>
                            </w:rPr>
                            <w:instrText xml:space="preserve"> PAGE   \* MERGEFORMAT </w:instrText>
                          </w:r>
                          <w:r w:rsidR="00775D22" w:rsidRPr="000E69A7">
                            <w:rPr>
                              <w:sz w:val="16"/>
                            </w:rPr>
                            <w:fldChar w:fldCharType="separate"/>
                          </w:r>
                          <w:r w:rsidR="00E5551C">
                            <w:rPr>
                              <w:noProof/>
                              <w:sz w:val="16"/>
                            </w:rPr>
                            <w:t>2</w:t>
                          </w:r>
                          <w:r w:rsidR="00775D22" w:rsidRPr="000E69A7">
                            <w:rPr>
                              <w:sz w:val="16"/>
                            </w:rPr>
                            <w:fldChar w:fldCharType="end"/>
                          </w:r>
                          <w:r w:rsidR="00775D22" w:rsidRPr="000E69A7">
                            <w:rPr>
                              <w:sz w:val="16"/>
                            </w:rPr>
                            <w:t>/</w:t>
                          </w:r>
                          <w:r w:rsidR="00775D22" w:rsidRPr="000E69A7">
                            <w:rPr>
                              <w:sz w:val="16"/>
                            </w:rPr>
                            <w:fldChar w:fldCharType="begin"/>
                          </w:r>
                          <w:r w:rsidR="00775D22" w:rsidRPr="000E69A7">
                            <w:rPr>
                              <w:sz w:val="16"/>
                            </w:rPr>
                            <w:instrText xml:space="preserve"> NUMPAGES   \* MERGEFORMAT </w:instrText>
                          </w:r>
                          <w:r w:rsidR="00775D22" w:rsidRPr="000E69A7">
                            <w:rPr>
                              <w:sz w:val="16"/>
                            </w:rPr>
                            <w:fldChar w:fldCharType="separate"/>
                          </w:r>
                          <w:r w:rsidR="00E5551C">
                            <w:rPr>
                              <w:noProof/>
                              <w:sz w:val="16"/>
                            </w:rPr>
                            <w:t>3</w:t>
                          </w:r>
                          <w:r w:rsidR="00775D22" w:rsidRPr="000E69A7">
                            <w:rPr>
                              <w:noProof/>
                              <w:sz w:val="16"/>
                            </w:rPr>
                            <w:fldChar w:fldCharType="end"/>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2CA6CACD" id="_x0000_s1033" style="position:absolute;left:0;text-align:left;margin-left:0;margin-top:735.4pt;width:32.3pt;height:56.65pt;z-index:-251645952;visibility:visible;mso-wrap-style:square;mso-width-percent:0;mso-height-percent:0;mso-left-percent:910;mso-wrap-distance-left:9pt;mso-wrap-distance-top:0;mso-wrap-distance-right:9pt;mso-wrap-distance-bottom:0;mso-position-horizontal-relative:page;mso-position-vertical:absolute;mso-position-vertical-relative:page;mso-width-percent:0;mso-height-percent: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" fillcolor="#4f81bd [3204]" stroked="f" strokeweight="2pt">
              <v:textbox>
                <w:txbxContent>
                  <w:p w14:paraId="49A64A4C" w14:textId="77777777" w:rsidR="00775D22" w:rsidRPr="000E69A7" w:rsidRDefault="004E6339">
                    <w:pPr>
                      <w:rPr>
                        <w:sz w:val="16"/>
                      </w:rPr>
                    </w:pPr>
                    <w:r>
                      <w:rPr>
                        <w:noProof/>
                        <w:sz w:val="16"/>
                        <w:lang w:val="de-AT" w:eastAsia="zh-CN" w:bidi="th-TH"/>
                      </w:rPr>
                      <w:drawing>
                        <wp:inline distT="0" distB="0" distL="0" distR="0" wp14:anchorId="3F44F1C8" wp14:editId="52FC5382">
                          <wp:extent cx="201930" cy="349351"/>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 cy="349351"/>
                                  </a:xfrm>
                                  <a:prstGeom prst="rect">
                                    <a:avLst/>
                                  </a:prstGeom>
                                  <a:noFill/>
                                  <a:ln>
                                    <a:noFill/>
                                  </a:ln>
                                </pic:spPr>
                              </pic:pic>
                            </a:graphicData>
                          </a:graphic>
                        </wp:inline>
                      </w:drawing>
                    </w:r>
                    <w:r w:rsidR="00775D22" w:rsidRPr="000E69A7">
                      <w:rPr>
                        <w:sz w:val="16"/>
                      </w:rPr>
                      <w:fldChar w:fldCharType="begin"/>
                    </w:r>
                    <w:r w:rsidR="00775D22" w:rsidRPr="000E69A7">
                      <w:rPr>
                        <w:sz w:val="16"/>
                      </w:rPr>
                      <w:instrText xml:space="preserve"> PAGE   \* MERGEFORMAT </w:instrText>
                    </w:r>
                    <w:r w:rsidR="00775D22" w:rsidRPr="000E69A7">
                      <w:rPr>
                        <w:sz w:val="16"/>
                      </w:rPr>
                      <w:fldChar w:fldCharType="separate"/>
                    </w:r>
                    <w:r w:rsidR="00E5551C">
                      <w:rPr>
                        <w:noProof/>
                        <w:sz w:val="16"/>
                      </w:rPr>
                      <w:t>2</w:t>
                    </w:r>
                    <w:r w:rsidR="00775D22" w:rsidRPr="000E69A7">
                      <w:rPr>
                        <w:sz w:val="16"/>
                      </w:rPr>
                      <w:fldChar w:fldCharType="end"/>
                    </w:r>
                    <w:r w:rsidR="00775D22" w:rsidRPr="000E69A7">
                      <w:rPr>
                        <w:sz w:val="16"/>
                      </w:rPr>
                      <w:t>/</w:t>
                    </w:r>
                    <w:r w:rsidR="00775D22" w:rsidRPr="000E69A7">
                      <w:rPr>
                        <w:sz w:val="16"/>
                      </w:rPr>
                      <w:fldChar w:fldCharType="begin"/>
                    </w:r>
                    <w:r w:rsidR="00775D22" w:rsidRPr="000E69A7">
                      <w:rPr>
                        <w:sz w:val="16"/>
                      </w:rPr>
                      <w:instrText xml:space="preserve"> NUMPAGES   \* MERGEFORMAT </w:instrText>
                    </w:r>
                    <w:r w:rsidR="00775D22" w:rsidRPr="000E69A7">
                      <w:rPr>
                        <w:sz w:val="16"/>
                      </w:rPr>
                      <w:fldChar w:fldCharType="separate"/>
                    </w:r>
                    <w:r w:rsidR="00E5551C">
                      <w:rPr>
                        <w:noProof/>
                        <w:sz w:val="16"/>
                      </w:rPr>
                      <w:t>3</w:t>
                    </w:r>
                    <w:r w:rsidR="00775D22" w:rsidRPr="000E69A7">
                      <w:rPr>
                        <w:noProof/>
                        <w:sz w:val="16"/>
                      </w:rPr>
                      <w:fldChar w:fldCharType="end"/>
                    </w:r>
                  </w:p>
                </w:txbxContent>
              </v:textbox>
              <w10:wrap anchorx="page" anchory="page"/>
            </v:rect>
          </w:pict>
        </mc:Fallback>
      </mc:AlternateContent>
    </w:r>
    <w:r w:rsidR="00775D22" w:rsidRPr="00CB3361">
      <w:rPr>
        <w:noProof/>
        <w:color w:val="808080" w:themeColor="background1" w:themeShade="80"/>
        <w:lang w:val="de-AT" w:eastAsia="zh-CN" w:bidi="th-TH"/>
      </w:rPr>
      <mc:AlternateContent>
        <mc:Choice Requires="wps">
          <w:drawing>
            <wp:anchor distT="0" distB="0" distL="114300" distR="114300" simplePos="0" relativeHeight="251669504" behindDoc="1" locked="0" layoutInCell="1" allowOverlap="1" wp14:anchorId="5681F755" wp14:editId="52FA60A1">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24130" b="1333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64B4FC" w14:textId="77777777" w:rsidR="00775D22" w:rsidRDefault="00775D22">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681F755" id="_x0000_s1034" style="position:absolute;left:0;text-align:left;margin-left:0;margin-top:0;width:55.1pt;height:11in;z-index:-25164697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" fillcolor="#bfbfbf [2412]" strokecolor="#bfbfbf [2412]" strokeweight="2pt">
              <v:path arrowok="t"/>
              <v:textbox>
                <w:txbxContent>
                  <w:p w14:paraId="5864B4FC" w14:textId="77777777" w:rsidR="00775D22" w:rsidRDefault="00775D22">
                    <w:pPr>
                      <w:rPr>
                        <w:rFonts w:eastAsia="Times New Roman"/>
                      </w:rPr>
                    </w:pPr>
                  </w:p>
                </w:txbxContent>
              </v:textbox>
              <w10:wrap anchorx="page" anchory="page"/>
            </v:rect>
          </w:pict>
        </mc:Fallback>
      </mc:AlternateContent>
    </w:r>
    <w:r w:rsidR="00E5014C" w:rsidRPr="00CB3361">
      <w:rPr>
        <w:color w:val="808080" w:themeColor="background1" w:themeShade="80"/>
      </w:rPr>
      <w:t xml:space="preserve"> / </w:t>
    </w:r>
    <w:r w:rsidR="00E5014C" w:rsidRPr="00CB3361">
      <w:rPr>
        <w:color w:val="808080" w:themeColor="background1" w:themeShade="80"/>
      </w:rPr>
      <w:fldChar w:fldCharType="begin"/>
    </w:r>
    <w:r w:rsidR="00E5014C" w:rsidRPr="00CB3361">
      <w:rPr>
        <w:color w:val="808080" w:themeColor="background1" w:themeShade="80"/>
      </w:rPr>
      <w:instrText xml:space="preserve"> NUMPAGES   \* MERGEFORMAT </w:instrText>
    </w:r>
    <w:r w:rsidR="00E5014C" w:rsidRPr="00CB3361">
      <w:rPr>
        <w:color w:val="808080" w:themeColor="background1" w:themeShade="80"/>
      </w:rPr>
      <w:fldChar w:fldCharType="separate"/>
    </w:r>
    <w:r w:rsidR="00E5551C">
      <w:rPr>
        <w:noProof/>
        <w:color w:val="808080" w:themeColor="background1" w:themeShade="80"/>
      </w:rPr>
      <w:t>3</w:t>
    </w:r>
    <w:r w:rsidR="00E5014C" w:rsidRPr="00CB336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1FFB" w14:textId="77777777" w:rsidR="0014789E" w:rsidRDefault="0014789E">
      <w:pPr>
        <w:spacing w:after="0" w:line="240" w:lineRule="auto"/>
      </w:pPr>
      <w:r>
        <w:separator/>
      </w:r>
    </w:p>
  </w:footnote>
  <w:footnote w:type="continuationSeparator" w:id="0">
    <w:p w14:paraId="20B568E4" w14:textId="77777777" w:rsidR="0014789E" w:rsidRDefault="00147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27E1" w14:textId="77777777" w:rsidR="00775D22" w:rsidRDefault="00775D22">
    <w:pPr>
      <w:pStyle w:val="Kopfzeile"/>
    </w:pPr>
    <w:r>
      <w:rPr>
        <w:noProof/>
        <w:lang w:val="de-AT" w:eastAsia="zh-CN" w:bidi="th-TH"/>
      </w:rPr>
      <mc:AlternateContent>
        <mc:Choice Requires="wps">
          <w:drawing>
            <wp:anchor distT="0" distB="0" distL="114300" distR="114300" simplePos="0" relativeHeight="251675648" behindDoc="0" locked="0" layoutInCell="1" allowOverlap="1" wp14:anchorId="7BAD9F12" wp14:editId="4EBC7092">
              <wp:simplePos x="0" y="0"/>
              <mc:AlternateContent>
                <mc:Choice Requires="wp14">
                  <wp:positionH relativeFrom="page">
                    <wp14:pctPosHOffset>3500</wp14:pctPosHOffset>
                  </wp:positionH>
                </mc:Choice>
                <mc:Fallback>
                  <wp:positionH relativeFrom="page">
                    <wp:posOffset>264160</wp:posOffset>
                  </wp:positionH>
                </mc:Fallback>
              </mc:AlternateContent>
              <wp:positionV relativeFrom="page">
                <wp:align>center</wp:align>
              </wp:positionV>
              <wp:extent cx="409575" cy="4526280"/>
              <wp:effectExtent l="0" t="0" r="0" b="0"/>
              <wp:wrapNone/>
              <wp:docPr id="2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FFFFFF" w:themeColor="background1"/>
                              <w:sz w:val="28"/>
                            </w:rPr>
                            <w:alias w:val="Company"/>
                            <w:tag w:val=""/>
                            <w:id w:val="384607767"/>
                            <w:dataBinding w:prefixMappings="xmlns:ns0='http://schemas.openxmlformats.org/officeDocument/2006/extended-properties' " w:xpath="/ns0:Properties[1]/ns0:Company[1]" w:storeItemID="{6668398D-A668-4E3E-A5EB-62B293D839F1}"/>
                            <w:text/>
                          </w:sdtPr>
                          <w:sdtEndPr/>
                          <w:sdtContent>
                            <w:p w14:paraId="14E01533" w14:textId="77777777" w:rsidR="00775D22" w:rsidRPr="0063760D" w:rsidRDefault="00DE76E0">
                              <w:pPr>
                                <w:jc w:val="center"/>
                                <w:rPr>
                                  <w:b/>
                                  <w:color w:val="FFFFFF" w:themeColor="background1"/>
                                  <w:sz w:val="28"/>
                                </w:rPr>
                              </w:pPr>
                              <w:r w:rsidRPr="00DE76E0">
                                <w:rPr>
                                  <w:b/>
                                  <w:color w:val="FFFFFF" w:themeColor="background1"/>
                                  <w:sz w:val="28"/>
                                </w:rPr>
                                <w:t>European College of Porcine Health Management</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7BAD9F12" id="_x0000_t202" coordsize="21600,21600" o:spt="202" path="m,l,21600r21600,l21600,xe">
              <v:stroke joinstyle="miter"/>
              <v:path gradientshapeok="t" o:connecttype="rect"/>
            </v:shapetype>
            <v:shape id="TextBox 3" o:spid="_x0000_s1026" type="#_x0000_t202" style="position:absolute;left:0;text-align:left;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" fillcolor="#1f497d [3215]" stroked="f" strokeweight=".5pt">
              <v:textbox style="layout-flow:vertical;mso-layout-flow-alt:bottom-to-top">
                <w:txbxContent>
                  <w:sdt>
                    <w:sdtPr>
                      <w:rPr>
                        <w:b/>
                        <w:color w:val="FFFFFF" w:themeColor="background1"/>
                        <w:sz w:val="28"/>
                      </w:rPr>
                      <w:alias w:val="Company"/>
                      <w:tag w:val=""/>
                      <w:id w:val="384607767"/>
                      <w:dataBinding w:prefixMappings="xmlns:ns0='http://schemas.openxmlformats.org/officeDocument/2006/extended-properties' " w:xpath="/ns0:Properties[1]/ns0:Company[1]" w:storeItemID="{6668398D-A668-4E3E-A5EB-62B293D839F1}"/>
                      <w:text/>
                    </w:sdtPr>
                    <w:sdtEndPr/>
                    <w:sdtContent>
                      <w:p w14:paraId="14E01533" w14:textId="77777777" w:rsidR="00775D22" w:rsidRPr="0063760D" w:rsidRDefault="00DE76E0">
                        <w:pPr>
                          <w:jc w:val="center"/>
                          <w:rPr>
                            <w:b/>
                            <w:color w:val="FFFFFF" w:themeColor="background1"/>
                            <w:sz w:val="28"/>
                          </w:rPr>
                        </w:pPr>
                        <w:r w:rsidRPr="00DE76E0">
                          <w:rPr>
                            <w:b/>
                            <w:color w:val="FFFFFF" w:themeColor="background1"/>
                            <w:sz w:val="28"/>
                          </w:rPr>
                          <w:t>European College of Porcine Health Management</w:t>
                        </w:r>
                      </w:p>
                    </w:sdtContent>
                  </w:sdt>
                </w:txbxContent>
              </v:textbox>
              <w10:wrap anchorx="page" anchory="page"/>
            </v:shape>
          </w:pict>
        </mc:Fallback>
      </mc:AlternateContent>
    </w:r>
    <w:r>
      <w:rPr>
        <w:noProof/>
        <w:lang w:val="de-AT" w:eastAsia="zh-CN" w:bidi="th-TH"/>
      </w:rPr>
      <mc:AlternateContent>
        <mc:Choice Requires="wps">
          <w:drawing>
            <wp:anchor distT="0" distB="0" distL="114300" distR="114300" simplePos="0" relativeHeight="251673600" behindDoc="1" locked="0" layoutInCell="1" allowOverlap="1" wp14:anchorId="2E3774C5" wp14:editId="20877A57">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A16E20" w14:textId="77777777" w:rsidR="00775D22" w:rsidRDefault="00775D22">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2E3774C5" id="Rectangle 4" o:spid="_x0000_s1027" style="position:absolute;left:0;text-align:left;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" fillcolor="#1f497d [3215]" stroked="f" strokeweight="2pt">
              <v:textbox>
                <w:txbxContent>
                  <w:p w14:paraId="77A16E20" w14:textId="77777777" w:rsidR="00775D22" w:rsidRDefault="00775D22">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169E" w14:textId="77777777" w:rsidR="00C02D7B" w:rsidRPr="00FB1DA6" w:rsidRDefault="00C02D7B" w:rsidP="00C02D7B">
    <w:pPr>
      <w:pStyle w:val="Kopfzeile"/>
      <w:tabs>
        <w:tab w:val="clear" w:pos="4320"/>
        <w:tab w:val="clear" w:pos="8640"/>
        <w:tab w:val="left" w:pos="5622"/>
      </w:tabs>
      <w:spacing w:after="0"/>
      <w:jc w:val="right"/>
      <w:rPr>
        <w:b/>
        <w:sz w:val="24"/>
      </w:rPr>
    </w:pPr>
    <w:r>
      <w:rPr>
        <w:b/>
        <w:noProof/>
        <w:sz w:val="24"/>
        <w:lang w:val="de-AT" w:eastAsia="zh-CN" w:bidi="th-TH"/>
      </w:rPr>
      <w:drawing>
        <wp:anchor distT="0" distB="0" distL="114300" distR="114300" simplePos="0" relativeHeight="251699200" behindDoc="0" locked="0" layoutInCell="1" allowOverlap="1" wp14:anchorId="086D2E1B" wp14:editId="5F8E74C2">
          <wp:simplePos x="0" y="0"/>
          <wp:positionH relativeFrom="margin">
            <wp:posOffset>-13970</wp:posOffset>
          </wp:positionH>
          <wp:positionV relativeFrom="margin">
            <wp:posOffset>-734060</wp:posOffset>
          </wp:positionV>
          <wp:extent cx="1647190" cy="377190"/>
          <wp:effectExtent l="0" t="0" r="0" b="381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377190"/>
                  </a:xfrm>
                  <a:prstGeom prst="rect">
                    <a:avLst/>
                  </a:prstGeom>
                  <a:noFill/>
                </pic:spPr>
              </pic:pic>
            </a:graphicData>
          </a:graphic>
          <wp14:sizeRelH relativeFrom="margin">
            <wp14:pctWidth>0</wp14:pctWidth>
          </wp14:sizeRelH>
          <wp14:sizeRelV relativeFrom="margin">
            <wp14:pctHeight>0</wp14:pctHeight>
          </wp14:sizeRelV>
        </wp:anchor>
      </w:drawing>
    </w:r>
    <w:r w:rsidRPr="00FB1DA6">
      <w:rPr>
        <w:b/>
        <w:noProof/>
        <w:sz w:val="24"/>
        <w:lang w:val="de-AT" w:eastAsia="zh-CN" w:bidi="th-TH"/>
      </w:rPr>
      <mc:AlternateContent>
        <mc:Choice Requires="wps">
          <w:drawing>
            <wp:anchor distT="0" distB="0" distL="114300" distR="114300" simplePos="0" relativeHeight="251697152" behindDoc="1" locked="0" layoutInCell="1" allowOverlap="1" wp14:anchorId="77222418" wp14:editId="73CFA2F4">
              <wp:simplePos x="0" y="0"/>
              <wp:positionH relativeFrom="page">
                <wp:posOffset>6883400</wp:posOffset>
              </wp:positionH>
              <wp:positionV relativeFrom="page">
                <wp:posOffset>-3810</wp:posOffset>
              </wp:positionV>
              <wp:extent cx="673100" cy="10693400"/>
              <wp:effectExtent l="0" t="0" r="24130" b="13335"/>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00" cy="106934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CCA107" w14:textId="77777777" w:rsidR="00C02D7B" w:rsidRDefault="00C02D7B" w:rsidP="00C02D7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7222418" id="_x0000_s1028" style="position:absolute;left:0;text-align:left;margin-left:542pt;margin-top:-.3pt;width:53pt;height:842pt;z-index:-251619328;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" fillcolor="#bfbfbf [2412]" strokecolor="#bfbfbf [2412]" strokeweight="2pt">
              <v:path arrowok="t"/>
              <v:textbox>
                <w:txbxContent>
                  <w:p w14:paraId="3ECCA107" w14:textId="77777777" w:rsidR="00C02D7B" w:rsidRDefault="00C02D7B" w:rsidP="00C02D7B">
                    <w:pPr>
                      <w:rPr>
                        <w:rFonts w:eastAsia="Times New Roman"/>
                      </w:rPr>
                    </w:pPr>
                  </w:p>
                </w:txbxContent>
              </v:textbox>
              <w10:wrap anchorx="page" anchory="page"/>
            </v:rect>
          </w:pict>
        </mc:Fallback>
      </mc:AlternateContent>
    </w:r>
    <w:r>
      <w:rPr>
        <w:b/>
        <w:sz w:val="24"/>
      </w:rPr>
      <w:t>European College of</w:t>
    </w:r>
    <w:r w:rsidRPr="00FB1DA6">
      <w:rPr>
        <w:b/>
        <w:sz w:val="24"/>
      </w:rPr>
      <w:t xml:space="preserve"> Porcine Health Management</w:t>
    </w:r>
  </w:p>
  <w:p w14:paraId="4B3B7979" w14:textId="77777777" w:rsidR="00775D22" w:rsidRDefault="00C02D7B" w:rsidP="00C02D7B">
    <w:pPr>
      <w:pStyle w:val="Kopfzeile"/>
      <w:tabs>
        <w:tab w:val="clear" w:pos="4320"/>
        <w:tab w:val="clear" w:pos="8640"/>
        <w:tab w:val="left" w:pos="5622"/>
      </w:tabs>
      <w:spacing w:after="0" w:line="240" w:lineRule="auto"/>
      <w:jc w:val="right"/>
    </w:pPr>
    <w:r w:rsidRPr="00FB1DA6">
      <w:rPr>
        <w:b/>
        <w:noProof/>
        <w:sz w:val="24"/>
        <w:lang w:val="de-AT" w:eastAsia="zh-CN" w:bidi="th-TH"/>
      </w:rPr>
      <mc:AlternateContent>
        <mc:Choice Requires="wps">
          <w:drawing>
            <wp:anchor distT="0" distB="0" distL="114300" distR="114300" simplePos="0" relativeHeight="251698176" behindDoc="0" locked="0" layoutInCell="1" allowOverlap="1" wp14:anchorId="7FAB5CC1" wp14:editId="6C124A87">
              <wp:simplePos x="0" y="0"/>
              <wp:positionH relativeFrom="page">
                <wp:posOffset>6875306</wp:posOffset>
              </wp:positionH>
              <wp:positionV relativeFrom="page">
                <wp:posOffset>2865120</wp:posOffset>
              </wp:positionV>
              <wp:extent cx="409575" cy="4526280"/>
              <wp:effectExtent l="0" t="0" r="9525" b="7620"/>
              <wp:wrapNone/>
              <wp:docPr id="2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FFFFFF" w:themeColor="background1"/>
                              <w:sz w:val="28"/>
                            </w:rPr>
                            <w:alias w:val="Company"/>
                            <w:tag w:val=""/>
                            <w:id w:val="-848403536"/>
                            <w:dataBinding w:prefixMappings="xmlns:ns0='http://schemas.openxmlformats.org/officeDocument/2006/extended-properties' " w:xpath="/ns0:Properties[1]/ns0:Company[1]" w:storeItemID="{6668398D-A668-4E3E-A5EB-62B293D839F1}"/>
                            <w:text/>
                          </w:sdtPr>
                          <w:sdtEndPr/>
                          <w:sdtContent>
                            <w:p w14:paraId="7E7D67A9" w14:textId="77777777" w:rsidR="00C02D7B" w:rsidRPr="009B240C" w:rsidRDefault="00C02D7B" w:rsidP="00C02D7B">
                              <w:pPr>
                                <w:jc w:val="center"/>
                                <w:rPr>
                                  <w:b/>
                                  <w:color w:val="FFFFFF" w:themeColor="background1"/>
                                  <w:sz w:val="28"/>
                                </w:rPr>
                              </w:pPr>
                              <w:r w:rsidRPr="00C02D7B">
                                <w:rPr>
                                  <w:b/>
                                  <w:color w:val="FFFFFF" w:themeColor="background1"/>
                                  <w:sz w:val="28"/>
                                </w:rPr>
                                <w:t>European College of Porcine Health Management</w:t>
                              </w:r>
                            </w:p>
                          </w:sdtContent>
                        </w:sdt>
                        <w:p w14:paraId="2BFEB5D5" w14:textId="77777777" w:rsidR="00C02D7B" w:rsidRDefault="00C02D7B" w:rsidP="00C02D7B">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7FAB5CC1" id="_x0000_t202" coordsize="21600,21600" o:spt="202" path="m,l,21600r21600,l21600,xe">
              <v:stroke joinstyle="miter"/>
              <v:path gradientshapeok="t" o:connecttype="rect"/>
            </v:shapetype>
            <v:shape id="_x0000_s1029" type="#_x0000_t202" style="position:absolute;left:0;text-align:left;margin-left:541.35pt;margin-top:225.6pt;width:32.25pt;height:356.4pt;z-index:25169817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" fillcolor="#548dd4 [1951]" stroked="f" strokeweight=".5pt">
              <v:textbox style="layout-flow:vertical;mso-layout-flow-alt:bottom-to-top">
                <w:txbxContent>
                  <w:sdt>
                    <w:sdtPr>
                      <w:rPr>
                        <w:b/>
                        <w:color w:val="FFFFFF" w:themeColor="background1"/>
                        <w:sz w:val="28"/>
                      </w:rPr>
                      <w:alias w:val="Company"/>
                      <w:tag w:val=""/>
                      <w:id w:val="-848403536"/>
                      <w:dataBinding w:prefixMappings="xmlns:ns0='http://schemas.openxmlformats.org/officeDocument/2006/extended-properties' " w:xpath="/ns0:Properties[1]/ns0:Company[1]" w:storeItemID="{6668398D-A668-4E3E-A5EB-62B293D839F1}"/>
                      <w:text/>
                    </w:sdtPr>
                    <w:sdtEndPr/>
                    <w:sdtContent>
                      <w:p w14:paraId="7E7D67A9" w14:textId="77777777" w:rsidR="00C02D7B" w:rsidRPr="009B240C" w:rsidRDefault="00C02D7B" w:rsidP="00C02D7B">
                        <w:pPr>
                          <w:jc w:val="center"/>
                          <w:rPr>
                            <w:b/>
                            <w:color w:val="FFFFFF" w:themeColor="background1"/>
                            <w:sz w:val="28"/>
                          </w:rPr>
                        </w:pPr>
                        <w:r w:rsidRPr="00C02D7B">
                          <w:rPr>
                            <w:b/>
                            <w:color w:val="FFFFFF" w:themeColor="background1"/>
                            <w:sz w:val="28"/>
                          </w:rPr>
                          <w:t>European College of Porcine Health Management</w:t>
                        </w:r>
                      </w:p>
                    </w:sdtContent>
                  </w:sdt>
                  <w:p w14:paraId="2BFEB5D5" w14:textId="77777777" w:rsidR="00C02D7B" w:rsidRDefault="00C02D7B" w:rsidP="00C02D7B">
                    <w:pPr>
                      <w:jc w:val="center"/>
                      <w:rPr>
                        <w:color w:val="FFFFFF" w:themeColor="background1"/>
                      </w:rPr>
                    </w:pPr>
                  </w:p>
                </w:txbxContent>
              </v:textbox>
              <w10:wrap anchorx="page" anchory="page"/>
            </v:shape>
          </w:pict>
        </mc:Fallback>
      </mc:AlternateContent>
    </w:r>
    <w:hyperlink r:id="rId2" w:history="1">
      <w:r w:rsidRPr="00E42F17">
        <w:rPr>
          <w:rStyle w:val="Hyperlink"/>
        </w:rPr>
        <w:t>http://www.ECPHM.org</w:t>
      </w:r>
    </w:hyperlink>
    <w:r w:rsidR="00775D22">
      <w:rPr>
        <w:noProof/>
        <w:lang w:val="de-AT" w:eastAsia="zh-CN" w:bidi="th-TH"/>
      </w:rPr>
      <mc:AlternateContent>
        <mc:Choice Requires="wps">
          <w:drawing>
            <wp:anchor distT="0" distB="0" distL="114300" distR="114300" simplePos="0" relativeHeight="251665408" behindDoc="1" locked="0" layoutInCell="1" allowOverlap="1" wp14:anchorId="14C204F9" wp14:editId="72457588">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8D8289" w14:textId="77777777" w:rsidR="00775D22" w:rsidRDefault="00775D22"/>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4C204F9" id="Rectangle 5" o:spid="_x0000_s1030" style="position:absolute;left:0;text-align:left;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" fillcolor="#4f81bd [3204]" stroked="f" strokeweight="2pt">
              <v:textbox>
                <w:txbxContent>
                  <w:p w14:paraId="3E8D8289" w14:textId="77777777" w:rsidR="00775D22" w:rsidRDefault="00775D22"/>
                </w:txbxContent>
              </v:textbox>
              <w10:wrap anchorx="page" anchory="page"/>
            </v:rect>
          </w:pict>
        </mc:Fallback>
      </mc:AlternateContent>
    </w:r>
    <w:r w:rsidR="00775D22">
      <w:rPr>
        <w:noProof/>
        <w:lang w:val="de-AT" w:eastAsia="zh-CN" w:bidi="th-TH"/>
      </w:rPr>
      <mc:AlternateContent>
        <mc:Choice Requires="wps">
          <w:drawing>
            <wp:anchor distT="0" distB="0" distL="114300" distR="114300" simplePos="0" relativeHeight="251664384" behindDoc="1" locked="0" layoutInCell="1" allowOverlap="1" wp14:anchorId="6DBAE1A2" wp14:editId="356EEE2D">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B3AAD8" w14:textId="77777777" w:rsidR="00775D22" w:rsidRDefault="00775D22">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6DBAE1A2" id="_x0000_s1031" style="position:absolute;left:0;text-align:left;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" fillcolor="#1f497d [3215]" stroked="f" strokeweight="2pt">
              <v:textbox>
                <w:txbxContent>
                  <w:p w14:paraId="00B3AAD8" w14:textId="77777777" w:rsidR="00775D22" w:rsidRDefault="00775D22">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82C5" w14:textId="77777777" w:rsidR="00775D22" w:rsidRPr="00FB1DA6" w:rsidRDefault="00DE76E0" w:rsidP="00FB1DA6">
    <w:pPr>
      <w:pStyle w:val="Kopfzeile"/>
      <w:tabs>
        <w:tab w:val="clear" w:pos="4320"/>
        <w:tab w:val="clear" w:pos="8640"/>
        <w:tab w:val="left" w:pos="5622"/>
      </w:tabs>
      <w:spacing w:after="0"/>
      <w:jc w:val="right"/>
      <w:rPr>
        <w:b/>
        <w:sz w:val="24"/>
      </w:rPr>
    </w:pPr>
    <w:r>
      <w:rPr>
        <w:b/>
        <w:noProof/>
        <w:sz w:val="24"/>
        <w:lang w:val="de-AT" w:eastAsia="zh-CN" w:bidi="th-TH"/>
      </w:rPr>
      <w:drawing>
        <wp:anchor distT="0" distB="0" distL="114300" distR="114300" simplePos="0" relativeHeight="251695104" behindDoc="0" locked="0" layoutInCell="1" allowOverlap="1" wp14:anchorId="6A59D7C7" wp14:editId="13B7DE96">
          <wp:simplePos x="0" y="0"/>
          <wp:positionH relativeFrom="margin">
            <wp:posOffset>-13970</wp:posOffset>
          </wp:positionH>
          <wp:positionV relativeFrom="margin">
            <wp:posOffset>-734060</wp:posOffset>
          </wp:positionV>
          <wp:extent cx="1647190" cy="377190"/>
          <wp:effectExtent l="0" t="0" r="0" b="381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377190"/>
                  </a:xfrm>
                  <a:prstGeom prst="rect">
                    <a:avLst/>
                  </a:prstGeom>
                  <a:noFill/>
                </pic:spPr>
              </pic:pic>
            </a:graphicData>
          </a:graphic>
          <wp14:sizeRelH relativeFrom="margin">
            <wp14:pctWidth>0</wp14:pctWidth>
          </wp14:sizeRelH>
          <wp14:sizeRelV relativeFrom="margin">
            <wp14:pctHeight>0</wp14:pctHeight>
          </wp14:sizeRelV>
        </wp:anchor>
      </w:drawing>
    </w:r>
    <w:r w:rsidR="00775D22" w:rsidRPr="00FB1DA6">
      <w:rPr>
        <w:b/>
        <w:noProof/>
        <w:sz w:val="24"/>
        <w:lang w:val="de-AT" w:eastAsia="zh-CN" w:bidi="th-TH"/>
      </w:rPr>
      <mc:AlternateContent>
        <mc:Choice Requires="wps">
          <w:drawing>
            <wp:anchor distT="0" distB="0" distL="114300" distR="114300" simplePos="0" relativeHeight="251682816" behindDoc="1" locked="0" layoutInCell="1" allowOverlap="1" wp14:anchorId="0FE2EC8C" wp14:editId="0F99785A">
              <wp:simplePos x="0" y="0"/>
              <wp:positionH relativeFrom="page">
                <wp:posOffset>6883400</wp:posOffset>
              </wp:positionH>
              <wp:positionV relativeFrom="page">
                <wp:posOffset>-3810</wp:posOffset>
              </wp:positionV>
              <wp:extent cx="673100" cy="10693400"/>
              <wp:effectExtent l="0" t="0" r="24130" b="1333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00" cy="106934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5D3DA8" w14:textId="77777777" w:rsidR="00775D22" w:rsidRDefault="00775D22">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FE2EC8C" id="_x0000_s1035" style="position:absolute;left:0;text-align:left;margin-left:542pt;margin-top:-.3pt;width:53pt;height:842pt;z-index:-251633664;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" fillcolor="#bfbfbf [2412]" strokecolor="#bfbfbf [2412]" strokeweight="2pt">
              <v:path arrowok="t"/>
              <v:textbox>
                <w:txbxContent>
                  <w:p w14:paraId="0C5D3DA8" w14:textId="77777777" w:rsidR="00775D22" w:rsidRDefault="00775D22">
                    <w:pPr>
                      <w:rPr>
                        <w:rFonts w:eastAsia="Times New Roman"/>
                      </w:rPr>
                    </w:pPr>
                  </w:p>
                </w:txbxContent>
              </v:textbox>
              <w10:wrap anchorx="page" anchory="page"/>
            </v:rect>
          </w:pict>
        </mc:Fallback>
      </mc:AlternateContent>
    </w:r>
    <w:r>
      <w:rPr>
        <w:b/>
        <w:sz w:val="24"/>
      </w:rPr>
      <w:t>European College of</w:t>
    </w:r>
    <w:r w:rsidR="00775D22" w:rsidRPr="00FB1DA6">
      <w:rPr>
        <w:b/>
        <w:sz w:val="24"/>
      </w:rPr>
      <w:t xml:space="preserve"> Porcine Health Management</w:t>
    </w:r>
  </w:p>
  <w:p w14:paraId="1B629523" w14:textId="77777777" w:rsidR="00775D22" w:rsidRDefault="00775D22" w:rsidP="00FB1DA6">
    <w:pPr>
      <w:pStyle w:val="Kopfzeile"/>
      <w:tabs>
        <w:tab w:val="clear" w:pos="4320"/>
        <w:tab w:val="clear" w:pos="8640"/>
        <w:tab w:val="left" w:pos="5622"/>
      </w:tabs>
      <w:spacing w:after="0" w:line="240" w:lineRule="auto"/>
      <w:jc w:val="right"/>
    </w:pPr>
    <w:r w:rsidRPr="00FB1DA6">
      <w:rPr>
        <w:b/>
        <w:noProof/>
        <w:sz w:val="24"/>
        <w:lang w:val="de-AT" w:eastAsia="zh-CN" w:bidi="th-TH"/>
      </w:rPr>
      <mc:AlternateContent>
        <mc:Choice Requires="wps">
          <w:drawing>
            <wp:anchor distT="0" distB="0" distL="114300" distR="114300" simplePos="0" relativeHeight="251684864" behindDoc="0" locked="0" layoutInCell="1" allowOverlap="1" wp14:anchorId="0DAABEBC" wp14:editId="6A63E1F3">
              <wp:simplePos x="0" y="0"/>
              <wp:positionH relativeFrom="page">
                <wp:posOffset>6889171</wp:posOffset>
              </wp:positionH>
              <wp:positionV relativeFrom="page">
                <wp:posOffset>2865120</wp:posOffset>
              </wp:positionV>
              <wp:extent cx="409575" cy="4526280"/>
              <wp:effectExtent l="0" t="0" r="9525" b="7620"/>
              <wp:wrapNone/>
              <wp:docPr id="1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FFFFFF" w:themeColor="background1"/>
                              <w:sz w:val="28"/>
                            </w:rPr>
                            <w:alias w:val="Company"/>
                            <w:tag w:val=""/>
                            <w:id w:val="414987550"/>
                            <w:dataBinding w:prefixMappings="xmlns:ns0='http://schemas.openxmlformats.org/officeDocument/2006/extended-properties' " w:xpath="/ns0:Properties[1]/ns0:Company[1]" w:storeItemID="{6668398D-A668-4E3E-A5EB-62B293D839F1}"/>
                            <w:text/>
                          </w:sdtPr>
                          <w:sdtEndPr/>
                          <w:sdtContent>
                            <w:p w14:paraId="2674857C" w14:textId="77777777" w:rsidR="00775D22" w:rsidRPr="009B240C" w:rsidRDefault="00775D22">
                              <w:pPr>
                                <w:jc w:val="center"/>
                                <w:rPr>
                                  <w:b/>
                                  <w:color w:val="FFFFFF" w:themeColor="background1"/>
                                  <w:sz w:val="28"/>
                                </w:rPr>
                              </w:pPr>
                              <w:r w:rsidRPr="009B240C">
                                <w:rPr>
                                  <w:b/>
                                  <w:color w:val="FFFFFF" w:themeColor="background1"/>
                                  <w:sz w:val="28"/>
                                </w:rPr>
                                <w:t xml:space="preserve">European </w:t>
                              </w:r>
                              <w:r w:rsidR="00DE76E0">
                                <w:rPr>
                                  <w:b/>
                                  <w:color w:val="FFFFFF" w:themeColor="background1"/>
                                  <w:sz w:val="28"/>
                                </w:rPr>
                                <w:t>College</w:t>
                              </w:r>
                              <w:r w:rsidRPr="009B240C">
                                <w:rPr>
                                  <w:b/>
                                  <w:color w:val="FFFFFF" w:themeColor="background1"/>
                                  <w:sz w:val="28"/>
                                </w:rPr>
                                <w:t xml:space="preserve"> of Porcine Health Management</w:t>
                              </w:r>
                            </w:p>
                          </w:sdtContent>
                        </w:sdt>
                        <w:p w14:paraId="5F31B399" w14:textId="77777777" w:rsidR="00775D22" w:rsidRDefault="00775D22">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0DAABEBC" id="_x0000_t202" coordsize="21600,21600" o:spt="202" path="m,l,21600r21600,l21600,xe">
              <v:stroke joinstyle="miter"/>
              <v:path gradientshapeok="t" o:connecttype="rect"/>
            </v:shapetype>
            <v:shape id="_x0000_s1036" type="#_x0000_t202" style="position:absolute;left:0;text-align:left;margin-left:542.45pt;margin-top:225.6pt;width:32.25pt;height:356.4pt;z-index:251684864;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" fillcolor="#548dd4 [1951]" stroked="f" strokeweight=".5pt">
              <v:textbox style="layout-flow:vertical;mso-layout-flow-alt:bottom-to-top">
                <w:txbxContent>
                  <w:sdt>
                    <w:sdtPr>
                      <w:rPr>
                        <w:b/>
                        <w:color w:val="FFFFFF" w:themeColor="background1"/>
                        <w:sz w:val="28"/>
                      </w:rPr>
                      <w:alias w:val="Company"/>
                      <w:tag w:val=""/>
                      <w:id w:val="414987550"/>
                      <w:dataBinding w:prefixMappings="xmlns:ns0='http://schemas.openxmlformats.org/officeDocument/2006/extended-properties' " w:xpath="/ns0:Properties[1]/ns0:Company[1]" w:storeItemID="{6668398D-A668-4E3E-A5EB-62B293D839F1}"/>
                      <w:text/>
                    </w:sdtPr>
                    <w:sdtEndPr/>
                    <w:sdtContent>
                      <w:p w14:paraId="2674857C" w14:textId="77777777" w:rsidR="00775D22" w:rsidRPr="009B240C" w:rsidRDefault="00775D22">
                        <w:pPr>
                          <w:jc w:val="center"/>
                          <w:rPr>
                            <w:b/>
                            <w:color w:val="FFFFFF" w:themeColor="background1"/>
                            <w:sz w:val="28"/>
                          </w:rPr>
                        </w:pPr>
                        <w:r w:rsidRPr="009B240C">
                          <w:rPr>
                            <w:b/>
                            <w:color w:val="FFFFFF" w:themeColor="background1"/>
                            <w:sz w:val="28"/>
                          </w:rPr>
                          <w:t xml:space="preserve">European </w:t>
                        </w:r>
                        <w:r w:rsidR="00DE76E0">
                          <w:rPr>
                            <w:b/>
                            <w:color w:val="FFFFFF" w:themeColor="background1"/>
                            <w:sz w:val="28"/>
                          </w:rPr>
                          <w:t>College</w:t>
                        </w:r>
                        <w:r w:rsidRPr="009B240C">
                          <w:rPr>
                            <w:b/>
                            <w:color w:val="FFFFFF" w:themeColor="background1"/>
                            <w:sz w:val="28"/>
                          </w:rPr>
                          <w:t xml:space="preserve"> of Porcine Health Management</w:t>
                        </w:r>
                      </w:p>
                    </w:sdtContent>
                  </w:sdt>
                  <w:p w14:paraId="5F31B399" w14:textId="77777777" w:rsidR="00775D22" w:rsidRDefault="00775D22">
                    <w:pPr>
                      <w:jc w:val="center"/>
                      <w:rPr>
                        <w:color w:val="FFFFFF" w:themeColor="background1"/>
                      </w:rPr>
                    </w:pPr>
                  </w:p>
                </w:txbxContent>
              </v:textbox>
              <w10:wrap anchorx="page" anchory="page"/>
            </v:shape>
          </w:pict>
        </mc:Fallback>
      </mc:AlternateContent>
    </w:r>
    <w:hyperlink r:id="rId2" w:history="1">
      <w:r w:rsidR="00DE76E0" w:rsidRPr="00E42F17">
        <w:rPr>
          <w:rStyle w:val="Hyperlink"/>
        </w:rPr>
        <w:t>http://www.ECPHM.org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Aufzhlungszeichen5"/>
      <w:lvlText w:val="○"/>
      <w:lvlJc w:val="left"/>
      <w:pPr>
        <w:ind w:left="1800" w:hanging="360"/>
      </w:pPr>
      <w:rPr>
        <w:rFonts w:ascii="Monotype Corsiva" w:hAnsi="Monotype Corsiva" w:hint="default"/>
        <w:color w:val="9BBB59" w:themeColor="accent3"/>
      </w:rPr>
    </w:lvl>
  </w:abstractNum>
  <w:abstractNum w:abstractNumId="5" w15:restartNumberingAfterBreak="0">
    <w:nsid w:val="FFFFFF81"/>
    <w:multiLevelType w:val="singleLevel"/>
    <w:tmpl w:val="9A8A1DFA"/>
    <w:lvl w:ilvl="0">
      <w:start w:val="1"/>
      <w:numFmt w:val="bullet"/>
      <w:pStyle w:val="Aufzhlungszeichen4"/>
      <w:lvlText w:val=""/>
      <w:lvlJc w:val="left"/>
      <w:pPr>
        <w:ind w:left="1440" w:hanging="360"/>
      </w:pPr>
      <w:rPr>
        <w:rFonts w:ascii="Symbol" w:hAnsi="Symbol" w:hint="default"/>
        <w:color w:val="9BBB59" w:themeColor="accent3"/>
      </w:rPr>
    </w:lvl>
  </w:abstractNum>
  <w:abstractNum w:abstractNumId="6" w15:restartNumberingAfterBreak="0">
    <w:nsid w:val="FFFFFF82"/>
    <w:multiLevelType w:val="singleLevel"/>
    <w:tmpl w:val="4AAC3C4A"/>
    <w:lvl w:ilvl="0">
      <w:start w:val="1"/>
      <w:numFmt w:val="bullet"/>
      <w:pStyle w:val="Aufzhlungszeichen3"/>
      <w:lvlText w:val=""/>
      <w:lvlJc w:val="left"/>
      <w:pPr>
        <w:ind w:left="1080" w:hanging="360"/>
      </w:pPr>
      <w:rPr>
        <w:rFonts w:ascii="Symbol" w:hAnsi="Symbol" w:hint="default"/>
        <w:color w:val="4F81BD" w:themeColor="accent1"/>
      </w:rPr>
    </w:lvl>
  </w:abstractNum>
  <w:abstractNum w:abstractNumId="7" w15:restartNumberingAfterBreak="0">
    <w:nsid w:val="FFFFFF83"/>
    <w:multiLevelType w:val="singleLevel"/>
    <w:tmpl w:val="3EFA84BC"/>
    <w:lvl w:ilvl="0">
      <w:start w:val="1"/>
      <w:numFmt w:val="bullet"/>
      <w:pStyle w:val="Aufzhlungszeichen2"/>
      <w:lvlText w:val=""/>
      <w:lvlJc w:val="left"/>
      <w:pPr>
        <w:ind w:left="720" w:hanging="360"/>
      </w:pPr>
      <w:rPr>
        <w:rFonts w:ascii="Symbol" w:hAnsi="Symbol" w:hint="default"/>
        <w:color w:val="4F81BD"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Aufzhlungszeichen"/>
      <w:lvlText w:val=""/>
      <w:lvlJc w:val="left"/>
      <w:pPr>
        <w:ind w:left="360" w:hanging="360"/>
      </w:pPr>
      <w:rPr>
        <w:rFonts w:ascii="Symbol" w:hAnsi="Symbol" w:hint="default"/>
        <w:color w:val="4F81BD" w:themeColor="accent1"/>
      </w:rPr>
    </w:lvl>
  </w:abstractNum>
  <w:abstractNum w:abstractNumId="10" w15:restartNumberingAfterBreak="0">
    <w:nsid w:val="043768BE"/>
    <w:multiLevelType w:val="hybridMultilevel"/>
    <w:tmpl w:val="2AB6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FB4A4E"/>
    <w:multiLevelType w:val="hybridMultilevel"/>
    <w:tmpl w:val="8D7A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A31E47"/>
    <w:multiLevelType w:val="hybridMultilevel"/>
    <w:tmpl w:val="89389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4C54A3"/>
    <w:multiLevelType w:val="hybridMultilevel"/>
    <w:tmpl w:val="7386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BA60A2"/>
    <w:multiLevelType w:val="hybridMultilevel"/>
    <w:tmpl w:val="EFA4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DE731B"/>
    <w:multiLevelType w:val="hybridMultilevel"/>
    <w:tmpl w:val="4684CCE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A3C1156"/>
    <w:multiLevelType w:val="hybridMultilevel"/>
    <w:tmpl w:val="9FCA760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D6D13B6"/>
    <w:multiLevelType w:val="hybridMultilevel"/>
    <w:tmpl w:val="C0CE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A5741"/>
    <w:multiLevelType w:val="hybridMultilevel"/>
    <w:tmpl w:val="ADA2D52E"/>
    <w:lvl w:ilvl="0" w:tplc="32020504">
      <w:start w:val="9"/>
      <w:numFmt w:val="bullet"/>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9D21DCB"/>
    <w:multiLevelType w:val="hybridMultilevel"/>
    <w:tmpl w:val="4E2C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0C590B"/>
    <w:multiLevelType w:val="hybridMultilevel"/>
    <w:tmpl w:val="86CE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C6A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367823"/>
    <w:multiLevelType w:val="hybridMultilevel"/>
    <w:tmpl w:val="39CC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CE4CF7"/>
    <w:multiLevelType w:val="hybridMultilevel"/>
    <w:tmpl w:val="D102CBE2"/>
    <w:lvl w:ilvl="0" w:tplc="32020504">
      <w:start w:val="9"/>
      <w:numFmt w:val="bullet"/>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604994784">
    <w:abstractNumId w:val="9"/>
  </w:num>
  <w:num w:numId="2" w16cid:durableId="1375041084">
    <w:abstractNumId w:val="9"/>
  </w:num>
  <w:num w:numId="3" w16cid:durableId="438529092">
    <w:abstractNumId w:val="7"/>
  </w:num>
  <w:num w:numId="4" w16cid:durableId="1166365894">
    <w:abstractNumId w:val="7"/>
  </w:num>
  <w:num w:numId="5" w16cid:durableId="867067341">
    <w:abstractNumId w:val="6"/>
  </w:num>
  <w:num w:numId="6" w16cid:durableId="486290330">
    <w:abstractNumId w:val="6"/>
  </w:num>
  <w:num w:numId="7" w16cid:durableId="1227257281">
    <w:abstractNumId w:val="5"/>
  </w:num>
  <w:num w:numId="8" w16cid:durableId="360207142">
    <w:abstractNumId w:val="5"/>
  </w:num>
  <w:num w:numId="9" w16cid:durableId="1907373867">
    <w:abstractNumId w:val="4"/>
  </w:num>
  <w:num w:numId="10" w16cid:durableId="216354170">
    <w:abstractNumId w:val="4"/>
  </w:num>
  <w:num w:numId="11" w16cid:durableId="2136291082">
    <w:abstractNumId w:val="8"/>
  </w:num>
  <w:num w:numId="12" w16cid:durableId="993483996">
    <w:abstractNumId w:val="3"/>
  </w:num>
  <w:num w:numId="13" w16cid:durableId="138154828">
    <w:abstractNumId w:val="2"/>
  </w:num>
  <w:num w:numId="14" w16cid:durableId="404645606">
    <w:abstractNumId w:val="1"/>
  </w:num>
  <w:num w:numId="15" w16cid:durableId="407071029">
    <w:abstractNumId w:val="0"/>
  </w:num>
  <w:num w:numId="16" w16cid:durableId="1108890862">
    <w:abstractNumId w:val="9"/>
  </w:num>
  <w:num w:numId="17" w16cid:durableId="1492676948">
    <w:abstractNumId w:val="7"/>
  </w:num>
  <w:num w:numId="18" w16cid:durableId="1167357606">
    <w:abstractNumId w:val="6"/>
  </w:num>
  <w:num w:numId="19" w16cid:durableId="179390746">
    <w:abstractNumId w:val="5"/>
  </w:num>
  <w:num w:numId="20" w16cid:durableId="355247">
    <w:abstractNumId w:val="4"/>
  </w:num>
  <w:num w:numId="21" w16cid:durableId="733545271">
    <w:abstractNumId w:val="21"/>
  </w:num>
  <w:num w:numId="22" w16cid:durableId="2106920350">
    <w:abstractNumId w:val="22"/>
  </w:num>
  <w:num w:numId="23" w16cid:durableId="276060024">
    <w:abstractNumId w:val="12"/>
  </w:num>
  <w:num w:numId="24" w16cid:durableId="2026252137">
    <w:abstractNumId w:val="19"/>
  </w:num>
  <w:num w:numId="25" w16cid:durableId="525294196">
    <w:abstractNumId w:val="17"/>
  </w:num>
  <w:num w:numId="26" w16cid:durableId="74789859">
    <w:abstractNumId w:val="11"/>
  </w:num>
  <w:num w:numId="27" w16cid:durableId="1361324934">
    <w:abstractNumId w:val="14"/>
  </w:num>
  <w:num w:numId="28" w16cid:durableId="1108044947">
    <w:abstractNumId w:val="20"/>
  </w:num>
  <w:num w:numId="29" w16cid:durableId="1542672669">
    <w:abstractNumId w:val="13"/>
  </w:num>
  <w:num w:numId="30" w16cid:durableId="2040857559">
    <w:abstractNumId w:val="10"/>
  </w:num>
  <w:num w:numId="31" w16cid:durableId="1839541242">
    <w:abstractNumId w:val="16"/>
  </w:num>
  <w:num w:numId="32" w16cid:durableId="833759599">
    <w:abstractNumId w:val="18"/>
  </w:num>
  <w:num w:numId="33" w16cid:durableId="14355504">
    <w:abstractNumId w:val="15"/>
  </w:num>
  <w:num w:numId="34" w16cid:durableId="157006960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GrammaticalErrors/>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CA"/>
    <w:rsid w:val="00006C9A"/>
    <w:rsid w:val="0000742F"/>
    <w:rsid w:val="00013E28"/>
    <w:rsid w:val="00061878"/>
    <w:rsid w:val="000649AC"/>
    <w:rsid w:val="00085003"/>
    <w:rsid w:val="000B481F"/>
    <w:rsid w:val="000D4F33"/>
    <w:rsid w:val="000D5156"/>
    <w:rsid w:val="000D5C54"/>
    <w:rsid w:val="000D6151"/>
    <w:rsid w:val="000D7C32"/>
    <w:rsid w:val="000E69A7"/>
    <w:rsid w:val="000F4638"/>
    <w:rsid w:val="00105F3F"/>
    <w:rsid w:val="00116793"/>
    <w:rsid w:val="00132DF4"/>
    <w:rsid w:val="0014789E"/>
    <w:rsid w:val="00152F6A"/>
    <w:rsid w:val="001559F0"/>
    <w:rsid w:val="00156EC8"/>
    <w:rsid w:val="00162221"/>
    <w:rsid w:val="00164E0A"/>
    <w:rsid w:val="001768FD"/>
    <w:rsid w:val="00183B02"/>
    <w:rsid w:val="001873B5"/>
    <w:rsid w:val="00190520"/>
    <w:rsid w:val="001A3541"/>
    <w:rsid w:val="001B03B2"/>
    <w:rsid w:val="001B1E74"/>
    <w:rsid w:val="001B391C"/>
    <w:rsid w:val="001C0B84"/>
    <w:rsid w:val="001C1B71"/>
    <w:rsid w:val="001E0523"/>
    <w:rsid w:val="001E052F"/>
    <w:rsid w:val="001E1FF8"/>
    <w:rsid w:val="001E7A4E"/>
    <w:rsid w:val="0021705D"/>
    <w:rsid w:val="002209F7"/>
    <w:rsid w:val="0022798F"/>
    <w:rsid w:val="00235A1A"/>
    <w:rsid w:val="0024171E"/>
    <w:rsid w:val="0025264A"/>
    <w:rsid w:val="00252656"/>
    <w:rsid w:val="0026244D"/>
    <w:rsid w:val="00277D9F"/>
    <w:rsid w:val="00291615"/>
    <w:rsid w:val="002B0045"/>
    <w:rsid w:val="002B7F14"/>
    <w:rsid w:val="002C2E83"/>
    <w:rsid w:val="002C3AC8"/>
    <w:rsid w:val="002E31C6"/>
    <w:rsid w:val="00307CFF"/>
    <w:rsid w:val="00326485"/>
    <w:rsid w:val="00331146"/>
    <w:rsid w:val="003350A9"/>
    <w:rsid w:val="00363259"/>
    <w:rsid w:val="00367379"/>
    <w:rsid w:val="00377C46"/>
    <w:rsid w:val="00382FF5"/>
    <w:rsid w:val="00395D66"/>
    <w:rsid w:val="003B1462"/>
    <w:rsid w:val="003C405D"/>
    <w:rsid w:val="003D4C91"/>
    <w:rsid w:val="003E00A8"/>
    <w:rsid w:val="003E3599"/>
    <w:rsid w:val="003F1759"/>
    <w:rsid w:val="003F1D82"/>
    <w:rsid w:val="004001FB"/>
    <w:rsid w:val="00403E13"/>
    <w:rsid w:val="00412F57"/>
    <w:rsid w:val="00414EE0"/>
    <w:rsid w:val="00417460"/>
    <w:rsid w:val="00417BF9"/>
    <w:rsid w:val="004532D1"/>
    <w:rsid w:val="00466A5C"/>
    <w:rsid w:val="0047255E"/>
    <w:rsid w:val="00473541"/>
    <w:rsid w:val="004938EA"/>
    <w:rsid w:val="004A037E"/>
    <w:rsid w:val="004A05C0"/>
    <w:rsid w:val="004B7844"/>
    <w:rsid w:val="004C0902"/>
    <w:rsid w:val="004E0BF3"/>
    <w:rsid w:val="004E1943"/>
    <w:rsid w:val="004E6339"/>
    <w:rsid w:val="004F3DFF"/>
    <w:rsid w:val="00504553"/>
    <w:rsid w:val="00512824"/>
    <w:rsid w:val="005172B8"/>
    <w:rsid w:val="00522360"/>
    <w:rsid w:val="005245E2"/>
    <w:rsid w:val="00534473"/>
    <w:rsid w:val="00546FC1"/>
    <w:rsid w:val="005474E1"/>
    <w:rsid w:val="00552071"/>
    <w:rsid w:val="005560B6"/>
    <w:rsid w:val="005626F2"/>
    <w:rsid w:val="00562BA6"/>
    <w:rsid w:val="00565145"/>
    <w:rsid w:val="00580588"/>
    <w:rsid w:val="00582FE0"/>
    <w:rsid w:val="00585AE2"/>
    <w:rsid w:val="005871DD"/>
    <w:rsid w:val="00592F6E"/>
    <w:rsid w:val="005A6C07"/>
    <w:rsid w:val="005C051E"/>
    <w:rsid w:val="005C4D9B"/>
    <w:rsid w:val="005D2CA7"/>
    <w:rsid w:val="00600600"/>
    <w:rsid w:val="00613FB7"/>
    <w:rsid w:val="006328BB"/>
    <w:rsid w:val="0063695A"/>
    <w:rsid w:val="0063760D"/>
    <w:rsid w:val="00660463"/>
    <w:rsid w:val="00665AB0"/>
    <w:rsid w:val="00681D9C"/>
    <w:rsid w:val="00693772"/>
    <w:rsid w:val="006A7ECB"/>
    <w:rsid w:val="006B33F7"/>
    <w:rsid w:val="006C0BDC"/>
    <w:rsid w:val="006C3145"/>
    <w:rsid w:val="006C7FE8"/>
    <w:rsid w:val="006D1160"/>
    <w:rsid w:val="0070515B"/>
    <w:rsid w:val="007131BB"/>
    <w:rsid w:val="00717845"/>
    <w:rsid w:val="007343CF"/>
    <w:rsid w:val="00745D2F"/>
    <w:rsid w:val="00761598"/>
    <w:rsid w:val="00761636"/>
    <w:rsid w:val="00762A45"/>
    <w:rsid w:val="00763F8B"/>
    <w:rsid w:val="00764C2E"/>
    <w:rsid w:val="00775D22"/>
    <w:rsid w:val="007809E9"/>
    <w:rsid w:val="0078239A"/>
    <w:rsid w:val="00795FB9"/>
    <w:rsid w:val="007D0D75"/>
    <w:rsid w:val="007D3198"/>
    <w:rsid w:val="008179F2"/>
    <w:rsid w:val="00820C9D"/>
    <w:rsid w:val="00823B23"/>
    <w:rsid w:val="00824BBF"/>
    <w:rsid w:val="008266C4"/>
    <w:rsid w:val="0082798D"/>
    <w:rsid w:val="0083343F"/>
    <w:rsid w:val="00836ECB"/>
    <w:rsid w:val="008423F4"/>
    <w:rsid w:val="00850717"/>
    <w:rsid w:val="00853499"/>
    <w:rsid w:val="0085607A"/>
    <w:rsid w:val="008608AD"/>
    <w:rsid w:val="0086504C"/>
    <w:rsid w:val="008709D8"/>
    <w:rsid w:val="008713A8"/>
    <w:rsid w:val="008716C3"/>
    <w:rsid w:val="00875AB1"/>
    <w:rsid w:val="00885419"/>
    <w:rsid w:val="0089279B"/>
    <w:rsid w:val="00894223"/>
    <w:rsid w:val="0089590C"/>
    <w:rsid w:val="008A0418"/>
    <w:rsid w:val="008A37EE"/>
    <w:rsid w:val="008A5514"/>
    <w:rsid w:val="008B4B66"/>
    <w:rsid w:val="008B7BBF"/>
    <w:rsid w:val="008C280F"/>
    <w:rsid w:val="008C5FCE"/>
    <w:rsid w:val="008C68B2"/>
    <w:rsid w:val="008D0985"/>
    <w:rsid w:val="008D65C7"/>
    <w:rsid w:val="008D65E3"/>
    <w:rsid w:val="008D6BF4"/>
    <w:rsid w:val="008E33B9"/>
    <w:rsid w:val="008E5954"/>
    <w:rsid w:val="008F10B8"/>
    <w:rsid w:val="008F2215"/>
    <w:rsid w:val="008F6BE3"/>
    <w:rsid w:val="009078C8"/>
    <w:rsid w:val="00915C01"/>
    <w:rsid w:val="009231EC"/>
    <w:rsid w:val="0092497B"/>
    <w:rsid w:val="00927129"/>
    <w:rsid w:val="009408CA"/>
    <w:rsid w:val="00944465"/>
    <w:rsid w:val="009555AA"/>
    <w:rsid w:val="00986E44"/>
    <w:rsid w:val="00996173"/>
    <w:rsid w:val="00997821"/>
    <w:rsid w:val="009A4578"/>
    <w:rsid w:val="009B240C"/>
    <w:rsid w:val="009B6604"/>
    <w:rsid w:val="009D6999"/>
    <w:rsid w:val="009E1501"/>
    <w:rsid w:val="009F3A22"/>
    <w:rsid w:val="00A44FAD"/>
    <w:rsid w:val="00A50DA2"/>
    <w:rsid w:val="00A62724"/>
    <w:rsid w:val="00A6625E"/>
    <w:rsid w:val="00A8014A"/>
    <w:rsid w:val="00A9293D"/>
    <w:rsid w:val="00AA055F"/>
    <w:rsid w:val="00AB2EF8"/>
    <w:rsid w:val="00AB3EDF"/>
    <w:rsid w:val="00AC029D"/>
    <w:rsid w:val="00AC2A51"/>
    <w:rsid w:val="00AC7853"/>
    <w:rsid w:val="00AD14BA"/>
    <w:rsid w:val="00B01AF5"/>
    <w:rsid w:val="00B23754"/>
    <w:rsid w:val="00B27F27"/>
    <w:rsid w:val="00B40F98"/>
    <w:rsid w:val="00B507DD"/>
    <w:rsid w:val="00B51BAD"/>
    <w:rsid w:val="00B73C9B"/>
    <w:rsid w:val="00B76726"/>
    <w:rsid w:val="00B85978"/>
    <w:rsid w:val="00B95DE7"/>
    <w:rsid w:val="00B96BA0"/>
    <w:rsid w:val="00B96DCD"/>
    <w:rsid w:val="00B973F1"/>
    <w:rsid w:val="00BA3727"/>
    <w:rsid w:val="00BB21A5"/>
    <w:rsid w:val="00BB2BA0"/>
    <w:rsid w:val="00BC2447"/>
    <w:rsid w:val="00BC615A"/>
    <w:rsid w:val="00BC65E2"/>
    <w:rsid w:val="00BD02EC"/>
    <w:rsid w:val="00BD671B"/>
    <w:rsid w:val="00BE4FB2"/>
    <w:rsid w:val="00C02D7B"/>
    <w:rsid w:val="00C11675"/>
    <w:rsid w:val="00C40C89"/>
    <w:rsid w:val="00C41BA6"/>
    <w:rsid w:val="00C41E0D"/>
    <w:rsid w:val="00C46DB5"/>
    <w:rsid w:val="00C53A27"/>
    <w:rsid w:val="00C566F4"/>
    <w:rsid w:val="00C5793B"/>
    <w:rsid w:val="00C64F48"/>
    <w:rsid w:val="00C652CB"/>
    <w:rsid w:val="00C80767"/>
    <w:rsid w:val="00C903C7"/>
    <w:rsid w:val="00C943D8"/>
    <w:rsid w:val="00C945A0"/>
    <w:rsid w:val="00C966CE"/>
    <w:rsid w:val="00CA014A"/>
    <w:rsid w:val="00CA1574"/>
    <w:rsid w:val="00CA2E24"/>
    <w:rsid w:val="00CB0C95"/>
    <w:rsid w:val="00CB3361"/>
    <w:rsid w:val="00CD40FA"/>
    <w:rsid w:val="00CE74F4"/>
    <w:rsid w:val="00CF4AAA"/>
    <w:rsid w:val="00CF58F3"/>
    <w:rsid w:val="00D04B61"/>
    <w:rsid w:val="00D118ED"/>
    <w:rsid w:val="00D272CA"/>
    <w:rsid w:val="00D42AA1"/>
    <w:rsid w:val="00D50B42"/>
    <w:rsid w:val="00D54380"/>
    <w:rsid w:val="00D625D3"/>
    <w:rsid w:val="00D753F1"/>
    <w:rsid w:val="00DB7C22"/>
    <w:rsid w:val="00DC0B3B"/>
    <w:rsid w:val="00DC0B93"/>
    <w:rsid w:val="00DC2368"/>
    <w:rsid w:val="00DD4778"/>
    <w:rsid w:val="00DE4392"/>
    <w:rsid w:val="00DE76E0"/>
    <w:rsid w:val="00DE7A29"/>
    <w:rsid w:val="00E00D6F"/>
    <w:rsid w:val="00E01CE1"/>
    <w:rsid w:val="00E02C52"/>
    <w:rsid w:val="00E06EE0"/>
    <w:rsid w:val="00E137D3"/>
    <w:rsid w:val="00E24528"/>
    <w:rsid w:val="00E26FB1"/>
    <w:rsid w:val="00E331CD"/>
    <w:rsid w:val="00E41A99"/>
    <w:rsid w:val="00E5014C"/>
    <w:rsid w:val="00E504E9"/>
    <w:rsid w:val="00E52651"/>
    <w:rsid w:val="00E5551C"/>
    <w:rsid w:val="00E709FE"/>
    <w:rsid w:val="00E833B6"/>
    <w:rsid w:val="00EA3C8D"/>
    <w:rsid w:val="00EC666A"/>
    <w:rsid w:val="00ED2112"/>
    <w:rsid w:val="00ED4A35"/>
    <w:rsid w:val="00EE19DB"/>
    <w:rsid w:val="00EE444D"/>
    <w:rsid w:val="00EE50E9"/>
    <w:rsid w:val="00EE78B1"/>
    <w:rsid w:val="00EF58BD"/>
    <w:rsid w:val="00F00928"/>
    <w:rsid w:val="00F02DA8"/>
    <w:rsid w:val="00F10FB1"/>
    <w:rsid w:val="00F14D37"/>
    <w:rsid w:val="00F16A2B"/>
    <w:rsid w:val="00F219C8"/>
    <w:rsid w:val="00F24E69"/>
    <w:rsid w:val="00F25D58"/>
    <w:rsid w:val="00F3531F"/>
    <w:rsid w:val="00F36FA2"/>
    <w:rsid w:val="00F515D2"/>
    <w:rsid w:val="00F62FB0"/>
    <w:rsid w:val="00F665DF"/>
    <w:rsid w:val="00F76E2E"/>
    <w:rsid w:val="00F77D62"/>
    <w:rsid w:val="00F81FBD"/>
    <w:rsid w:val="00F84F56"/>
    <w:rsid w:val="00F93160"/>
    <w:rsid w:val="00F9701A"/>
    <w:rsid w:val="00FA110E"/>
    <w:rsid w:val="00FB1DA6"/>
    <w:rsid w:val="00FB276E"/>
    <w:rsid w:val="00FB773F"/>
    <w:rsid w:val="00FC3FE6"/>
    <w:rsid w:val="00FD0E29"/>
    <w:rsid w:val="00FD4715"/>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3B1C16"/>
  <w15:docId w15:val="{A8F59D15-F36E-41F3-B841-39C759BF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5156"/>
  </w:style>
  <w:style w:type="paragraph" w:styleId="berschrift1">
    <w:name w:val="heading 1"/>
    <w:basedOn w:val="Standard"/>
    <w:next w:val="Standard"/>
    <w:link w:val="berschrift1Zchn"/>
    <w:uiPriority w:val="9"/>
    <w:qFormat/>
    <w:rsid w:val="009B24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B24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B240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B240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B240C"/>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B24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B24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B240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9B240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240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B240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B240C"/>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B240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B240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B240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B240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B240C"/>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9B240C"/>
    <w:rPr>
      <w:rFonts w:asciiTheme="majorHAnsi" w:eastAsiaTheme="majorEastAsia" w:hAnsiTheme="majorHAnsi" w:cstheme="majorBidi"/>
      <w:i/>
      <w:iCs/>
      <w:color w:val="404040" w:themeColor="text1" w:themeTint="BF"/>
      <w:sz w:val="20"/>
      <w:szCs w:val="20"/>
    </w:rPr>
  </w:style>
  <w:style w:type="character" w:styleId="Fett">
    <w:name w:val="Strong"/>
    <w:basedOn w:val="Absatz-Standardschriftart"/>
    <w:uiPriority w:val="22"/>
    <w:qFormat/>
    <w:rsid w:val="009B240C"/>
    <w:rPr>
      <w:b/>
      <w:bCs/>
    </w:rPr>
  </w:style>
  <w:style w:type="character" w:styleId="Hervorhebung">
    <w:name w:val="Emphasis"/>
    <w:basedOn w:val="Absatz-Standardschriftart"/>
    <w:uiPriority w:val="20"/>
    <w:qFormat/>
    <w:rsid w:val="009B240C"/>
    <w:rPr>
      <w:i/>
      <w:iCs/>
    </w:rPr>
  </w:style>
  <w:style w:type="character" w:customStyle="1" w:styleId="IntenseReferenceChar">
    <w:name w:val="Intense Reference Char"/>
    <w:basedOn w:val="Absatz-Standardschriftart"/>
    <w:uiPriority w:val="32"/>
    <w:rPr>
      <w:rFonts w:cs="Times New Roman"/>
      <w:b/>
      <w:color w:val="000000"/>
      <w:szCs w:val="20"/>
      <w:u w:val="single"/>
    </w:rPr>
  </w:style>
  <w:style w:type="character" w:customStyle="1" w:styleId="SubtleReferenceChar">
    <w:name w:val="Subtle Reference Char"/>
    <w:basedOn w:val="Absatz-Standardschriftart"/>
    <w:uiPriority w:val="31"/>
    <w:rPr>
      <w:rFonts w:cs="Times New Roman"/>
      <w:color w:val="000000"/>
      <w:szCs w:val="20"/>
      <w:u w:val="single"/>
    </w:rPr>
  </w:style>
  <w:style w:type="character" w:customStyle="1" w:styleId="BookTitleChar">
    <w:name w:val="Book Title Char"/>
    <w:basedOn w:val="Absatz-Standardschriftart"/>
    <w:uiPriority w:val="33"/>
    <w:rPr>
      <w:rFonts w:asciiTheme="majorHAnsi" w:hAnsiTheme="majorHAnsi" w:cs="Times New Roman"/>
      <w:b/>
      <w:i/>
      <w:color w:val="000000"/>
      <w:szCs w:val="20"/>
    </w:rPr>
  </w:style>
  <w:style w:type="character" w:customStyle="1" w:styleId="IntenseEmphasisChar">
    <w:name w:val="Intense Emphasis Char"/>
    <w:basedOn w:val="Absatz-Standardschriftart"/>
    <w:uiPriority w:val="21"/>
    <w:rPr>
      <w:rFonts w:cs="Times New Roman"/>
      <w:b/>
      <w:i/>
      <w:color w:val="000000"/>
      <w:szCs w:val="20"/>
    </w:rPr>
  </w:style>
  <w:style w:type="character" w:customStyle="1" w:styleId="SubtleEmphasisChar">
    <w:name w:val="Subtle Emphasis Char"/>
    <w:basedOn w:val="Absatz-Standardschriftart"/>
    <w:uiPriority w:val="19"/>
    <w:rPr>
      <w:rFonts w:cs="Times New Roman"/>
      <w:i/>
      <w:color w:val="000000"/>
      <w:szCs w:val="20"/>
    </w:rPr>
  </w:style>
  <w:style w:type="paragraph" w:styleId="Zitat">
    <w:name w:val="Quote"/>
    <w:basedOn w:val="Standard"/>
    <w:next w:val="Standard"/>
    <w:link w:val="ZitatZchn"/>
    <w:uiPriority w:val="29"/>
    <w:qFormat/>
    <w:rsid w:val="009B240C"/>
    <w:rPr>
      <w:i/>
      <w:iCs/>
      <w:color w:val="000000" w:themeColor="text1"/>
    </w:rPr>
  </w:style>
  <w:style w:type="character" w:customStyle="1" w:styleId="ZitatZchn">
    <w:name w:val="Zitat Zchn"/>
    <w:basedOn w:val="Absatz-Standardschriftart"/>
    <w:link w:val="Zitat"/>
    <w:uiPriority w:val="29"/>
    <w:rsid w:val="009B240C"/>
    <w:rPr>
      <w:i/>
      <w:iCs/>
      <w:color w:val="000000" w:themeColor="text1"/>
    </w:rPr>
  </w:style>
  <w:style w:type="paragraph" w:styleId="IntensivesZitat">
    <w:name w:val="Intense Quote"/>
    <w:basedOn w:val="Standard"/>
    <w:next w:val="Standard"/>
    <w:link w:val="IntensivesZitatZchn"/>
    <w:uiPriority w:val="30"/>
    <w:qFormat/>
    <w:rsid w:val="009B240C"/>
    <w:pPr>
      <w:pBdr>
        <w:bottom w:val="single" w:sz="4" w:space="4" w:color="4F81BD" w:themeColor="accent1"/>
      </w:pBdr>
      <w:spacing w:before="200" w:after="280"/>
      <w:ind w:left="936" w:right="936"/>
    </w:pPr>
    <w:rPr>
      <w:b/>
      <w:bCs/>
      <w:i/>
      <w:iCs/>
      <w:color w:val="4F81BD" w:themeColor="accent1"/>
    </w:rPr>
  </w:style>
  <w:style w:type="table" w:styleId="Tabellenraster">
    <w:name w:val="Table Grid"/>
    <w:basedOn w:val="NormaleTabelle"/>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pPr>
      <w:tabs>
        <w:tab w:val="center" w:pos="4320"/>
        <w:tab w:val="right" w:pos="8640"/>
      </w:tabs>
    </w:pPr>
  </w:style>
  <w:style w:type="character" w:customStyle="1" w:styleId="KopfzeileZchn">
    <w:name w:val="Kopfzeile Zchn"/>
    <w:basedOn w:val="Absatz-Standardschriftart"/>
    <w:link w:val="Kopfzeile"/>
    <w:uiPriority w:val="99"/>
    <w:rPr>
      <w:rFonts w:cs="Times New Roman"/>
      <w:color w:val="000000"/>
      <w:szCs w:val="20"/>
      <w:lang w:eastAsia="ja-JP" w:bidi="he-IL"/>
    </w:rPr>
  </w:style>
  <w:style w:type="paragraph" w:styleId="Fuzeile">
    <w:name w:val="footer"/>
    <w:basedOn w:val="Standard"/>
    <w:link w:val="FuzeileZchn"/>
    <w:uiPriority w:val="99"/>
    <w:unhideWhenUsed/>
    <w:pPr>
      <w:tabs>
        <w:tab w:val="center" w:pos="4320"/>
        <w:tab w:val="right" w:pos="8640"/>
      </w:tabs>
    </w:pPr>
  </w:style>
  <w:style w:type="character" w:customStyle="1" w:styleId="FuzeileZchn">
    <w:name w:val="Fußzeile Zchn"/>
    <w:basedOn w:val="Absatz-Standardschriftart"/>
    <w:link w:val="Fuzeile"/>
    <w:uiPriority w:val="99"/>
    <w:rPr>
      <w:rFonts w:cs="Times New Roman"/>
      <w:color w:val="000000"/>
      <w:szCs w:val="2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000000"/>
      <w:sz w:val="16"/>
      <w:szCs w:val="16"/>
    </w:rPr>
  </w:style>
  <w:style w:type="paragraph" w:styleId="Beschriftung">
    <w:name w:val="caption"/>
    <w:basedOn w:val="Standard"/>
    <w:next w:val="Standard"/>
    <w:uiPriority w:val="35"/>
    <w:unhideWhenUsed/>
    <w:qFormat/>
    <w:rsid w:val="009B240C"/>
    <w:pPr>
      <w:spacing w:line="240" w:lineRule="auto"/>
    </w:pPr>
    <w:rPr>
      <w:b/>
      <w:bCs/>
      <w:color w:val="4F81BD" w:themeColor="accent1"/>
      <w:sz w:val="18"/>
      <w:szCs w:val="18"/>
    </w:rPr>
  </w:style>
  <w:style w:type="paragraph" w:styleId="KeinLeerraum">
    <w:name w:val="No Spacing"/>
    <w:link w:val="KeinLeerraumZchn"/>
    <w:uiPriority w:val="1"/>
    <w:qFormat/>
    <w:rsid w:val="009B240C"/>
    <w:pPr>
      <w:spacing w:after="0" w:line="240" w:lineRule="auto"/>
    </w:pPr>
  </w:style>
  <w:style w:type="paragraph" w:styleId="Blocktext">
    <w:name w:val="Block Text"/>
    <w:aliases w:val="Block Quote"/>
    <w:uiPriority w:val="40"/>
    <w:pPr>
      <w:pBdr>
        <w:top w:val="single" w:sz="2" w:space="10" w:color="95B3D7" w:themeColor="accent1" w:themeTint="99"/>
        <w:bottom w:val="single" w:sz="24" w:space="10" w:color="95B3D7" w:themeColor="accent1" w:themeTint="99"/>
      </w:pBdr>
      <w:spacing w:after="280" w:line="240" w:lineRule="auto"/>
      <w:ind w:left="1440" w:right="1440"/>
    </w:pPr>
    <w:rPr>
      <w:rFonts w:eastAsia="Times New Roman" w:cs="Times New Roman"/>
      <w:color w:val="FFFFFF" w:themeColor="background1"/>
      <w:sz w:val="28"/>
      <w:szCs w:val="28"/>
      <w:lang w:eastAsia="ko-KR" w:bidi="hi-IN"/>
    </w:rPr>
  </w:style>
  <w:style w:type="paragraph" w:styleId="Aufzhlungszeichen">
    <w:name w:val="List Bullet"/>
    <w:basedOn w:val="Standard"/>
    <w:uiPriority w:val="6"/>
    <w:unhideWhenUsed/>
    <w:pPr>
      <w:numPr>
        <w:numId w:val="16"/>
      </w:numPr>
      <w:spacing w:after="0"/>
      <w:contextualSpacing/>
    </w:pPr>
  </w:style>
  <w:style w:type="paragraph" w:styleId="Aufzhlungszeichen2">
    <w:name w:val="List Bullet 2"/>
    <w:basedOn w:val="Standard"/>
    <w:uiPriority w:val="6"/>
    <w:unhideWhenUsed/>
    <w:pPr>
      <w:numPr>
        <w:numId w:val="17"/>
      </w:numPr>
      <w:spacing w:after="0"/>
    </w:pPr>
  </w:style>
  <w:style w:type="paragraph" w:styleId="Aufzhlungszeichen3">
    <w:name w:val="List Bullet 3"/>
    <w:basedOn w:val="Standard"/>
    <w:uiPriority w:val="6"/>
    <w:unhideWhenUsed/>
    <w:pPr>
      <w:numPr>
        <w:numId w:val="18"/>
      </w:numPr>
      <w:spacing w:after="0"/>
    </w:pPr>
  </w:style>
  <w:style w:type="paragraph" w:styleId="Aufzhlungszeichen4">
    <w:name w:val="List Bullet 4"/>
    <w:basedOn w:val="Standard"/>
    <w:uiPriority w:val="6"/>
    <w:unhideWhenUsed/>
    <w:pPr>
      <w:numPr>
        <w:numId w:val="19"/>
      </w:numPr>
      <w:spacing w:after="0"/>
    </w:pPr>
  </w:style>
  <w:style w:type="paragraph" w:styleId="Aufzhlungszeichen5">
    <w:name w:val="List Bullet 5"/>
    <w:basedOn w:val="Standard"/>
    <w:uiPriority w:val="6"/>
    <w:unhideWhenUsed/>
    <w:pPr>
      <w:numPr>
        <w:numId w:val="20"/>
      </w:numPr>
      <w:spacing w:after="0"/>
    </w:pPr>
  </w:style>
  <w:style w:type="paragraph" w:styleId="Verzeichnis1">
    <w:name w:val="toc 1"/>
    <w:basedOn w:val="Standard"/>
    <w:next w:val="Standard"/>
    <w:autoRedefine/>
    <w:uiPriority w:val="99"/>
    <w:semiHidden/>
    <w:unhideWhenUsed/>
    <w:pPr>
      <w:tabs>
        <w:tab w:val="right" w:leader="dot" w:pos="8630"/>
      </w:tabs>
      <w:spacing w:after="40" w:line="240" w:lineRule="auto"/>
    </w:pPr>
    <w:rPr>
      <w:smallCaps/>
      <w:noProof/>
      <w:color w:val="C0504D" w:themeColor="accent2"/>
    </w:rPr>
  </w:style>
  <w:style w:type="paragraph" w:styleId="Verzeichnis2">
    <w:name w:val="toc 2"/>
    <w:basedOn w:val="Standard"/>
    <w:next w:val="Standard"/>
    <w:autoRedefine/>
    <w:uiPriority w:val="99"/>
    <w:semiHidden/>
    <w:unhideWhenUsed/>
    <w:pPr>
      <w:tabs>
        <w:tab w:val="right" w:leader="dot" w:pos="8630"/>
      </w:tabs>
      <w:spacing w:after="40" w:line="240" w:lineRule="auto"/>
      <w:ind w:left="216"/>
    </w:pPr>
    <w:rPr>
      <w:smallCaps/>
      <w:noProof/>
    </w:rPr>
  </w:style>
  <w:style w:type="paragraph" w:styleId="Verzeichnis3">
    <w:name w:val="toc 3"/>
    <w:basedOn w:val="Standard"/>
    <w:next w:val="Standard"/>
    <w:autoRedefine/>
    <w:uiPriority w:val="99"/>
    <w:semiHidden/>
    <w:unhideWhenUsed/>
    <w:pPr>
      <w:tabs>
        <w:tab w:val="right" w:leader="dot" w:pos="8630"/>
      </w:tabs>
      <w:spacing w:after="40" w:line="240" w:lineRule="auto"/>
      <w:ind w:left="446"/>
    </w:pPr>
    <w:rPr>
      <w:smallCaps/>
      <w:noProof/>
    </w:rPr>
  </w:style>
  <w:style w:type="paragraph" w:styleId="Verzeichnis4">
    <w:name w:val="toc 4"/>
    <w:basedOn w:val="Standard"/>
    <w:next w:val="Standard"/>
    <w:autoRedefine/>
    <w:uiPriority w:val="99"/>
    <w:semiHidden/>
    <w:unhideWhenUsed/>
    <w:pPr>
      <w:tabs>
        <w:tab w:val="right" w:leader="dot" w:pos="8630"/>
      </w:tabs>
      <w:spacing w:after="40" w:line="240" w:lineRule="auto"/>
      <w:ind w:left="662"/>
    </w:pPr>
    <w:rPr>
      <w:smallCaps/>
      <w:noProof/>
    </w:rPr>
  </w:style>
  <w:style w:type="paragraph" w:styleId="Verzeichnis5">
    <w:name w:val="toc 5"/>
    <w:basedOn w:val="Standard"/>
    <w:next w:val="Standard"/>
    <w:autoRedefine/>
    <w:uiPriority w:val="99"/>
    <w:semiHidden/>
    <w:unhideWhenUsed/>
    <w:pPr>
      <w:tabs>
        <w:tab w:val="right" w:leader="dot" w:pos="8630"/>
      </w:tabs>
      <w:spacing w:after="40" w:line="240" w:lineRule="auto"/>
      <w:ind w:left="878"/>
    </w:pPr>
    <w:rPr>
      <w:smallCaps/>
      <w:noProof/>
    </w:rPr>
  </w:style>
  <w:style w:type="paragraph" w:styleId="Verzeichnis6">
    <w:name w:val="toc 6"/>
    <w:basedOn w:val="Standard"/>
    <w:next w:val="Standard"/>
    <w:autoRedefine/>
    <w:uiPriority w:val="99"/>
    <w:semiHidden/>
    <w:unhideWhenUsed/>
    <w:pPr>
      <w:tabs>
        <w:tab w:val="right" w:leader="dot" w:pos="8630"/>
      </w:tabs>
      <w:spacing w:after="40" w:line="240" w:lineRule="auto"/>
      <w:ind w:left="1094"/>
    </w:pPr>
    <w:rPr>
      <w:smallCaps/>
      <w:noProof/>
    </w:rPr>
  </w:style>
  <w:style w:type="paragraph" w:styleId="Verzeichnis7">
    <w:name w:val="toc 7"/>
    <w:basedOn w:val="Standard"/>
    <w:next w:val="Standard"/>
    <w:autoRedefine/>
    <w:uiPriority w:val="99"/>
    <w:semiHidden/>
    <w:unhideWhenUsed/>
    <w:pPr>
      <w:tabs>
        <w:tab w:val="right" w:leader="dot" w:pos="8630"/>
      </w:tabs>
      <w:spacing w:after="40" w:line="240" w:lineRule="auto"/>
      <w:ind w:left="1325"/>
    </w:pPr>
    <w:rPr>
      <w:smallCaps/>
      <w:noProof/>
    </w:rPr>
  </w:style>
  <w:style w:type="paragraph" w:styleId="Verzeichnis8">
    <w:name w:val="toc 8"/>
    <w:basedOn w:val="Standard"/>
    <w:next w:val="Standard"/>
    <w:autoRedefine/>
    <w:uiPriority w:val="99"/>
    <w:semiHidden/>
    <w:unhideWhenUsed/>
    <w:pPr>
      <w:tabs>
        <w:tab w:val="right" w:leader="dot" w:pos="8630"/>
      </w:tabs>
      <w:spacing w:after="40" w:line="240" w:lineRule="auto"/>
      <w:ind w:left="1540"/>
    </w:pPr>
    <w:rPr>
      <w:smallCaps/>
      <w:noProof/>
    </w:rPr>
  </w:style>
  <w:style w:type="paragraph" w:styleId="Verzeichnis9">
    <w:name w:val="toc 9"/>
    <w:basedOn w:val="Standard"/>
    <w:next w:val="Stand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Absatz-Standardschriftart"/>
    <w:uiPriority w:val="99"/>
    <w:unhideWhenUsed/>
    <w:rPr>
      <w:color w:val="000000"/>
      <w:u w:val="single"/>
    </w:rPr>
  </w:style>
  <w:style w:type="character" w:styleId="Buchtitel">
    <w:name w:val="Book Title"/>
    <w:basedOn w:val="Absatz-Standardschriftart"/>
    <w:uiPriority w:val="33"/>
    <w:qFormat/>
    <w:rsid w:val="009B240C"/>
    <w:rPr>
      <w:b/>
      <w:bCs/>
      <w:smallCaps/>
      <w:spacing w:val="5"/>
    </w:rPr>
  </w:style>
  <w:style w:type="character" w:styleId="IntensiveHervorhebung">
    <w:name w:val="Intense Emphasis"/>
    <w:basedOn w:val="Absatz-Standardschriftart"/>
    <w:uiPriority w:val="21"/>
    <w:qFormat/>
    <w:rsid w:val="009B240C"/>
    <w:rPr>
      <w:b/>
      <w:bCs/>
      <w:i/>
      <w:iCs/>
      <w:color w:val="4F81BD" w:themeColor="accent1"/>
    </w:rPr>
  </w:style>
  <w:style w:type="character" w:styleId="IntensiverVerweis">
    <w:name w:val="Intense Reference"/>
    <w:basedOn w:val="Absatz-Standardschriftart"/>
    <w:uiPriority w:val="32"/>
    <w:qFormat/>
    <w:rsid w:val="009B240C"/>
    <w:rPr>
      <w:b/>
      <w:bCs/>
      <w:smallCaps/>
      <w:color w:val="C0504D" w:themeColor="accent2"/>
      <w:spacing w:val="5"/>
      <w:u w:val="single"/>
    </w:rPr>
  </w:style>
  <w:style w:type="character" w:styleId="SchwacheHervorhebung">
    <w:name w:val="Subtle Emphasis"/>
    <w:basedOn w:val="Absatz-Standardschriftart"/>
    <w:uiPriority w:val="19"/>
    <w:qFormat/>
    <w:rsid w:val="009B240C"/>
    <w:rPr>
      <w:i/>
      <w:iCs/>
      <w:color w:val="808080" w:themeColor="text1" w:themeTint="7F"/>
    </w:rPr>
  </w:style>
  <w:style w:type="character" w:styleId="SchwacherVerweis">
    <w:name w:val="Subtle Reference"/>
    <w:basedOn w:val="Absatz-Standardschriftart"/>
    <w:uiPriority w:val="31"/>
    <w:qFormat/>
    <w:rsid w:val="009B240C"/>
    <w:rPr>
      <w:smallCaps/>
      <w:color w:val="C0504D" w:themeColor="accent2"/>
      <w:u w:val="single"/>
    </w:rPr>
  </w:style>
  <w:style w:type="paragraph" w:styleId="Gruformel">
    <w:name w:val="Closing"/>
    <w:basedOn w:val="Standard"/>
    <w:link w:val="GruformelZchn"/>
    <w:uiPriority w:val="5"/>
    <w:unhideWhenUsed/>
    <w:pPr>
      <w:spacing w:before="480" w:after="960"/>
      <w:contextualSpacing/>
    </w:pPr>
    <w:rPr>
      <w:b/>
      <w:color w:val="1F497D" w:themeColor="text2"/>
    </w:rPr>
  </w:style>
  <w:style w:type="character" w:customStyle="1" w:styleId="GruformelZchn">
    <w:name w:val="Grußformel Zchn"/>
    <w:basedOn w:val="Absatz-Standardschriftart"/>
    <w:link w:val="Gruformel"/>
    <w:uiPriority w:val="5"/>
    <w:rPr>
      <w:b/>
      <w:color w:val="000000"/>
      <w:sz w:val="21"/>
    </w:rPr>
  </w:style>
  <w:style w:type="paragraph" w:customStyle="1" w:styleId="RecipientAddress">
    <w:name w:val="Recipient Address"/>
    <w:basedOn w:val="KeinLeerraum"/>
    <w:uiPriority w:val="3"/>
    <w:pPr>
      <w:spacing w:after="360"/>
      <w:contextualSpacing/>
    </w:pPr>
    <w:rPr>
      <w:color w:val="1F497D" w:themeColor="text2"/>
      <w:sz w:val="21"/>
    </w:rPr>
  </w:style>
  <w:style w:type="paragraph" w:styleId="Anrede">
    <w:name w:val="Salutation"/>
    <w:basedOn w:val="KeinLeerraum"/>
    <w:next w:val="Standard"/>
    <w:link w:val="AnredeZchn"/>
    <w:uiPriority w:val="4"/>
    <w:unhideWhenUsed/>
    <w:pPr>
      <w:spacing w:before="480" w:after="320"/>
      <w:contextualSpacing/>
    </w:pPr>
    <w:rPr>
      <w:b/>
      <w:color w:val="1F497D" w:themeColor="text2"/>
      <w:sz w:val="21"/>
    </w:rPr>
  </w:style>
  <w:style w:type="character" w:customStyle="1" w:styleId="AnredeZchn">
    <w:name w:val="Anrede Zchn"/>
    <w:basedOn w:val="Absatz-Standardschriftart"/>
    <w:link w:val="Anrede"/>
    <w:uiPriority w:val="4"/>
    <w:rPr>
      <w:b/>
      <w:color w:val="000000"/>
      <w:sz w:val="21"/>
    </w:rPr>
  </w:style>
  <w:style w:type="paragraph" w:customStyle="1" w:styleId="SenderAddress">
    <w:name w:val="Sender Address"/>
    <w:basedOn w:val="KeinLeerraum"/>
    <w:uiPriority w:val="2"/>
    <w:pPr>
      <w:spacing w:after="360"/>
      <w:contextualSpacing/>
    </w:pPr>
  </w:style>
  <w:style w:type="paragraph" w:styleId="Untertitel">
    <w:name w:val="Subtitle"/>
    <w:basedOn w:val="Standard"/>
    <w:next w:val="Standard"/>
    <w:link w:val="UntertitelZchn"/>
    <w:uiPriority w:val="11"/>
    <w:qFormat/>
    <w:rsid w:val="009B24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B240C"/>
    <w:rPr>
      <w:rFonts w:asciiTheme="majorHAnsi" w:eastAsiaTheme="majorEastAsia" w:hAnsiTheme="majorHAnsi" w:cstheme="majorBidi"/>
      <w:i/>
      <w:iCs/>
      <w:color w:val="4F81BD" w:themeColor="accent1"/>
      <w:spacing w:val="15"/>
      <w:sz w:val="24"/>
      <w:szCs w:val="24"/>
    </w:rPr>
  </w:style>
  <w:style w:type="paragraph" w:styleId="Titel">
    <w:name w:val="Title"/>
    <w:basedOn w:val="Standard"/>
    <w:next w:val="Standard"/>
    <w:link w:val="TitelZchn"/>
    <w:uiPriority w:val="10"/>
    <w:qFormat/>
    <w:rsid w:val="009B24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B240C"/>
    <w:rPr>
      <w:rFonts w:asciiTheme="majorHAnsi" w:eastAsiaTheme="majorEastAsia" w:hAnsiTheme="majorHAnsi" w:cstheme="majorBidi"/>
      <w:color w:val="17365D" w:themeColor="text2" w:themeShade="BF"/>
      <w:spacing w:val="5"/>
      <w:kern w:val="28"/>
      <w:sz w:val="52"/>
      <w:szCs w:val="52"/>
    </w:rPr>
  </w:style>
  <w:style w:type="paragraph" w:styleId="Datum">
    <w:name w:val="Date"/>
    <w:basedOn w:val="Standard"/>
    <w:next w:val="Standard"/>
    <w:link w:val="DatumZchn"/>
    <w:uiPriority w:val="99"/>
    <w:semiHidden/>
    <w:unhideWhenUsed/>
  </w:style>
  <w:style w:type="character" w:customStyle="1" w:styleId="DatumZchn">
    <w:name w:val="Datum Zchn"/>
    <w:basedOn w:val="Absatz-Standardschriftart"/>
    <w:link w:val="Datum"/>
    <w:uiPriority w:val="99"/>
    <w:semiHidden/>
    <w:rPr>
      <w:rFonts w:cs="Times New Roman"/>
      <w:color w:val="000000"/>
      <w:szCs w:val="20"/>
      <w:lang w:eastAsia="ja-JP" w:bidi="he-IL"/>
    </w:rPr>
  </w:style>
  <w:style w:type="character" w:styleId="Platzhaltertext">
    <w:name w:val="Placeholder Text"/>
    <w:basedOn w:val="Absatz-Standardschriftart"/>
    <w:uiPriority w:val="99"/>
    <w:unhideWhenUsed/>
    <w:rPr>
      <w:color w:val="808080"/>
    </w:rPr>
  </w:style>
  <w:style w:type="paragraph" w:styleId="Unterschrift">
    <w:name w:val="Signature"/>
    <w:basedOn w:val="Standard"/>
    <w:link w:val="UnterschriftZchn"/>
    <w:uiPriority w:val="99"/>
    <w:unhideWhenUsed/>
    <w:pPr>
      <w:contextualSpacing/>
    </w:pPr>
  </w:style>
  <w:style w:type="character" w:customStyle="1" w:styleId="UnterschriftZchn">
    <w:name w:val="Unterschrift Zchn"/>
    <w:basedOn w:val="Absatz-Standardschriftart"/>
    <w:link w:val="Unterschrift"/>
    <w:uiPriority w:val="99"/>
    <w:rPr>
      <w:rFonts w:cs="Times New Roman"/>
      <w:color w:val="000000"/>
      <w:szCs w:val="20"/>
      <w:lang w:eastAsia="ja-JP" w:bidi="he-IL"/>
    </w:rPr>
  </w:style>
  <w:style w:type="table" w:customStyle="1" w:styleId="Style6">
    <w:name w:val="Style 6"/>
    <w:basedOn w:val="NormaleTabelle"/>
    <w:uiPriority w:val="26"/>
    <w:pPr>
      <w:spacing w:after="0" w:line="240" w:lineRule="auto"/>
    </w:pPr>
    <w:rPr>
      <w:rFonts w:eastAsia="Times New Roman" w:cs="Times New Roman"/>
      <w:color w:val="000000" w:themeColor="text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1F497D" w:themeColor="text2"/>
      </w:rPr>
      <w:tblPr/>
      <w:tcPr>
        <w:shd w:val="clear" w:color="auto" w:fill="EDF2F8" w:themeFill="accent1" w:themeFillTint="19"/>
      </w:tcPr>
    </w:tblStylePr>
    <w:tblStylePr w:type="lastRow">
      <w:rPr>
        <w:b/>
        <w:bCs/>
        <w:color w:val="FFFFFF" w:themeColor="background1"/>
      </w:rPr>
      <w:tblPr/>
      <w:tcPr>
        <w:shd w:val="clear" w:color="auto" w:fill="4F81BD" w:themeFill="accent1"/>
      </w:tcPr>
    </w:tblStylePr>
    <w:tblStylePr w:type="firstCol">
      <w:rPr>
        <w:b/>
        <w:bCs/>
        <w:color w:val="1F497D" w:themeColor="text2"/>
      </w:rPr>
    </w:tblStylePr>
    <w:tblStylePr w:type="lastCol">
      <w:rPr>
        <w:color w:val="000000" w:themeColor="text1"/>
      </w:rPr>
    </w:tblStylePr>
  </w:style>
  <w:style w:type="paragraph" w:customStyle="1" w:styleId="DateText">
    <w:name w:val="Date Text"/>
    <w:basedOn w:val="Standard"/>
    <w:uiPriority w:val="35"/>
    <w:pPr>
      <w:spacing w:before="720"/>
      <w:contextualSpacing/>
    </w:pPr>
  </w:style>
  <w:style w:type="character" w:customStyle="1" w:styleId="KeinLeerraumZchn">
    <w:name w:val="Kein Leerraum Zchn"/>
    <w:basedOn w:val="Absatz-Standardschriftart"/>
    <w:link w:val="KeinLeerraum"/>
    <w:uiPriority w:val="1"/>
    <w:rsid w:val="009B240C"/>
  </w:style>
  <w:style w:type="paragraph" w:styleId="Listenabsatz">
    <w:name w:val="List Paragraph"/>
    <w:basedOn w:val="Standard"/>
    <w:uiPriority w:val="34"/>
    <w:qFormat/>
    <w:rsid w:val="009B240C"/>
    <w:pPr>
      <w:ind w:left="720"/>
      <w:contextualSpacing/>
    </w:pPr>
  </w:style>
  <w:style w:type="character" w:customStyle="1" w:styleId="IntensivesZitatZchn">
    <w:name w:val="Intensives Zitat Zchn"/>
    <w:basedOn w:val="Absatz-Standardschriftart"/>
    <w:link w:val="IntensivesZitat"/>
    <w:uiPriority w:val="30"/>
    <w:rsid w:val="009B240C"/>
    <w:rPr>
      <w:b/>
      <w:bCs/>
      <w:i/>
      <w:iCs/>
      <w:color w:val="4F81BD" w:themeColor="accent1"/>
    </w:rPr>
  </w:style>
  <w:style w:type="paragraph" w:styleId="Inhaltsverzeichnisberschrift">
    <w:name w:val="TOC Heading"/>
    <w:basedOn w:val="berschrift1"/>
    <w:next w:val="Standard"/>
    <w:uiPriority w:val="39"/>
    <w:semiHidden/>
    <w:unhideWhenUsed/>
    <w:qFormat/>
    <w:rsid w:val="009B240C"/>
    <w:pPr>
      <w:outlineLvl w:val="9"/>
    </w:pPr>
  </w:style>
  <w:style w:type="paragraph" w:customStyle="1" w:styleId="PersonalName">
    <w:name w:val="Personal Name"/>
    <w:basedOn w:val="Titel"/>
    <w:rPr>
      <w:b/>
      <w:sz w:val="28"/>
      <w:szCs w:val="28"/>
    </w:rPr>
  </w:style>
  <w:style w:type="table" w:styleId="MittleresRaster3-Akzent1">
    <w:name w:val="Medium Grid 3 Accent 1"/>
    <w:basedOn w:val="NormaleTabelle"/>
    <w:uiPriority w:val="41"/>
    <w:rsid w:val="005045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FarbigesRaster-Akzent1">
    <w:name w:val="Colorful Grid Accent 1"/>
    <w:basedOn w:val="NormaleTabelle"/>
    <w:uiPriority w:val="41"/>
    <w:rsid w:val="00927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BesuchterLink">
    <w:name w:val="FollowedHyperlink"/>
    <w:basedOn w:val="Absatz-Standardschriftart"/>
    <w:uiPriority w:val="99"/>
    <w:semiHidden/>
    <w:unhideWhenUsed/>
    <w:rsid w:val="008716C3"/>
    <w:rPr>
      <w:color w:val="800080" w:themeColor="followedHyperlink"/>
      <w:u w:val="single"/>
    </w:rPr>
  </w:style>
  <w:style w:type="character" w:styleId="NichtaufgelsteErwhnung">
    <w:name w:val="Unresolved Mention"/>
    <w:basedOn w:val="Absatz-Standardschriftart"/>
    <w:uiPriority w:val="99"/>
    <w:semiHidden/>
    <w:unhideWhenUsed/>
    <w:rsid w:val="00761636"/>
    <w:rPr>
      <w:color w:val="605E5C"/>
      <w:shd w:val="clear" w:color="auto" w:fill="E1DFDD"/>
    </w:rPr>
  </w:style>
  <w:style w:type="character" w:styleId="Kommentarzeichen">
    <w:name w:val="annotation reference"/>
    <w:basedOn w:val="Absatz-Standardschriftart"/>
    <w:uiPriority w:val="99"/>
    <w:semiHidden/>
    <w:unhideWhenUsed/>
    <w:rsid w:val="00EE50E9"/>
    <w:rPr>
      <w:sz w:val="16"/>
      <w:szCs w:val="16"/>
    </w:rPr>
  </w:style>
  <w:style w:type="paragraph" w:styleId="Kommentartext">
    <w:name w:val="annotation text"/>
    <w:basedOn w:val="Standard"/>
    <w:link w:val="KommentartextZchn"/>
    <w:uiPriority w:val="99"/>
    <w:semiHidden/>
    <w:unhideWhenUsed/>
    <w:rsid w:val="00EE50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50E9"/>
    <w:rPr>
      <w:sz w:val="20"/>
      <w:szCs w:val="20"/>
    </w:rPr>
  </w:style>
  <w:style w:type="paragraph" w:styleId="Kommentarthema">
    <w:name w:val="annotation subject"/>
    <w:basedOn w:val="Kommentartext"/>
    <w:next w:val="Kommentartext"/>
    <w:link w:val="KommentarthemaZchn"/>
    <w:uiPriority w:val="99"/>
    <w:semiHidden/>
    <w:unhideWhenUsed/>
    <w:rsid w:val="00EE50E9"/>
    <w:rPr>
      <w:b/>
      <w:bCs/>
    </w:rPr>
  </w:style>
  <w:style w:type="character" w:customStyle="1" w:styleId="KommentarthemaZchn">
    <w:name w:val="Kommentarthema Zchn"/>
    <w:basedOn w:val="KommentartextZchn"/>
    <w:link w:val="Kommentarthema"/>
    <w:uiPriority w:val="99"/>
    <w:semiHidden/>
    <w:rsid w:val="00EE50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466013">
      <w:bodyDiv w:val="1"/>
      <w:marLeft w:val="0"/>
      <w:marRight w:val="0"/>
      <w:marTop w:val="0"/>
      <w:marBottom w:val="0"/>
      <w:divBdr>
        <w:top w:val="none" w:sz="0" w:space="0" w:color="auto"/>
        <w:left w:val="none" w:sz="0" w:space="0" w:color="auto"/>
        <w:bottom w:val="none" w:sz="0" w:space="0" w:color="auto"/>
        <w:right w:val="none" w:sz="0" w:space="0" w:color="auto"/>
      </w:divBdr>
    </w:div>
    <w:div w:id="494540989">
      <w:bodyDiv w:val="1"/>
      <w:marLeft w:val="0"/>
      <w:marRight w:val="0"/>
      <w:marTop w:val="0"/>
      <w:marBottom w:val="0"/>
      <w:divBdr>
        <w:top w:val="none" w:sz="0" w:space="0" w:color="auto"/>
        <w:left w:val="none" w:sz="0" w:space="0" w:color="auto"/>
        <w:bottom w:val="none" w:sz="0" w:space="0" w:color="auto"/>
        <w:right w:val="none" w:sz="0" w:space="0" w:color="auto"/>
      </w:divBdr>
    </w:div>
    <w:div w:id="933591176">
      <w:bodyDiv w:val="1"/>
      <w:marLeft w:val="0"/>
      <w:marRight w:val="0"/>
      <w:marTop w:val="0"/>
      <w:marBottom w:val="0"/>
      <w:divBdr>
        <w:top w:val="none" w:sz="0" w:space="0" w:color="auto"/>
        <w:left w:val="none" w:sz="0" w:space="0" w:color="auto"/>
        <w:bottom w:val="none" w:sz="0" w:space="0" w:color="auto"/>
        <w:right w:val="none" w:sz="0" w:space="0" w:color="auto"/>
      </w:divBdr>
    </w:div>
    <w:div w:id="1039208612">
      <w:bodyDiv w:val="1"/>
      <w:marLeft w:val="0"/>
      <w:marRight w:val="0"/>
      <w:marTop w:val="0"/>
      <w:marBottom w:val="0"/>
      <w:divBdr>
        <w:top w:val="none" w:sz="0" w:space="0" w:color="auto"/>
        <w:left w:val="none" w:sz="0" w:space="0" w:color="auto"/>
        <w:bottom w:val="none" w:sz="0" w:space="0" w:color="auto"/>
        <w:right w:val="none" w:sz="0" w:space="0" w:color="auto"/>
      </w:divBdr>
      <w:divsChild>
        <w:div w:id="1640257230">
          <w:marLeft w:val="0"/>
          <w:marRight w:val="0"/>
          <w:marTop w:val="0"/>
          <w:marBottom w:val="0"/>
          <w:divBdr>
            <w:top w:val="none" w:sz="0" w:space="0" w:color="4565BE"/>
            <w:left w:val="none" w:sz="0" w:space="0" w:color="4565BE"/>
            <w:bottom w:val="none" w:sz="0" w:space="0" w:color="4565BE"/>
            <w:right w:val="none" w:sz="0" w:space="0" w:color="4565BE"/>
          </w:divBdr>
          <w:divsChild>
            <w:div w:id="2058581720">
              <w:marLeft w:val="0"/>
              <w:marRight w:val="0"/>
              <w:marTop w:val="0"/>
              <w:marBottom w:val="0"/>
              <w:divBdr>
                <w:top w:val="none" w:sz="0" w:space="0" w:color="auto"/>
                <w:left w:val="none" w:sz="0" w:space="0" w:color="auto"/>
                <w:bottom w:val="none" w:sz="0" w:space="0" w:color="auto"/>
                <w:right w:val="none" w:sz="0" w:space="0" w:color="auto"/>
              </w:divBdr>
              <w:divsChild>
                <w:div w:id="2000687942">
                  <w:marLeft w:val="0"/>
                  <w:marRight w:val="0"/>
                  <w:marTop w:val="0"/>
                  <w:marBottom w:val="0"/>
                  <w:divBdr>
                    <w:top w:val="none" w:sz="0" w:space="0" w:color="auto"/>
                    <w:left w:val="none" w:sz="0" w:space="0" w:color="auto"/>
                    <w:bottom w:val="none" w:sz="0" w:space="0" w:color="auto"/>
                    <w:right w:val="none" w:sz="0" w:space="0" w:color="auto"/>
                  </w:divBdr>
                  <w:divsChild>
                    <w:div w:id="1684044875">
                      <w:marLeft w:val="0"/>
                      <w:marRight w:val="0"/>
                      <w:marTop w:val="150"/>
                      <w:marBottom w:val="0"/>
                      <w:divBdr>
                        <w:top w:val="none" w:sz="0" w:space="0" w:color="auto"/>
                        <w:left w:val="none" w:sz="0" w:space="0" w:color="auto"/>
                        <w:bottom w:val="none" w:sz="0" w:space="0" w:color="auto"/>
                        <w:right w:val="none" w:sz="0" w:space="0" w:color="auto"/>
                      </w:divBdr>
                      <w:divsChild>
                        <w:div w:id="1021466549">
                          <w:marLeft w:val="0"/>
                          <w:marRight w:val="0"/>
                          <w:marTop w:val="0"/>
                          <w:marBottom w:val="300"/>
                          <w:divBdr>
                            <w:top w:val="none" w:sz="0" w:space="0" w:color="auto"/>
                            <w:left w:val="none" w:sz="0" w:space="0" w:color="auto"/>
                            <w:bottom w:val="none" w:sz="0" w:space="0" w:color="auto"/>
                            <w:right w:val="none" w:sz="0" w:space="0" w:color="auto"/>
                          </w:divBdr>
                          <w:divsChild>
                            <w:div w:id="1873035507">
                              <w:marLeft w:val="0"/>
                              <w:marRight w:val="0"/>
                              <w:marTop w:val="0"/>
                              <w:marBottom w:val="0"/>
                              <w:divBdr>
                                <w:top w:val="none" w:sz="0" w:space="0" w:color="auto"/>
                                <w:left w:val="none" w:sz="0" w:space="0" w:color="auto"/>
                                <w:bottom w:val="none" w:sz="0" w:space="0" w:color="auto"/>
                                <w:right w:val="none" w:sz="0" w:space="0" w:color="auto"/>
                              </w:divBdr>
                              <w:divsChild>
                                <w:div w:id="1254165975">
                                  <w:marLeft w:val="0"/>
                                  <w:marRight w:val="0"/>
                                  <w:marTop w:val="0"/>
                                  <w:marBottom w:val="0"/>
                                  <w:divBdr>
                                    <w:top w:val="none" w:sz="0" w:space="0" w:color="auto"/>
                                    <w:left w:val="none" w:sz="0" w:space="0" w:color="auto"/>
                                    <w:bottom w:val="none" w:sz="0" w:space="0" w:color="auto"/>
                                    <w:right w:val="none" w:sz="0" w:space="0" w:color="auto"/>
                                  </w:divBdr>
                                  <w:divsChild>
                                    <w:div w:id="1054737523">
                                      <w:marLeft w:val="0"/>
                                      <w:marRight w:val="0"/>
                                      <w:marTop w:val="0"/>
                                      <w:marBottom w:val="0"/>
                                      <w:divBdr>
                                        <w:top w:val="none" w:sz="0" w:space="0" w:color="auto"/>
                                        <w:left w:val="none" w:sz="0" w:space="0" w:color="auto"/>
                                        <w:bottom w:val="none" w:sz="0" w:space="0" w:color="auto"/>
                                        <w:right w:val="none" w:sz="0" w:space="0" w:color="auto"/>
                                      </w:divBdr>
                                      <w:divsChild>
                                        <w:div w:id="1295790232">
                                          <w:marLeft w:val="0"/>
                                          <w:marRight w:val="0"/>
                                          <w:marTop w:val="0"/>
                                          <w:marBottom w:val="0"/>
                                          <w:divBdr>
                                            <w:top w:val="none" w:sz="0" w:space="0" w:color="auto"/>
                                            <w:left w:val="none" w:sz="0" w:space="0" w:color="auto"/>
                                            <w:bottom w:val="none" w:sz="0" w:space="0" w:color="auto"/>
                                            <w:right w:val="none" w:sz="0" w:space="0" w:color="auto"/>
                                          </w:divBdr>
                                          <w:divsChild>
                                            <w:div w:id="1100830408">
                                              <w:marLeft w:val="0"/>
                                              <w:marRight w:val="0"/>
                                              <w:marTop w:val="0"/>
                                              <w:marBottom w:val="0"/>
                                              <w:divBdr>
                                                <w:top w:val="none" w:sz="0" w:space="0" w:color="auto"/>
                                                <w:left w:val="none" w:sz="0" w:space="0" w:color="auto"/>
                                                <w:bottom w:val="none" w:sz="0" w:space="0" w:color="auto"/>
                                                <w:right w:val="none" w:sz="0" w:space="0" w:color="auto"/>
                                              </w:divBdr>
                                              <w:divsChild>
                                                <w:div w:id="1900436158">
                                                  <w:marLeft w:val="0"/>
                                                  <w:marRight w:val="0"/>
                                                  <w:marTop w:val="0"/>
                                                  <w:marBottom w:val="0"/>
                                                  <w:divBdr>
                                                    <w:top w:val="none" w:sz="0" w:space="0" w:color="auto"/>
                                                    <w:left w:val="none" w:sz="0" w:space="0" w:color="auto"/>
                                                    <w:bottom w:val="none" w:sz="0" w:space="0" w:color="auto"/>
                                                    <w:right w:val="none" w:sz="0" w:space="0" w:color="auto"/>
                                                  </w:divBdr>
                                                  <w:divsChild>
                                                    <w:div w:id="912618557">
                                                      <w:marLeft w:val="0"/>
                                                      <w:marRight w:val="0"/>
                                                      <w:marTop w:val="0"/>
                                                      <w:marBottom w:val="0"/>
                                                      <w:divBdr>
                                                        <w:top w:val="none" w:sz="0" w:space="0" w:color="auto"/>
                                                        <w:left w:val="none" w:sz="0" w:space="0" w:color="auto"/>
                                                        <w:bottom w:val="none" w:sz="0" w:space="0" w:color="auto"/>
                                                        <w:right w:val="none" w:sz="0" w:space="0" w:color="auto"/>
                                                      </w:divBdr>
                                                      <w:divsChild>
                                                        <w:div w:id="7352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1939009">
      <w:bodyDiv w:val="1"/>
      <w:marLeft w:val="0"/>
      <w:marRight w:val="0"/>
      <w:marTop w:val="0"/>
      <w:marBottom w:val="0"/>
      <w:divBdr>
        <w:top w:val="none" w:sz="0" w:space="0" w:color="auto"/>
        <w:left w:val="none" w:sz="0" w:space="0" w:color="auto"/>
        <w:bottom w:val="none" w:sz="0" w:space="0" w:color="auto"/>
        <w:right w:val="none" w:sz="0" w:space="0" w:color="auto"/>
      </w:divBdr>
    </w:div>
    <w:div w:id="1491211410">
      <w:bodyDiv w:val="1"/>
      <w:marLeft w:val="0"/>
      <w:marRight w:val="0"/>
      <w:marTop w:val="0"/>
      <w:marBottom w:val="0"/>
      <w:divBdr>
        <w:top w:val="none" w:sz="0" w:space="0" w:color="auto"/>
        <w:left w:val="none" w:sz="0" w:space="0" w:color="auto"/>
        <w:bottom w:val="none" w:sz="0" w:space="0" w:color="auto"/>
        <w:right w:val="none" w:sz="0" w:space="0" w:color="auto"/>
      </w:divBdr>
    </w:div>
    <w:div w:id="1598829618">
      <w:bodyDiv w:val="1"/>
      <w:marLeft w:val="0"/>
      <w:marRight w:val="0"/>
      <w:marTop w:val="0"/>
      <w:marBottom w:val="0"/>
      <w:divBdr>
        <w:top w:val="none" w:sz="0" w:space="0" w:color="auto"/>
        <w:left w:val="none" w:sz="0" w:space="0" w:color="auto"/>
        <w:bottom w:val="none" w:sz="0" w:space="0" w:color="auto"/>
        <w:right w:val="none" w:sz="0" w:space="0" w:color="auto"/>
      </w:divBdr>
    </w:div>
    <w:div w:id="17467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CPHM.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phm.org/sites/www.ecvdi.org/files/medias/documents/ECPHM/ECPHM%20Guideline%20for%20Case%20Reports%20for%20Examination_version%20June%202021_0.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google.ch/url?sa=i&amp;rct=j&amp;q=&amp;source=images&amp;cd=&amp;cad=rja&amp;docid=eQ4sgJ2kH8bW7M&amp;tbnid=1dQ1OvpC9F_v8M:&amp;ved=0CAUQjRw&amp;url=http://www.copyblogger.com/state-of-facebook-marketing/&amp;ei=Fp21UZuoC8iMO-DZgfgC&amp;bvm=bv.47534661,d.ZG4&amp;psig=AFQjCNGJrHIqIFZnqmcG9REcJMcavkF9UA&amp;ust=1370943059534674" TargetMode="External"/><Relationship Id="rId7" Type="http://schemas.openxmlformats.org/officeDocument/2006/relationships/image" Target="media/image6.emf"/><Relationship Id="rId2" Type="http://schemas.openxmlformats.org/officeDocument/2006/relationships/image" Target="media/image3.jpeg"/><Relationship Id="rId1" Type="http://schemas.openxmlformats.org/officeDocument/2006/relationships/hyperlink" Target="http://www.google.ch/url?sa=i&amp;rct=j&amp;q=google+&amp;source=images&amp;cd=&amp;cad=rja&amp;docid=tl5xyJPaoVz0EM&amp;tbnid=m-ZGfPwi9gPWuM:&amp;ved=0CAUQjRw&amp;url=http://www.gplusinfo.com/&amp;ei=7p21Ua_8O8iTPaHBgCg&amp;bvm=bv.47534661,d.ZG4&amp;psig=AFQjCNHtfpINChJtyWLcVx40aavupucQYw&amp;ust=1370943337596508" TargetMode="External"/><Relationship Id="rId6" Type="http://schemas.openxmlformats.org/officeDocument/2006/relationships/image" Target="media/image5.jpeg"/><Relationship Id="rId5" Type="http://schemas.openxmlformats.org/officeDocument/2006/relationships/hyperlink" Target="http://www.google.ch/url?sa=i&amp;rct=j&amp;q=Linkedin&amp;source=images&amp;cd=&amp;cad=rja&amp;docid=IrP2LvPRC0AtDM&amp;tbnid=8j5JYr3CFd8SQM:&amp;ved=0CAUQjRw&amp;url=http://www.approachpeople.com/candidates/newsletter/articles/linkedin-top-applications/&amp;ei=cZ21UYjnMs7sO7OAgdgL&amp;bvm=bv.47534661,d.ZG4&amp;psig=AFQjCNENaSRawGec_CrubALJm5bARGR6ug&amp;ust=1370943200479026" TargetMode="External"/><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hyperlink" Target="http://www.ECPHM.org"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www.ECPHM.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d_01\EAPHM\EAPHM_Reimbursment_For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8F8C343A-929E-45DF-91FF-BEA031ADC5BA}"/>
      </w:docPartPr>
      <w:docPartBody>
        <w:p w:rsidR="0079290B" w:rsidRDefault="00987CED">
          <w:r w:rsidRPr="00EA46F6">
            <w:rPr>
              <w:rStyle w:val="Platzhaltertext"/>
            </w:rPr>
            <w:t>Klicken oder tippen Sie hier, um Text einzugeben.</w:t>
          </w:r>
        </w:p>
      </w:docPartBody>
    </w:docPart>
    <w:docPart>
      <w:docPartPr>
        <w:name w:val="76EE5E0C5B6B4650AB57C025BD3CBFE9"/>
        <w:category>
          <w:name w:val="Allgemein"/>
          <w:gallery w:val="placeholder"/>
        </w:category>
        <w:types>
          <w:type w:val="bbPlcHdr"/>
        </w:types>
        <w:behaviors>
          <w:behavior w:val="content"/>
        </w:behaviors>
        <w:guid w:val="{F38DBAA4-DA76-4994-AD7F-174AB25F58C6}"/>
      </w:docPartPr>
      <w:docPartBody>
        <w:p w:rsidR="0079290B" w:rsidRDefault="00B07DC7" w:rsidP="00B07DC7">
          <w:pPr>
            <w:pStyle w:val="76EE5E0C5B6B4650AB57C025BD3CBFE9"/>
          </w:pPr>
          <w:r w:rsidRPr="00824BBF">
            <w:rPr>
              <w:i/>
              <w:iCs/>
              <w:color w:val="A6A6A6" w:themeColor="background1" w:themeShade="A6"/>
              <w:sz w:val="20"/>
              <w:lang w:val="en-GB"/>
            </w:rPr>
            <w:t>Click and fill-in year(s) of previous attempts</w:t>
          </w:r>
        </w:p>
      </w:docPartBody>
    </w:docPart>
    <w:docPart>
      <w:docPartPr>
        <w:name w:val="3DC0A96324C349D2BA7ADE2F8054E967"/>
        <w:category>
          <w:name w:val="Allgemein"/>
          <w:gallery w:val="placeholder"/>
        </w:category>
        <w:types>
          <w:type w:val="bbPlcHdr"/>
        </w:types>
        <w:behaviors>
          <w:behavior w:val="content"/>
        </w:behaviors>
        <w:guid w:val="{ECEFF903-1CDA-4402-B54E-44197EACEDE8}"/>
      </w:docPartPr>
      <w:docPartBody>
        <w:p w:rsidR="0079290B" w:rsidRDefault="00B07DC7" w:rsidP="00B07DC7">
          <w:pPr>
            <w:pStyle w:val="3DC0A96324C349D2BA7ADE2F8054E967"/>
          </w:pPr>
          <w:r w:rsidRPr="00824BBF">
            <w:rPr>
              <w:i/>
              <w:iCs/>
              <w:color w:val="A6A6A6" w:themeColor="background1" w:themeShade="A6"/>
              <w:sz w:val="20"/>
              <w:lang w:val="en-GB"/>
            </w:rPr>
            <w:t xml:space="preserve">Click and fill-in </w:t>
          </w:r>
          <w:r>
            <w:rPr>
              <w:i/>
              <w:iCs/>
              <w:color w:val="A6A6A6" w:themeColor="background1" w:themeShade="A6"/>
              <w:sz w:val="20"/>
              <w:lang w:val="en-GB"/>
            </w:rPr>
            <w:t>your family name</w:t>
          </w:r>
        </w:p>
      </w:docPartBody>
    </w:docPart>
    <w:docPart>
      <w:docPartPr>
        <w:name w:val="E33C55D12113434A9BA16095EEB1DD36"/>
        <w:category>
          <w:name w:val="Allgemein"/>
          <w:gallery w:val="placeholder"/>
        </w:category>
        <w:types>
          <w:type w:val="bbPlcHdr"/>
        </w:types>
        <w:behaviors>
          <w:behavior w:val="content"/>
        </w:behaviors>
        <w:guid w:val="{1EC7395B-9105-4D6C-8166-94BAC75B5849}"/>
      </w:docPartPr>
      <w:docPartBody>
        <w:p w:rsidR="0079290B" w:rsidRDefault="00B07DC7" w:rsidP="00B07DC7">
          <w:pPr>
            <w:pStyle w:val="E33C55D12113434A9BA16095EEB1DD36"/>
          </w:pPr>
          <w:r w:rsidRPr="00824BBF">
            <w:rPr>
              <w:i/>
              <w:iCs/>
              <w:color w:val="A6A6A6" w:themeColor="background1" w:themeShade="A6"/>
              <w:sz w:val="20"/>
              <w:lang w:val="en-GB"/>
            </w:rPr>
            <w:t xml:space="preserve">Click and fill-in </w:t>
          </w:r>
          <w:r>
            <w:rPr>
              <w:i/>
              <w:iCs/>
              <w:color w:val="A6A6A6" w:themeColor="background1" w:themeShade="A6"/>
              <w:sz w:val="20"/>
              <w:lang w:val="en-GB"/>
            </w:rPr>
            <w:t>your given name</w:t>
          </w:r>
        </w:p>
      </w:docPartBody>
    </w:docPart>
    <w:docPart>
      <w:docPartPr>
        <w:name w:val="186AE4042CC9464FA44E063D5F5C2CF6"/>
        <w:category>
          <w:name w:val="Allgemein"/>
          <w:gallery w:val="placeholder"/>
        </w:category>
        <w:types>
          <w:type w:val="bbPlcHdr"/>
        </w:types>
        <w:behaviors>
          <w:behavior w:val="content"/>
        </w:behaviors>
        <w:guid w:val="{2A7F1FF1-013A-4796-B529-704AC226439B}"/>
      </w:docPartPr>
      <w:docPartBody>
        <w:p w:rsidR="0079290B" w:rsidRDefault="00B07DC7" w:rsidP="00B07DC7">
          <w:pPr>
            <w:pStyle w:val="186AE4042CC9464FA44E063D5F5C2CF6"/>
          </w:pPr>
          <w:r w:rsidRPr="00824BBF">
            <w:rPr>
              <w:i/>
              <w:iCs/>
              <w:color w:val="A6A6A6" w:themeColor="background1" w:themeShade="A6"/>
              <w:sz w:val="20"/>
              <w:lang w:val="en-GB"/>
            </w:rPr>
            <w:t xml:space="preserve">Click and fill-in </w:t>
          </w:r>
          <w:r>
            <w:rPr>
              <w:i/>
              <w:iCs/>
              <w:color w:val="A6A6A6" w:themeColor="background1" w:themeShade="A6"/>
              <w:sz w:val="20"/>
              <w:lang w:val="en-GB"/>
            </w:rPr>
            <w:t>your full name</w:t>
          </w:r>
        </w:p>
      </w:docPartBody>
    </w:docPart>
    <w:docPart>
      <w:docPartPr>
        <w:name w:val="0F4F93497B7A4D938FCB8490BF87B78A"/>
        <w:category>
          <w:name w:val="Allgemein"/>
          <w:gallery w:val="placeholder"/>
        </w:category>
        <w:types>
          <w:type w:val="bbPlcHdr"/>
        </w:types>
        <w:behaviors>
          <w:behavior w:val="content"/>
        </w:behaviors>
        <w:guid w:val="{D4D59A4B-866B-4726-ADB8-7908CD5E4E54}"/>
      </w:docPartPr>
      <w:docPartBody>
        <w:p w:rsidR="0079290B" w:rsidRDefault="00B07DC7" w:rsidP="00B07DC7">
          <w:pPr>
            <w:pStyle w:val="0F4F93497B7A4D938FCB8490BF87B78A"/>
          </w:pPr>
          <w:r w:rsidRPr="00824BBF">
            <w:rPr>
              <w:i/>
              <w:iCs/>
              <w:color w:val="A6A6A6" w:themeColor="background1" w:themeShade="A6"/>
              <w:sz w:val="20"/>
              <w:lang w:val="en-GB"/>
            </w:rPr>
            <w:t xml:space="preserve">Click and fill-in </w:t>
          </w:r>
          <w:r>
            <w:rPr>
              <w:i/>
              <w:iCs/>
              <w:color w:val="A6A6A6" w:themeColor="background1" w:themeShade="A6"/>
              <w:sz w:val="20"/>
              <w:lang w:val="en-GB"/>
            </w:rPr>
            <w:t>your postal address</w:t>
          </w:r>
        </w:p>
      </w:docPartBody>
    </w:docPart>
    <w:docPart>
      <w:docPartPr>
        <w:name w:val="8AF31483FE344C588EDEAB04761A14A3"/>
        <w:category>
          <w:name w:val="Allgemein"/>
          <w:gallery w:val="placeholder"/>
        </w:category>
        <w:types>
          <w:type w:val="bbPlcHdr"/>
        </w:types>
        <w:behaviors>
          <w:behavior w:val="content"/>
        </w:behaviors>
        <w:guid w:val="{F7DE6894-1B04-462C-BF76-011D50BBBBED}"/>
      </w:docPartPr>
      <w:docPartBody>
        <w:p w:rsidR="0079290B" w:rsidRDefault="00B07DC7" w:rsidP="00B07DC7">
          <w:pPr>
            <w:pStyle w:val="8AF31483FE344C588EDEAB04761A14A3"/>
          </w:pPr>
          <w:r w:rsidRPr="00824BBF">
            <w:rPr>
              <w:i/>
              <w:iCs/>
              <w:color w:val="A6A6A6" w:themeColor="background1" w:themeShade="A6"/>
              <w:sz w:val="20"/>
              <w:lang w:val="en-GB"/>
            </w:rPr>
            <w:t xml:space="preserve">Click and fill-in </w:t>
          </w:r>
          <w:r>
            <w:rPr>
              <w:i/>
              <w:iCs/>
              <w:color w:val="A6A6A6" w:themeColor="background1" w:themeShade="A6"/>
              <w:sz w:val="20"/>
              <w:lang w:val="en-GB"/>
            </w:rPr>
            <w:t>your phone number</w:t>
          </w:r>
        </w:p>
      </w:docPartBody>
    </w:docPart>
    <w:docPart>
      <w:docPartPr>
        <w:name w:val="170DDA4D64C54C01B74E176243AF7B8A"/>
        <w:category>
          <w:name w:val="Allgemein"/>
          <w:gallery w:val="placeholder"/>
        </w:category>
        <w:types>
          <w:type w:val="bbPlcHdr"/>
        </w:types>
        <w:behaviors>
          <w:behavior w:val="content"/>
        </w:behaviors>
        <w:guid w:val="{70CD4D32-E539-4B30-B7FA-940826CFF469}"/>
      </w:docPartPr>
      <w:docPartBody>
        <w:p w:rsidR="0079290B" w:rsidRDefault="00B07DC7" w:rsidP="00B07DC7">
          <w:pPr>
            <w:pStyle w:val="170DDA4D64C54C01B74E176243AF7B8A"/>
          </w:pPr>
          <w:r w:rsidRPr="00824BBF">
            <w:rPr>
              <w:i/>
              <w:iCs/>
              <w:color w:val="A6A6A6" w:themeColor="background1" w:themeShade="A6"/>
              <w:sz w:val="20"/>
              <w:lang w:val="en-GB"/>
            </w:rPr>
            <w:t xml:space="preserve">Click and fill-in </w:t>
          </w:r>
          <w:r>
            <w:rPr>
              <w:i/>
              <w:iCs/>
              <w:color w:val="A6A6A6" w:themeColor="background1" w:themeShade="A6"/>
              <w:sz w:val="20"/>
              <w:lang w:val="en-GB"/>
            </w:rPr>
            <w:t>your phone number</w:t>
          </w:r>
        </w:p>
      </w:docPartBody>
    </w:docPart>
    <w:docPart>
      <w:docPartPr>
        <w:name w:val="0281CCFB8EF84BADA979FD2801212486"/>
        <w:category>
          <w:name w:val="Allgemein"/>
          <w:gallery w:val="placeholder"/>
        </w:category>
        <w:types>
          <w:type w:val="bbPlcHdr"/>
        </w:types>
        <w:behaviors>
          <w:behavior w:val="content"/>
        </w:behaviors>
        <w:guid w:val="{F502906A-860C-4F8B-9FB9-02C946C450C7}"/>
      </w:docPartPr>
      <w:docPartBody>
        <w:p w:rsidR="0079290B" w:rsidRDefault="00B07DC7" w:rsidP="00B07DC7">
          <w:pPr>
            <w:pStyle w:val="0281CCFB8EF84BADA979FD2801212486"/>
          </w:pPr>
          <w:r w:rsidRPr="00824BBF">
            <w:rPr>
              <w:i/>
              <w:iCs/>
              <w:color w:val="A6A6A6" w:themeColor="background1" w:themeShade="A6"/>
              <w:sz w:val="20"/>
              <w:lang w:val="en-GB"/>
            </w:rPr>
            <w:t xml:space="preserve">Click and fill-in </w:t>
          </w:r>
          <w:r>
            <w:rPr>
              <w:i/>
              <w:iCs/>
              <w:color w:val="A6A6A6" w:themeColor="background1" w:themeShade="A6"/>
              <w:sz w:val="20"/>
              <w:lang w:val="en-GB"/>
            </w:rPr>
            <w:t>your E-Mail address</w:t>
          </w:r>
        </w:p>
      </w:docPartBody>
    </w:docPart>
    <w:docPart>
      <w:docPartPr>
        <w:name w:val="4F62E06A98724955A56CE0DCD3E7C47F"/>
        <w:category>
          <w:name w:val="Allgemein"/>
          <w:gallery w:val="placeholder"/>
        </w:category>
        <w:types>
          <w:type w:val="bbPlcHdr"/>
        </w:types>
        <w:behaviors>
          <w:behavior w:val="content"/>
        </w:behaviors>
        <w:guid w:val="{3D8DF933-D913-49E8-9A7F-05E3FDC8C961}"/>
      </w:docPartPr>
      <w:docPartBody>
        <w:p w:rsidR="0079290B" w:rsidRDefault="00B07DC7" w:rsidP="00B07DC7">
          <w:pPr>
            <w:pStyle w:val="4F62E06A98724955A56CE0DCD3E7C47F"/>
          </w:pPr>
          <w:r w:rsidRPr="00824BBF">
            <w:rPr>
              <w:i/>
              <w:iCs/>
              <w:color w:val="A6A6A6" w:themeColor="background1" w:themeShade="A6"/>
              <w:sz w:val="20"/>
              <w:lang w:val="en-GB"/>
            </w:rPr>
            <w:t xml:space="preserve">Click </w:t>
          </w:r>
          <w:r>
            <w:rPr>
              <w:i/>
              <w:iCs/>
              <w:color w:val="A6A6A6" w:themeColor="background1" w:themeShade="A6"/>
              <w:sz w:val="20"/>
              <w:lang w:val="en-GB"/>
            </w:rPr>
            <w:t>to add additional information</w:t>
          </w:r>
        </w:p>
      </w:docPartBody>
    </w:docPart>
    <w:docPart>
      <w:docPartPr>
        <w:name w:val="FFFCFA039707470EBE0797A34DD487A3"/>
        <w:category>
          <w:name w:val="Allgemein"/>
          <w:gallery w:val="placeholder"/>
        </w:category>
        <w:types>
          <w:type w:val="bbPlcHdr"/>
        </w:types>
        <w:behaviors>
          <w:behavior w:val="content"/>
        </w:behaviors>
        <w:guid w:val="{9EAEE182-A092-4D7E-B76B-FD5FB05F712B}"/>
      </w:docPartPr>
      <w:docPartBody>
        <w:p w:rsidR="0079290B" w:rsidRDefault="00B07DC7" w:rsidP="00B07DC7">
          <w:pPr>
            <w:pStyle w:val="FFFCFA039707470EBE0797A34DD487A3"/>
          </w:pPr>
          <w:r w:rsidRPr="00824BBF">
            <w:rPr>
              <w:i/>
              <w:iCs/>
              <w:color w:val="A6A6A6" w:themeColor="background1" w:themeShade="A6"/>
              <w:sz w:val="20"/>
              <w:lang w:val="en-GB"/>
            </w:rPr>
            <w:t xml:space="preserve">Click and </w:t>
          </w:r>
          <w:r>
            <w:rPr>
              <w:i/>
              <w:iCs/>
              <w:color w:val="A6A6A6" w:themeColor="background1" w:themeShade="A6"/>
              <w:sz w:val="20"/>
              <w:lang w:val="en-GB"/>
            </w:rPr>
            <w:t>select</w:t>
          </w:r>
          <w:r w:rsidRPr="00824BBF">
            <w:rPr>
              <w:i/>
              <w:iCs/>
              <w:color w:val="A6A6A6" w:themeColor="background1" w:themeShade="A6"/>
              <w:sz w:val="20"/>
              <w:lang w:val="en-GB"/>
            </w:rPr>
            <w:t xml:space="preserve"> </w:t>
          </w:r>
          <w:r>
            <w:rPr>
              <w:i/>
              <w:iCs/>
              <w:color w:val="A6A6A6" w:themeColor="background1" w:themeShade="A6"/>
              <w:sz w:val="20"/>
              <w:lang w:val="en-GB"/>
            </w:rPr>
            <w:t>your birth date</w:t>
          </w:r>
        </w:p>
      </w:docPartBody>
    </w:docPart>
    <w:docPart>
      <w:docPartPr>
        <w:name w:val="06F932596AE34DBDBCD072EBF0E1E494"/>
        <w:category>
          <w:name w:val="Allgemein"/>
          <w:gallery w:val="placeholder"/>
        </w:category>
        <w:types>
          <w:type w:val="bbPlcHdr"/>
        </w:types>
        <w:behaviors>
          <w:behavior w:val="content"/>
        </w:behaviors>
        <w:guid w:val="{DC99B54A-F891-42A7-A219-1D7A65697A8D}"/>
      </w:docPartPr>
      <w:docPartBody>
        <w:p w:rsidR="0079290B" w:rsidRDefault="00B07DC7" w:rsidP="00B07DC7">
          <w:pPr>
            <w:pStyle w:val="06F932596AE34DBDBCD072EBF0E1E494"/>
          </w:pPr>
          <w:r w:rsidRPr="00824BBF">
            <w:rPr>
              <w:i/>
              <w:iCs/>
              <w:color w:val="A6A6A6" w:themeColor="background1" w:themeShade="A6"/>
              <w:sz w:val="20"/>
              <w:lang w:val="en-GB"/>
            </w:rPr>
            <w:t xml:space="preserve">Click and fill-in </w:t>
          </w:r>
          <w:r>
            <w:rPr>
              <w:i/>
              <w:iCs/>
              <w:color w:val="A6A6A6" w:themeColor="background1" w:themeShade="A6"/>
              <w:sz w:val="20"/>
              <w:lang w:val="en-GB"/>
            </w:rPr>
            <w:t>city and country of birth</w:t>
          </w:r>
        </w:p>
      </w:docPartBody>
    </w:docPart>
    <w:docPart>
      <w:docPartPr>
        <w:name w:val="DD09BFF49A954B0889E7DBA93B7F8C9D"/>
        <w:category>
          <w:name w:val="Allgemein"/>
          <w:gallery w:val="placeholder"/>
        </w:category>
        <w:types>
          <w:type w:val="bbPlcHdr"/>
        </w:types>
        <w:behaviors>
          <w:behavior w:val="content"/>
        </w:behaviors>
        <w:guid w:val="{3DA1A0A8-C8F1-44A6-859E-FDAB838F6AFC}"/>
      </w:docPartPr>
      <w:docPartBody>
        <w:p w:rsidR="0079290B" w:rsidRDefault="00B07DC7" w:rsidP="00B07DC7">
          <w:pPr>
            <w:pStyle w:val="DD09BFF49A954B0889E7DBA93B7F8C9D"/>
          </w:pPr>
          <w:r w:rsidRPr="0089279B">
            <w:rPr>
              <w:i/>
              <w:iCs/>
              <w:color w:val="A6A6A6" w:themeColor="background1" w:themeShade="A6"/>
              <w:sz w:val="20"/>
              <w:lang w:val="en-GB"/>
            </w:rPr>
            <w:t>Click and fill-in school</w:t>
          </w:r>
        </w:p>
      </w:docPartBody>
    </w:docPart>
    <w:docPart>
      <w:docPartPr>
        <w:name w:val="041211517BB04D128AFBBF588E0F78A3"/>
        <w:category>
          <w:name w:val="Allgemein"/>
          <w:gallery w:val="placeholder"/>
        </w:category>
        <w:types>
          <w:type w:val="bbPlcHdr"/>
        </w:types>
        <w:behaviors>
          <w:behavior w:val="content"/>
        </w:behaviors>
        <w:guid w:val="{C4BE8683-F75F-4581-AEAB-916BAA71D9CE}"/>
      </w:docPartPr>
      <w:docPartBody>
        <w:p w:rsidR="0079290B" w:rsidRDefault="00B07DC7" w:rsidP="00B07DC7">
          <w:pPr>
            <w:pStyle w:val="041211517BB04D128AFBBF588E0F78A3"/>
          </w:pPr>
          <w:r w:rsidRPr="0089279B">
            <w:rPr>
              <w:i/>
              <w:iCs/>
              <w:color w:val="A6A6A6" w:themeColor="background1" w:themeShade="A6"/>
              <w:sz w:val="20"/>
            </w:rPr>
            <w:t>country</w:t>
          </w:r>
        </w:p>
      </w:docPartBody>
    </w:docPart>
    <w:docPart>
      <w:docPartPr>
        <w:name w:val="2FDBBA8B6A0A492D94F0ED482D754856"/>
        <w:category>
          <w:name w:val="Allgemein"/>
          <w:gallery w:val="placeholder"/>
        </w:category>
        <w:types>
          <w:type w:val="bbPlcHdr"/>
        </w:types>
        <w:behaviors>
          <w:behavior w:val="content"/>
        </w:behaviors>
        <w:guid w:val="{0CF4F7F3-78E3-4653-A686-DC1ED481446E}"/>
      </w:docPartPr>
      <w:docPartBody>
        <w:p w:rsidR="0079290B" w:rsidRDefault="00B07DC7" w:rsidP="00B07DC7">
          <w:pPr>
            <w:pStyle w:val="2FDBBA8B6A0A492D94F0ED482D754856"/>
          </w:pPr>
          <w:r>
            <w:rPr>
              <w:i/>
              <w:iCs/>
              <w:color w:val="A6A6A6" w:themeColor="background1" w:themeShade="A6"/>
              <w:sz w:val="20"/>
              <w:lang w:val="en-GB"/>
            </w:rPr>
            <w:t>year</w:t>
          </w:r>
        </w:p>
      </w:docPartBody>
    </w:docPart>
    <w:docPart>
      <w:docPartPr>
        <w:name w:val="EFEECA3C33A143E7B9ECBC4D8ECE44DA"/>
        <w:category>
          <w:name w:val="Allgemein"/>
          <w:gallery w:val="placeholder"/>
        </w:category>
        <w:types>
          <w:type w:val="bbPlcHdr"/>
        </w:types>
        <w:behaviors>
          <w:behavior w:val="content"/>
        </w:behaviors>
        <w:guid w:val="{EDE2F1C6-4CD5-48E7-9C10-D5FFFD5130AA}"/>
      </w:docPartPr>
      <w:docPartBody>
        <w:p w:rsidR="0079290B" w:rsidRDefault="00B07DC7" w:rsidP="00B07DC7">
          <w:pPr>
            <w:pStyle w:val="EFEECA3C33A143E7B9ECBC4D8ECE44DA"/>
          </w:pPr>
          <w:r w:rsidRPr="00565145">
            <w:rPr>
              <w:i/>
              <w:iCs/>
              <w:color w:val="A6A6A6" w:themeColor="background1" w:themeShade="A6"/>
              <w:sz w:val="20"/>
              <w:lang w:val="en-GB"/>
            </w:rPr>
            <w:t>Click and fill-in</w:t>
          </w:r>
          <w:r>
            <w:rPr>
              <w:i/>
              <w:iCs/>
              <w:color w:val="A6A6A6" w:themeColor="background1" w:themeShade="A6"/>
              <w:sz w:val="20"/>
              <w:lang w:val="en-GB"/>
            </w:rPr>
            <w:t xml:space="preserve"> </w:t>
          </w:r>
          <w:r w:rsidRPr="00565145">
            <w:rPr>
              <w:i/>
              <w:iCs/>
              <w:color w:val="A6A6A6" w:themeColor="background1" w:themeShade="A6"/>
              <w:sz w:val="20"/>
              <w:lang w:val="en-GB"/>
            </w:rPr>
            <w:t>school</w:t>
          </w:r>
        </w:p>
      </w:docPartBody>
    </w:docPart>
    <w:docPart>
      <w:docPartPr>
        <w:name w:val="8493342693CF49398DF2C4539175E435"/>
        <w:category>
          <w:name w:val="Allgemein"/>
          <w:gallery w:val="placeholder"/>
        </w:category>
        <w:types>
          <w:type w:val="bbPlcHdr"/>
        </w:types>
        <w:behaviors>
          <w:behavior w:val="content"/>
        </w:behaviors>
        <w:guid w:val="{1752CBC2-E307-4769-87DF-96CC89B4FF5F}"/>
      </w:docPartPr>
      <w:docPartBody>
        <w:p w:rsidR="0079290B" w:rsidRDefault="00B07DC7" w:rsidP="00B07DC7">
          <w:pPr>
            <w:pStyle w:val="8493342693CF49398DF2C4539175E435"/>
          </w:pPr>
          <w:r w:rsidRPr="0089279B">
            <w:rPr>
              <w:i/>
              <w:iCs/>
              <w:color w:val="A6A6A6" w:themeColor="background1" w:themeShade="A6"/>
              <w:sz w:val="20"/>
            </w:rPr>
            <w:t>country</w:t>
          </w:r>
        </w:p>
      </w:docPartBody>
    </w:docPart>
    <w:docPart>
      <w:docPartPr>
        <w:name w:val="7A67BD8886C745F6B304962B6069BF1F"/>
        <w:category>
          <w:name w:val="Allgemein"/>
          <w:gallery w:val="placeholder"/>
        </w:category>
        <w:types>
          <w:type w:val="bbPlcHdr"/>
        </w:types>
        <w:behaviors>
          <w:behavior w:val="content"/>
        </w:behaviors>
        <w:guid w:val="{C4D2D1E7-3E20-41E1-BA3C-64D589E121B4}"/>
      </w:docPartPr>
      <w:docPartBody>
        <w:p w:rsidR="0079290B" w:rsidRDefault="00B07DC7" w:rsidP="00B07DC7">
          <w:pPr>
            <w:pStyle w:val="7A67BD8886C745F6B304962B6069BF1F"/>
          </w:pPr>
          <w:r>
            <w:rPr>
              <w:i/>
              <w:iCs/>
              <w:color w:val="A6A6A6" w:themeColor="background1" w:themeShade="A6"/>
              <w:sz w:val="20"/>
              <w:lang w:val="en-GB"/>
            </w:rPr>
            <w:t>year</w:t>
          </w:r>
        </w:p>
      </w:docPartBody>
    </w:docPart>
    <w:docPart>
      <w:docPartPr>
        <w:name w:val="C431C141D2C744F28BA012FEED72A5C3"/>
        <w:category>
          <w:name w:val="Allgemein"/>
          <w:gallery w:val="placeholder"/>
        </w:category>
        <w:types>
          <w:type w:val="bbPlcHdr"/>
        </w:types>
        <w:behaviors>
          <w:behavior w:val="content"/>
        </w:behaviors>
        <w:guid w:val="{A7A7E905-C1C5-43CC-974C-5FB987174608}"/>
      </w:docPartPr>
      <w:docPartBody>
        <w:p w:rsidR="0079290B" w:rsidRDefault="00B07DC7" w:rsidP="00B07DC7">
          <w:pPr>
            <w:pStyle w:val="C431C141D2C744F28BA012FEED72A5C3"/>
          </w:pPr>
          <w:r w:rsidRPr="001B1E74">
            <w:rPr>
              <w:i/>
              <w:iCs/>
              <w:color w:val="A6A6A6" w:themeColor="background1" w:themeShade="A6"/>
              <w:sz w:val="20"/>
              <w:lang w:val="en-GB"/>
            </w:rPr>
            <w:t>Click and fill-in country</w:t>
          </w:r>
        </w:p>
      </w:docPartBody>
    </w:docPart>
    <w:docPart>
      <w:docPartPr>
        <w:name w:val="6B14B86AF81F4FFE9288D072B1577D22"/>
        <w:category>
          <w:name w:val="Allgemein"/>
          <w:gallery w:val="placeholder"/>
        </w:category>
        <w:types>
          <w:type w:val="bbPlcHdr"/>
        </w:types>
        <w:behaviors>
          <w:behavior w:val="content"/>
        </w:behaviors>
        <w:guid w:val="{2A13252C-D08B-488C-8026-2BB7FC8AB0D7}"/>
      </w:docPartPr>
      <w:docPartBody>
        <w:p w:rsidR="0079290B" w:rsidRDefault="00B07DC7" w:rsidP="00B07DC7">
          <w:pPr>
            <w:pStyle w:val="6B14B86AF81F4FFE9288D072B1577D22"/>
          </w:pPr>
          <w:r w:rsidRPr="00565145">
            <w:rPr>
              <w:i/>
              <w:iCs/>
              <w:color w:val="A6A6A6" w:themeColor="background1" w:themeShade="A6"/>
              <w:sz w:val="20"/>
              <w:lang w:val="en-GB"/>
            </w:rPr>
            <w:t>Click and fill-in</w:t>
          </w:r>
          <w:r>
            <w:rPr>
              <w:i/>
              <w:iCs/>
              <w:color w:val="A6A6A6" w:themeColor="background1" w:themeShade="A6"/>
              <w:sz w:val="20"/>
              <w:lang w:val="en-GB"/>
            </w:rPr>
            <w:t xml:space="preserve"> year</w:t>
          </w:r>
        </w:p>
      </w:docPartBody>
    </w:docPart>
    <w:docPart>
      <w:docPartPr>
        <w:name w:val="482ABD04CDC54565AB81158BB9C7E2D7"/>
        <w:category>
          <w:name w:val="Allgemein"/>
          <w:gallery w:val="placeholder"/>
        </w:category>
        <w:types>
          <w:type w:val="bbPlcHdr"/>
        </w:types>
        <w:behaviors>
          <w:behavior w:val="content"/>
        </w:behaviors>
        <w:guid w:val="{8A1E4A4B-22EF-4AD5-A647-6ECBDC1A2E7B}"/>
      </w:docPartPr>
      <w:docPartBody>
        <w:p w:rsidR="0079290B" w:rsidRDefault="00B07DC7" w:rsidP="00B07DC7">
          <w:pPr>
            <w:pStyle w:val="482ABD04CDC54565AB81158BB9C7E2D7"/>
          </w:pPr>
          <w:r w:rsidRPr="001B1E74">
            <w:rPr>
              <w:i/>
              <w:iCs/>
              <w:color w:val="A6A6A6" w:themeColor="background1" w:themeShade="A6"/>
              <w:sz w:val="20"/>
              <w:lang w:val="en-GB"/>
            </w:rPr>
            <w:t xml:space="preserve">Click and fill-in </w:t>
          </w:r>
          <w:r>
            <w:rPr>
              <w:i/>
              <w:iCs/>
              <w:color w:val="A6A6A6" w:themeColor="background1" w:themeShade="A6"/>
              <w:sz w:val="20"/>
              <w:u w:val="single"/>
              <w:lang w:val="en-GB"/>
            </w:rPr>
            <w:t>i</w:t>
          </w:r>
          <w:r w:rsidRPr="00152F6A">
            <w:rPr>
              <w:i/>
              <w:iCs/>
              <w:color w:val="A6A6A6" w:themeColor="background1" w:themeShade="A6"/>
              <w:sz w:val="20"/>
              <w:u w:val="single"/>
              <w:lang w:val="en-GB"/>
            </w:rPr>
            <w:t>nstitution and country</w:t>
          </w:r>
        </w:p>
      </w:docPartBody>
    </w:docPart>
    <w:docPart>
      <w:docPartPr>
        <w:name w:val="3AD33DB5F37B43CD9542E6AB7FEDC6C0"/>
        <w:category>
          <w:name w:val="Allgemein"/>
          <w:gallery w:val="placeholder"/>
        </w:category>
        <w:types>
          <w:type w:val="bbPlcHdr"/>
        </w:types>
        <w:behaviors>
          <w:behavior w:val="content"/>
        </w:behaviors>
        <w:guid w:val="{E8C20428-C66B-461F-B233-937187B144BB}"/>
      </w:docPartPr>
      <w:docPartBody>
        <w:p w:rsidR="0079290B" w:rsidRDefault="00B07DC7" w:rsidP="00B07DC7">
          <w:pPr>
            <w:pStyle w:val="3AD33DB5F37B43CD9542E6AB7FEDC6C0"/>
          </w:pPr>
          <w:r w:rsidRPr="00824BBF">
            <w:rPr>
              <w:i/>
              <w:iCs/>
              <w:color w:val="A6A6A6" w:themeColor="background1" w:themeShade="A6"/>
              <w:sz w:val="20"/>
              <w:lang w:val="en-GB"/>
            </w:rPr>
            <w:t xml:space="preserve">Click and </w:t>
          </w:r>
          <w:r>
            <w:rPr>
              <w:i/>
              <w:iCs/>
              <w:color w:val="A6A6A6" w:themeColor="background1" w:themeShade="A6"/>
              <w:sz w:val="20"/>
              <w:lang w:val="en-GB"/>
            </w:rPr>
            <w:t>select</w:t>
          </w:r>
          <w:r w:rsidRPr="00824BBF">
            <w:rPr>
              <w:i/>
              <w:iCs/>
              <w:color w:val="A6A6A6" w:themeColor="background1" w:themeShade="A6"/>
              <w:sz w:val="20"/>
              <w:lang w:val="en-GB"/>
            </w:rPr>
            <w:t xml:space="preserve"> </w:t>
          </w:r>
          <w:r>
            <w:rPr>
              <w:i/>
              <w:iCs/>
              <w:color w:val="A6A6A6" w:themeColor="background1" w:themeShade="A6"/>
              <w:sz w:val="20"/>
              <w:lang w:val="en-GB"/>
            </w:rPr>
            <w:t>start date</w:t>
          </w:r>
        </w:p>
      </w:docPartBody>
    </w:docPart>
    <w:docPart>
      <w:docPartPr>
        <w:name w:val="BE1545BE2250459D97B491DD8843E8D6"/>
        <w:category>
          <w:name w:val="Allgemein"/>
          <w:gallery w:val="placeholder"/>
        </w:category>
        <w:types>
          <w:type w:val="bbPlcHdr"/>
        </w:types>
        <w:behaviors>
          <w:behavior w:val="content"/>
        </w:behaviors>
        <w:guid w:val="{2500B82D-B258-4C4E-BD4A-EC53666D382C}"/>
      </w:docPartPr>
      <w:docPartBody>
        <w:p w:rsidR="0079290B" w:rsidRDefault="00B07DC7" w:rsidP="00B07DC7">
          <w:pPr>
            <w:pStyle w:val="BE1545BE2250459D97B491DD8843E8D6"/>
          </w:pPr>
          <w:r w:rsidRPr="00824BBF">
            <w:rPr>
              <w:i/>
              <w:iCs/>
              <w:color w:val="A6A6A6" w:themeColor="background1" w:themeShade="A6"/>
              <w:sz w:val="20"/>
              <w:lang w:val="en-GB"/>
            </w:rPr>
            <w:t xml:space="preserve">Click and </w:t>
          </w:r>
          <w:r>
            <w:rPr>
              <w:i/>
              <w:iCs/>
              <w:color w:val="A6A6A6" w:themeColor="background1" w:themeShade="A6"/>
              <w:sz w:val="20"/>
              <w:lang w:val="en-GB"/>
            </w:rPr>
            <w:t>select</w:t>
          </w:r>
          <w:r w:rsidRPr="00824BBF">
            <w:rPr>
              <w:i/>
              <w:iCs/>
              <w:color w:val="A6A6A6" w:themeColor="background1" w:themeShade="A6"/>
              <w:sz w:val="20"/>
              <w:lang w:val="en-GB"/>
            </w:rPr>
            <w:t xml:space="preserve"> </w:t>
          </w:r>
          <w:r>
            <w:rPr>
              <w:i/>
              <w:iCs/>
              <w:color w:val="A6A6A6" w:themeColor="background1" w:themeShade="A6"/>
              <w:sz w:val="20"/>
              <w:lang w:val="en-GB"/>
            </w:rPr>
            <w:t>end date</w:t>
          </w:r>
        </w:p>
      </w:docPartBody>
    </w:docPart>
    <w:docPart>
      <w:docPartPr>
        <w:name w:val="1893C0813E864128A8B44FA7549F80C0"/>
        <w:category>
          <w:name w:val="Allgemein"/>
          <w:gallery w:val="placeholder"/>
        </w:category>
        <w:types>
          <w:type w:val="bbPlcHdr"/>
        </w:types>
        <w:behaviors>
          <w:behavior w:val="content"/>
        </w:behaviors>
        <w:guid w:val="{AD6CFD2F-37DD-4715-96FA-73B214366252}"/>
      </w:docPartPr>
      <w:docPartBody>
        <w:p w:rsidR="0079290B" w:rsidRDefault="00987CED" w:rsidP="00987CED">
          <w:pPr>
            <w:pStyle w:val="1893C0813E864128A8B44FA7549F80C0"/>
          </w:pPr>
          <w:r w:rsidRPr="00EA46F6">
            <w:rPr>
              <w:rStyle w:val="Platzhaltertext"/>
            </w:rPr>
            <w:t>Klicken oder tippen Sie hier, um Text einzugeben.</w:t>
          </w:r>
        </w:p>
      </w:docPartBody>
    </w:docPart>
    <w:docPart>
      <w:docPartPr>
        <w:name w:val="FA9182E96EA945B39F1E4F231D0BA752"/>
        <w:category>
          <w:name w:val="Allgemein"/>
          <w:gallery w:val="placeholder"/>
        </w:category>
        <w:types>
          <w:type w:val="bbPlcHdr"/>
        </w:types>
        <w:behaviors>
          <w:behavior w:val="content"/>
        </w:behaviors>
        <w:guid w:val="{38424511-D0A7-406F-89D4-7E4017833D66}"/>
      </w:docPartPr>
      <w:docPartBody>
        <w:p w:rsidR="0079290B" w:rsidRDefault="00B07DC7" w:rsidP="00B07DC7">
          <w:pPr>
            <w:pStyle w:val="FA9182E96EA945B39F1E4F231D0BA752"/>
          </w:pPr>
          <w:r w:rsidRPr="001B1E74">
            <w:rPr>
              <w:i/>
              <w:iCs/>
              <w:color w:val="A6A6A6" w:themeColor="background1" w:themeShade="A6"/>
              <w:sz w:val="20"/>
              <w:lang w:val="en-GB"/>
            </w:rPr>
            <w:t xml:space="preserve">Click and fill-in </w:t>
          </w:r>
          <w:r>
            <w:rPr>
              <w:i/>
              <w:iCs/>
              <w:color w:val="A6A6A6" w:themeColor="background1" w:themeShade="A6"/>
              <w:sz w:val="20"/>
              <w:u w:val="single"/>
              <w:lang w:val="en-GB"/>
            </w:rPr>
            <w:t>i</w:t>
          </w:r>
          <w:r w:rsidRPr="00152F6A">
            <w:rPr>
              <w:i/>
              <w:iCs/>
              <w:color w:val="A6A6A6" w:themeColor="background1" w:themeShade="A6"/>
              <w:sz w:val="20"/>
              <w:u w:val="single"/>
              <w:lang w:val="en-GB"/>
            </w:rPr>
            <w:t>nstitution and country</w:t>
          </w:r>
        </w:p>
      </w:docPartBody>
    </w:docPart>
    <w:docPart>
      <w:docPartPr>
        <w:name w:val="CE7FC1CDC3A24FB98805EDC204FC8029"/>
        <w:category>
          <w:name w:val="Allgemein"/>
          <w:gallery w:val="placeholder"/>
        </w:category>
        <w:types>
          <w:type w:val="bbPlcHdr"/>
        </w:types>
        <w:behaviors>
          <w:behavior w:val="content"/>
        </w:behaviors>
        <w:guid w:val="{59490EB8-451C-438E-81B4-2E723782520B}"/>
      </w:docPartPr>
      <w:docPartBody>
        <w:p w:rsidR="0079290B" w:rsidRDefault="00B07DC7" w:rsidP="00B07DC7">
          <w:pPr>
            <w:pStyle w:val="CE7FC1CDC3A24FB98805EDC204FC8029"/>
          </w:pPr>
          <w:r w:rsidRPr="00824BBF">
            <w:rPr>
              <w:i/>
              <w:iCs/>
              <w:color w:val="A6A6A6" w:themeColor="background1" w:themeShade="A6"/>
              <w:sz w:val="20"/>
              <w:lang w:val="en-GB"/>
            </w:rPr>
            <w:t xml:space="preserve">Click and </w:t>
          </w:r>
          <w:r>
            <w:rPr>
              <w:i/>
              <w:iCs/>
              <w:color w:val="A6A6A6" w:themeColor="background1" w:themeShade="A6"/>
              <w:sz w:val="20"/>
              <w:lang w:val="en-GB"/>
            </w:rPr>
            <w:t>select</w:t>
          </w:r>
          <w:r w:rsidRPr="00824BBF">
            <w:rPr>
              <w:i/>
              <w:iCs/>
              <w:color w:val="A6A6A6" w:themeColor="background1" w:themeShade="A6"/>
              <w:sz w:val="20"/>
              <w:lang w:val="en-GB"/>
            </w:rPr>
            <w:t xml:space="preserve"> </w:t>
          </w:r>
          <w:r>
            <w:rPr>
              <w:i/>
              <w:iCs/>
              <w:color w:val="A6A6A6" w:themeColor="background1" w:themeShade="A6"/>
              <w:sz w:val="20"/>
              <w:lang w:val="en-GB"/>
            </w:rPr>
            <w:t>start date</w:t>
          </w:r>
        </w:p>
      </w:docPartBody>
    </w:docPart>
    <w:docPart>
      <w:docPartPr>
        <w:name w:val="7B1E3834261F40329EC1059F0B07123D"/>
        <w:category>
          <w:name w:val="Allgemein"/>
          <w:gallery w:val="placeholder"/>
        </w:category>
        <w:types>
          <w:type w:val="bbPlcHdr"/>
        </w:types>
        <w:behaviors>
          <w:behavior w:val="content"/>
        </w:behaviors>
        <w:guid w:val="{1B674EB1-659D-4A19-85DB-8F6DDB3AF604}"/>
      </w:docPartPr>
      <w:docPartBody>
        <w:p w:rsidR="0079290B" w:rsidRDefault="00B07DC7" w:rsidP="00B07DC7">
          <w:pPr>
            <w:pStyle w:val="7B1E3834261F40329EC1059F0B07123D"/>
          </w:pPr>
          <w:r w:rsidRPr="00824BBF">
            <w:rPr>
              <w:i/>
              <w:iCs/>
              <w:color w:val="A6A6A6" w:themeColor="background1" w:themeShade="A6"/>
              <w:sz w:val="20"/>
              <w:lang w:val="en-GB"/>
            </w:rPr>
            <w:t xml:space="preserve">Click and </w:t>
          </w:r>
          <w:r>
            <w:rPr>
              <w:i/>
              <w:iCs/>
              <w:color w:val="A6A6A6" w:themeColor="background1" w:themeShade="A6"/>
              <w:sz w:val="20"/>
              <w:lang w:val="en-GB"/>
            </w:rPr>
            <w:t>select</w:t>
          </w:r>
          <w:r w:rsidRPr="00824BBF">
            <w:rPr>
              <w:i/>
              <w:iCs/>
              <w:color w:val="A6A6A6" w:themeColor="background1" w:themeShade="A6"/>
              <w:sz w:val="20"/>
              <w:lang w:val="en-GB"/>
            </w:rPr>
            <w:t xml:space="preserve"> </w:t>
          </w:r>
          <w:r>
            <w:rPr>
              <w:i/>
              <w:iCs/>
              <w:color w:val="A6A6A6" w:themeColor="background1" w:themeShade="A6"/>
              <w:sz w:val="20"/>
              <w:lang w:val="en-GB"/>
            </w:rPr>
            <w:t>end date</w:t>
          </w:r>
        </w:p>
      </w:docPartBody>
    </w:docPart>
    <w:docPart>
      <w:docPartPr>
        <w:name w:val="96973E87D9DF48DDADA933B8B4B1888D"/>
        <w:category>
          <w:name w:val="Allgemein"/>
          <w:gallery w:val="placeholder"/>
        </w:category>
        <w:types>
          <w:type w:val="bbPlcHdr"/>
        </w:types>
        <w:behaviors>
          <w:behavior w:val="content"/>
        </w:behaviors>
        <w:guid w:val="{98F981D5-AB5F-475C-9495-645D8E65DD97}"/>
      </w:docPartPr>
      <w:docPartBody>
        <w:p w:rsidR="0079290B" w:rsidRDefault="00B07DC7" w:rsidP="00B07DC7">
          <w:pPr>
            <w:pStyle w:val="96973E87D9DF48DDADA933B8B4B1888D"/>
          </w:pPr>
          <w:r w:rsidRPr="001B1E74">
            <w:rPr>
              <w:i/>
              <w:iCs/>
              <w:color w:val="A6A6A6" w:themeColor="background1" w:themeShade="A6"/>
              <w:sz w:val="20"/>
              <w:lang w:val="en-GB"/>
            </w:rPr>
            <w:t xml:space="preserve">Click and fill-in </w:t>
          </w:r>
          <w:r>
            <w:rPr>
              <w:i/>
              <w:iCs/>
              <w:color w:val="A6A6A6" w:themeColor="background1" w:themeShade="A6"/>
              <w:sz w:val="20"/>
              <w:lang w:val="en-GB"/>
            </w:rPr>
            <w:t>name of your Supervisor</w:t>
          </w:r>
        </w:p>
      </w:docPartBody>
    </w:docPart>
    <w:docPart>
      <w:docPartPr>
        <w:name w:val="F9C5B19A0AD44FCE8A60C0C3EAFA4C59"/>
        <w:category>
          <w:name w:val="Allgemein"/>
          <w:gallery w:val="placeholder"/>
        </w:category>
        <w:types>
          <w:type w:val="bbPlcHdr"/>
        </w:types>
        <w:behaviors>
          <w:behavior w:val="content"/>
        </w:behaviors>
        <w:guid w:val="{C712E9EF-8C40-45B5-9DA6-309D80D11E03}"/>
      </w:docPartPr>
      <w:docPartBody>
        <w:p w:rsidR="0079290B" w:rsidRDefault="00B07DC7" w:rsidP="00B07DC7">
          <w:pPr>
            <w:pStyle w:val="F9C5B19A0AD44FCE8A60C0C3EAFA4C59"/>
          </w:pPr>
          <w:r w:rsidRPr="006B33F7">
            <w:rPr>
              <w:i/>
              <w:iCs/>
              <w:color w:val="A6A6A6" w:themeColor="background1" w:themeShade="A6"/>
              <w:sz w:val="20"/>
              <w:lang w:val="en-GB"/>
            </w:rPr>
            <w:t>Click and fill-in date</w:t>
          </w:r>
        </w:p>
      </w:docPartBody>
    </w:docPart>
    <w:docPart>
      <w:docPartPr>
        <w:name w:val="2803948FAE4D416DA61FDFCB053FA459"/>
        <w:category>
          <w:name w:val="Allgemein"/>
          <w:gallery w:val="placeholder"/>
        </w:category>
        <w:types>
          <w:type w:val="bbPlcHdr"/>
        </w:types>
        <w:behaviors>
          <w:behavior w:val="content"/>
        </w:behaviors>
        <w:guid w:val="{45DD2A6D-CFCF-4098-86AF-A19B8562A3CC}"/>
      </w:docPartPr>
      <w:docPartBody>
        <w:p w:rsidR="0079290B" w:rsidRDefault="00B07DC7" w:rsidP="00B07DC7">
          <w:pPr>
            <w:pStyle w:val="2803948FAE4D416DA61FDFCB053FA459"/>
          </w:pPr>
          <w:r w:rsidRPr="006B33F7">
            <w:rPr>
              <w:i/>
              <w:iCs/>
              <w:color w:val="A6A6A6" w:themeColor="background1" w:themeShade="A6"/>
              <w:sz w:val="20"/>
              <w:lang w:val="en-GB"/>
            </w:rPr>
            <w:t>Click and fill-in experience</w:t>
          </w:r>
        </w:p>
      </w:docPartBody>
    </w:docPart>
    <w:docPart>
      <w:docPartPr>
        <w:name w:val="E2AEE8EF3D564AABB89F95B5DAD795F0"/>
        <w:category>
          <w:name w:val="Allgemein"/>
          <w:gallery w:val="placeholder"/>
        </w:category>
        <w:types>
          <w:type w:val="bbPlcHdr"/>
        </w:types>
        <w:behaviors>
          <w:behavior w:val="content"/>
        </w:behaviors>
        <w:guid w:val="{1AB7F631-7AC0-4D57-9BCB-9EB63A54AC8B}"/>
      </w:docPartPr>
      <w:docPartBody>
        <w:p w:rsidR="0079290B" w:rsidRDefault="00B07DC7" w:rsidP="00B07DC7">
          <w:pPr>
            <w:pStyle w:val="E2AEE8EF3D564AABB89F95B5DAD795F0"/>
          </w:pPr>
          <w:r w:rsidRPr="006B33F7">
            <w:rPr>
              <w:i/>
              <w:iCs/>
              <w:color w:val="A6A6A6" w:themeColor="background1" w:themeShade="A6"/>
              <w:sz w:val="20"/>
              <w:lang w:val="en-GB"/>
            </w:rPr>
            <w:t>Click and fill-in type of</w:t>
          </w:r>
          <w:r>
            <w:rPr>
              <w:i/>
              <w:iCs/>
              <w:color w:val="A6A6A6" w:themeColor="background1" w:themeShade="A6"/>
              <w:sz w:val="20"/>
              <w:lang w:val="en-GB"/>
            </w:rPr>
            <w:t xml:space="preserve"> position</w:t>
          </w:r>
        </w:p>
      </w:docPartBody>
    </w:docPart>
    <w:docPart>
      <w:docPartPr>
        <w:name w:val="4B3F9C9116314A61B3152B1F2AFE47DA"/>
        <w:category>
          <w:name w:val="Allgemein"/>
          <w:gallery w:val="placeholder"/>
        </w:category>
        <w:types>
          <w:type w:val="bbPlcHdr"/>
        </w:types>
        <w:behaviors>
          <w:behavior w:val="content"/>
        </w:behaviors>
        <w:guid w:val="{49B19820-0820-46BD-A721-74F2433638BD}"/>
      </w:docPartPr>
      <w:docPartBody>
        <w:p w:rsidR="0079290B" w:rsidRDefault="00B07DC7" w:rsidP="00B07DC7">
          <w:pPr>
            <w:pStyle w:val="4B3F9C9116314A61B3152B1F2AFE47DA"/>
          </w:pPr>
          <w:r w:rsidRPr="001B1E74">
            <w:rPr>
              <w:i/>
              <w:iCs/>
              <w:color w:val="A6A6A6" w:themeColor="background1" w:themeShade="A6"/>
              <w:sz w:val="20"/>
              <w:lang w:val="en-GB"/>
            </w:rPr>
            <w:t xml:space="preserve">Click and fill-in </w:t>
          </w:r>
          <w:r>
            <w:rPr>
              <w:i/>
              <w:iCs/>
              <w:color w:val="A6A6A6" w:themeColor="background1" w:themeShade="A6"/>
              <w:sz w:val="20"/>
              <w:lang w:val="en-GB"/>
            </w:rPr>
            <w:t>location &amp; supervisor/company</w:t>
          </w:r>
        </w:p>
      </w:docPartBody>
    </w:docPart>
    <w:docPart>
      <w:docPartPr>
        <w:name w:val="FC16601A8F8647D4BAD3952AAC675B7E"/>
        <w:category>
          <w:name w:val="Allgemein"/>
          <w:gallery w:val="placeholder"/>
        </w:category>
        <w:types>
          <w:type w:val="bbPlcHdr"/>
        </w:types>
        <w:behaviors>
          <w:behavior w:val="content"/>
        </w:behaviors>
        <w:guid w:val="{48444A18-8B32-4DDF-A303-051DCE205715}"/>
      </w:docPartPr>
      <w:docPartBody>
        <w:p w:rsidR="0079290B" w:rsidRDefault="00987CED" w:rsidP="00987CED">
          <w:pPr>
            <w:pStyle w:val="FC16601A8F8647D4BAD3952AAC675B7E"/>
          </w:pPr>
          <w:r w:rsidRPr="00EA46F6">
            <w:rPr>
              <w:rStyle w:val="Platzhaltertext"/>
            </w:rPr>
            <w:t>Klicken oder tippen Sie hier, um Text einzugeben.</w:t>
          </w:r>
        </w:p>
      </w:docPartBody>
    </w:docPart>
    <w:docPart>
      <w:docPartPr>
        <w:name w:val="E4649E0F5BEB4C86BD1CF76E042AAC27"/>
        <w:category>
          <w:name w:val="Allgemein"/>
          <w:gallery w:val="placeholder"/>
        </w:category>
        <w:types>
          <w:type w:val="bbPlcHdr"/>
        </w:types>
        <w:behaviors>
          <w:behavior w:val="content"/>
        </w:behaviors>
        <w:guid w:val="{8D0CBFC2-7A85-4844-8E4B-F063771C1105}"/>
      </w:docPartPr>
      <w:docPartBody>
        <w:p w:rsidR="0079290B" w:rsidRDefault="00B07DC7" w:rsidP="00B07DC7">
          <w:pPr>
            <w:pStyle w:val="E4649E0F5BEB4C86BD1CF76E042AAC27"/>
          </w:pPr>
          <w:r w:rsidRPr="00853499">
            <w:rPr>
              <w:bCs/>
              <w:i/>
              <w:iCs/>
              <w:color w:val="C00000"/>
              <w:sz w:val="20"/>
              <w:lang w:val="en-GB"/>
            </w:rPr>
            <w:t>Note: Please copy &amp; paste the following two lines and add as many as needed.</w:t>
          </w:r>
        </w:p>
      </w:docPartBody>
    </w:docPart>
    <w:docPart>
      <w:docPartPr>
        <w:name w:val="4783EA34B3C1491F9D4423AB93445A03"/>
        <w:category>
          <w:name w:val="Allgemein"/>
          <w:gallery w:val="placeholder"/>
        </w:category>
        <w:types>
          <w:type w:val="bbPlcHdr"/>
        </w:types>
        <w:behaviors>
          <w:behavior w:val="content"/>
        </w:behaviors>
        <w:guid w:val="{A54CD003-FB60-4335-9113-33302F830312}"/>
      </w:docPartPr>
      <w:docPartBody>
        <w:p w:rsidR="0079290B" w:rsidRDefault="00B07DC7" w:rsidP="00B07DC7">
          <w:pPr>
            <w:pStyle w:val="4783EA34B3C1491F9D4423AB93445A03"/>
          </w:pPr>
          <w:r w:rsidRPr="00824BBF">
            <w:rPr>
              <w:i/>
              <w:iCs/>
              <w:color w:val="A6A6A6" w:themeColor="background1" w:themeShade="A6"/>
              <w:sz w:val="20"/>
              <w:lang w:val="en-GB"/>
            </w:rPr>
            <w:t xml:space="preserve">Click and </w:t>
          </w:r>
          <w:r>
            <w:rPr>
              <w:i/>
              <w:iCs/>
              <w:color w:val="A6A6A6" w:themeColor="background1" w:themeShade="A6"/>
              <w:sz w:val="20"/>
              <w:lang w:val="en-GB"/>
            </w:rPr>
            <w:t>select</w:t>
          </w:r>
          <w:r w:rsidRPr="00824BBF">
            <w:rPr>
              <w:i/>
              <w:iCs/>
              <w:color w:val="A6A6A6" w:themeColor="background1" w:themeShade="A6"/>
              <w:sz w:val="20"/>
              <w:lang w:val="en-GB"/>
            </w:rPr>
            <w:t xml:space="preserve"> </w:t>
          </w:r>
          <w:r>
            <w:rPr>
              <w:i/>
              <w:iCs/>
              <w:color w:val="A6A6A6" w:themeColor="background1" w:themeShade="A6"/>
              <w:sz w:val="20"/>
              <w:lang w:val="en-GB"/>
            </w:rPr>
            <w:t>date</w:t>
          </w:r>
        </w:p>
      </w:docPartBody>
    </w:docPart>
    <w:docPart>
      <w:docPartPr>
        <w:name w:val="2A2E22FC52974C6992E2106E0730D994"/>
        <w:category>
          <w:name w:val="Allgemein"/>
          <w:gallery w:val="placeholder"/>
        </w:category>
        <w:types>
          <w:type w:val="bbPlcHdr"/>
        </w:types>
        <w:behaviors>
          <w:behavior w:val="content"/>
        </w:behaviors>
        <w:guid w:val="{B338B06A-2B64-4722-8DB1-841CB99DA450}"/>
      </w:docPartPr>
      <w:docPartBody>
        <w:p w:rsidR="00864335" w:rsidRDefault="00074FD5" w:rsidP="00074FD5">
          <w:pPr>
            <w:pStyle w:val="2A2E22FC52974C6992E2106E0730D994"/>
          </w:pPr>
          <w:r w:rsidRPr="00144AB9">
            <w:rPr>
              <w:rStyle w:val="Platzhaltertext"/>
            </w:rPr>
            <w:t>Klicken oder tippen Sie hier, um Text einzugeben.</w:t>
          </w:r>
        </w:p>
      </w:docPartBody>
    </w:docPart>
    <w:docPart>
      <w:docPartPr>
        <w:name w:val="EE4A2695467146C4A4309CAEF691E2CD"/>
        <w:category>
          <w:name w:val="Allgemein"/>
          <w:gallery w:val="placeholder"/>
        </w:category>
        <w:types>
          <w:type w:val="bbPlcHdr"/>
        </w:types>
        <w:behaviors>
          <w:behavior w:val="content"/>
        </w:behaviors>
        <w:guid w:val="{F8894453-4E0E-4C89-8763-B35AA2E45C30}"/>
      </w:docPartPr>
      <w:docPartBody>
        <w:p w:rsidR="00864335" w:rsidRDefault="00074FD5" w:rsidP="00074FD5">
          <w:pPr>
            <w:pStyle w:val="EE4A2695467146C4A4309CAEF691E2CD"/>
          </w:pPr>
          <w:r w:rsidRPr="00144AB9">
            <w:rPr>
              <w:rStyle w:val="Platzhaltertext"/>
            </w:rPr>
            <w:t>Klicken oder tippen Sie hier, um Text einzugeben.</w:t>
          </w:r>
        </w:p>
      </w:docPartBody>
    </w:docPart>
    <w:docPart>
      <w:docPartPr>
        <w:name w:val="0F25401F69984EA1851AEAE955BE0B6D"/>
        <w:category>
          <w:name w:val="Allgemein"/>
          <w:gallery w:val="placeholder"/>
        </w:category>
        <w:types>
          <w:type w:val="bbPlcHdr"/>
        </w:types>
        <w:behaviors>
          <w:behavior w:val="content"/>
        </w:behaviors>
        <w:guid w:val="{F34F0927-E369-4785-A227-66C7CAD326C1}"/>
      </w:docPartPr>
      <w:docPartBody>
        <w:p w:rsidR="00864335" w:rsidRDefault="00B07DC7" w:rsidP="00B07DC7">
          <w:pPr>
            <w:pStyle w:val="0F25401F69984EA1851AEAE955BE0B6D"/>
          </w:pPr>
          <w:r w:rsidRPr="001B1E74">
            <w:rPr>
              <w:i/>
              <w:iCs/>
              <w:color w:val="A6A6A6" w:themeColor="background1" w:themeShade="A6"/>
              <w:sz w:val="20"/>
              <w:lang w:val="en-GB"/>
            </w:rPr>
            <w:t xml:space="preserve">Click </w:t>
          </w:r>
          <w:r>
            <w:rPr>
              <w:i/>
              <w:iCs/>
              <w:color w:val="A6A6A6" w:themeColor="background1" w:themeShade="A6"/>
              <w:sz w:val="20"/>
              <w:lang w:val="en-GB"/>
            </w:rPr>
            <w:t>to add information</w:t>
          </w:r>
        </w:p>
      </w:docPartBody>
    </w:docPart>
    <w:docPart>
      <w:docPartPr>
        <w:name w:val="DE3AA224CC3844CB931983E2AF9E63E1"/>
        <w:category>
          <w:name w:val="Allgemein"/>
          <w:gallery w:val="placeholder"/>
        </w:category>
        <w:types>
          <w:type w:val="bbPlcHdr"/>
        </w:types>
        <w:behaviors>
          <w:behavior w:val="content"/>
        </w:behaviors>
        <w:guid w:val="{B7078B7A-6A28-419B-B1EC-A7D6BE74ACC6}"/>
      </w:docPartPr>
      <w:docPartBody>
        <w:p w:rsidR="00B96554" w:rsidRDefault="00C21C07" w:rsidP="00C21C07">
          <w:pPr>
            <w:pStyle w:val="DE3AA224CC3844CB931983E2AF9E63E1"/>
          </w:pPr>
          <w:r w:rsidRPr="00EA46F6">
            <w:rPr>
              <w:rStyle w:val="Platzhaltertext"/>
            </w:rPr>
            <w:t>Klicken oder tippen Sie hier, um Text einzugeben.</w:t>
          </w:r>
        </w:p>
      </w:docPartBody>
    </w:docPart>
    <w:docPart>
      <w:docPartPr>
        <w:name w:val="7D6DF7D6699649E6A0A9BF8DF65B6E6B"/>
        <w:category>
          <w:name w:val="Allgemein"/>
          <w:gallery w:val="placeholder"/>
        </w:category>
        <w:types>
          <w:type w:val="bbPlcHdr"/>
        </w:types>
        <w:behaviors>
          <w:behavior w:val="content"/>
        </w:behaviors>
        <w:guid w:val="{18F3B34C-3359-4B08-88DD-E254690BAB1D}"/>
      </w:docPartPr>
      <w:docPartBody>
        <w:p w:rsidR="00B96554" w:rsidRDefault="00B07DC7" w:rsidP="00B07DC7">
          <w:pPr>
            <w:pStyle w:val="7D6DF7D6699649E6A0A9BF8DF65B6E6B"/>
          </w:pPr>
          <w:r w:rsidRPr="00824BBF">
            <w:rPr>
              <w:i/>
              <w:iCs/>
              <w:color w:val="A6A6A6" w:themeColor="background1" w:themeShade="A6"/>
              <w:sz w:val="20"/>
              <w:lang w:val="en-GB"/>
            </w:rPr>
            <w:t>Click and fill-in year</w:t>
          </w:r>
          <w:r>
            <w:rPr>
              <w:i/>
              <w:iCs/>
              <w:color w:val="A6A6A6" w:themeColor="background1" w:themeShade="A6"/>
              <w:sz w:val="20"/>
              <w:lang w:val="en-GB"/>
            </w:rPr>
            <w:t xml:space="preserve"> when Oral Exam was passed</w:t>
          </w:r>
        </w:p>
      </w:docPartBody>
    </w:docPart>
    <w:docPart>
      <w:docPartPr>
        <w:name w:val="0E0F753521704BEE8C5D964107E86841"/>
        <w:category>
          <w:name w:val="Allgemein"/>
          <w:gallery w:val="placeholder"/>
        </w:category>
        <w:types>
          <w:type w:val="bbPlcHdr"/>
        </w:types>
        <w:behaviors>
          <w:behavior w:val="content"/>
        </w:behaviors>
        <w:guid w:val="{88D42985-C5FE-48C0-8E80-BF59F6930864}"/>
      </w:docPartPr>
      <w:docPartBody>
        <w:p w:rsidR="00B96554" w:rsidRDefault="00B07DC7" w:rsidP="00B07DC7">
          <w:pPr>
            <w:pStyle w:val="0E0F753521704BEE8C5D964107E86841"/>
          </w:pPr>
          <w:r w:rsidRPr="00824BBF">
            <w:rPr>
              <w:i/>
              <w:iCs/>
              <w:color w:val="A6A6A6" w:themeColor="background1" w:themeShade="A6"/>
              <w:sz w:val="20"/>
              <w:lang w:val="en-GB"/>
            </w:rPr>
            <w:t>Click and fill-in year</w:t>
          </w:r>
          <w:r>
            <w:rPr>
              <w:i/>
              <w:iCs/>
              <w:color w:val="A6A6A6" w:themeColor="background1" w:themeShade="A6"/>
              <w:sz w:val="20"/>
              <w:lang w:val="en-GB"/>
            </w:rPr>
            <w:t xml:space="preserve"> when Oral part was passed</w:t>
          </w:r>
        </w:p>
      </w:docPartBody>
    </w:docPart>
    <w:docPart>
      <w:docPartPr>
        <w:name w:val="86DA388756E94E0DB07525D2D3D60261"/>
        <w:category>
          <w:name w:val="Allgemein"/>
          <w:gallery w:val="placeholder"/>
        </w:category>
        <w:types>
          <w:type w:val="bbPlcHdr"/>
        </w:types>
        <w:behaviors>
          <w:behavior w:val="content"/>
        </w:behaviors>
        <w:guid w:val="{6F47CE5B-B276-4A33-B582-4AB2F18AC021}"/>
      </w:docPartPr>
      <w:docPartBody>
        <w:p w:rsidR="00B96554" w:rsidRDefault="00B07DC7" w:rsidP="00B07DC7">
          <w:pPr>
            <w:pStyle w:val="86DA388756E94E0DB07525D2D3D60261"/>
          </w:pPr>
          <w:r w:rsidRPr="00824BBF">
            <w:rPr>
              <w:i/>
              <w:iCs/>
              <w:color w:val="A6A6A6" w:themeColor="background1" w:themeShade="A6"/>
              <w:sz w:val="20"/>
              <w:lang w:val="en-GB"/>
            </w:rPr>
            <w:t>Click and fill-in year</w:t>
          </w:r>
          <w:r>
            <w:rPr>
              <w:i/>
              <w:iCs/>
              <w:color w:val="A6A6A6" w:themeColor="background1" w:themeShade="A6"/>
              <w:sz w:val="20"/>
              <w:lang w:val="en-GB"/>
            </w:rPr>
            <w:t xml:space="preserve"> when MCQ were passed</w:t>
          </w:r>
        </w:p>
      </w:docPartBody>
    </w:docPart>
    <w:docPart>
      <w:docPartPr>
        <w:name w:val="746A50E70A39484BA5FE1F090AB6945F"/>
        <w:category>
          <w:name w:val="Allgemein"/>
          <w:gallery w:val="placeholder"/>
        </w:category>
        <w:types>
          <w:type w:val="bbPlcHdr"/>
        </w:types>
        <w:behaviors>
          <w:behavior w:val="content"/>
        </w:behaviors>
        <w:guid w:val="{82059CF0-AEE4-4597-B406-DD6DE6FC0EF6}"/>
      </w:docPartPr>
      <w:docPartBody>
        <w:p w:rsidR="00B96554" w:rsidRDefault="00B07DC7" w:rsidP="00B07DC7">
          <w:pPr>
            <w:pStyle w:val="746A50E70A39484BA5FE1F090AB6945F"/>
          </w:pPr>
          <w:r w:rsidRPr="00824BBF">
            <w:rPr>
              <w:i/>
              <w:iCs/>
              <w:color w:val="A6A6A6" w:themeColor="background1" w:themeShade="A6"/>
              <w:sz w:val="20"/>
              <w:lang w:val="en-GB"/>
            </w:rPr>
            <w:t>Click and fill-in year</w:t>
          </w:r>
          <w:r>
            <w:rPr>
              <w:i/>
              <w:iCs/>
              <w:color w:val="A6A6A6" w:themeColor="background1" w:themeShade="A6"/>
              <w:sz w:val="20"/>
              <w:lang w:val="en-GB"/>
            </w:rPr>
            <w:t xml:space="preserve"> when EQ were passed</w:t>
          </w:r>
        </w:p>
      </w:docPartBody>
    </w:docPart>
    <w:docPart>
      <w:docPartPr>
        <w:name w:val="10B14AB05ABA4F4EA7C02C0C7205C7B9"/>
        <w:category>
          <w:name w:val="Allgemein"/>
          <w:gallery w:val="placeholder"/>
        </w:category>
        <w:types>
          <w:type w:val="bbPlcHdr"/>
        </w:types>
        <w:behaviors>
          <w:behavior w:val="content"/>
        </w:behaviors>
        <w:guid w:val="{BBCF882E-4448-4FCA-BC0D-1E1AF37196DE}"/>
      </w:docPartPr>
      <w:docPartBody>
        <w:p w:rsidR="00B96554" w:rsidRDefault="00B07DC7" w:rsidP="00B07DC7">
          <w:pPr>
            <w:pStyle w:val="10B14AB05ABA4F4EA7C02C0C7205C7B9"/>
          </w:pPr>
          <w:r w:rsidRPr="00824BBF">
            <w:rPr>
              <w:i/>
              <w:iCs/>
              <w:color w:val="A6A6A6" w:themeColor="background1" w:themeShade="A6"/>
              <w:sz w:val="20"/>
              <w:lang w:val="en-GB"/>
            </w:rPr>
            <w:t>Click and fill-in year</w:t>
          </w:r>
          <w:r>
            <w:rPr>
              <w:i/>
              <w:iCs/>
              <w:color w:val="A6A6A6" w:themeColor="background1" w:themeShade="A6"/>
              <w:sz w:val="20"/>
              <w:lang w:val="en-GB"/>
            </w:rPr>
            <w:t xml:space="preserve"> when PSE were passed</w:t>
          </w:r>
        </w:p>
      </w:docPartBody>
    </w:docPart>
    <w:docPart>
      <w:docPartPr>
        <w:name w:val="B3E0D0D644374A039D948BE51F129392"/>
        <w:category>
          <w:name w:val="Allgemein"/>
          <w:gallery w:val="placeholder"/>
        </w:category>
        <w:types>
          <w:type w:val="bbPlcHdr"/>
        </w:types>
        <w:behaviors>
          <w:behavior w:val="content"/>
        </w:behaviors>
        <w:guid w:val="{61073240-DEF6-45CA-B8E3-FDFDCC88D20C}"/>
      </w:docPartPr>
      <w:docPartBody>
        <w:p w:rsidR="004A14C5" w:rsidRDefault="00B07DC7" w:rsidP="00B07DC7">
          <w:pPr>
            <w:pStyle w:val="B3E0D0D644374A039D948BE51F129392"/>
          </w:pPr>
          <w:r w:rsidRPr="00F02DA8">
            <w:rPr>
              <w:i/>
              <w:iCs/>
              <w:lang w:val="en-GB"/>
            </w:rPr>
            <w:t xml:space="preserve">Last modified: </w:t>
          </w:r>
          <w:r>
            <w:rPr>
              <w:i/>
              <w:iCs/>
              <w:lang w:val="en-GB"/>
            </w:rPr>
            <w:t>October</w:t>
          </w:r>
          <w:r w:rsidRPr="00F02DA8">
            <w:rPr>
              <w:i/>
              <w:iCs/>
              <w:lang w:val="en-GB"/>
            </w:rPr>
            <w:t xml:space="preserve"> 20</w:t>
          </w:r>
          <w:r>
            <w:rPr>
              <w:i/>
              <w:iCs/>
              <w:lang w:val="en-GB"/>
            </w:rPr>
            <w:t>22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ED"/>
    <w:rsid w:val="00074FD5"/>
    <w:rsid w:val="004A14C5"/>
    <w:rsid w:val="0079290B"/>
    <w:rsid w:val="00864335"/>
    <w:rsid w:val="00875C38"/>
    <w:rsid w:val="009124E2"/>
    <w:rsid w:val="00987CED"/>
    <w:rsid w:val="009B4460"/>
    <w:rsid w:val="00A40302"/>
    <w:rsid w:val="00B07DC7"/>
    <w:rsid w:val="00B66E30"/>
    <w:rsid w:val="00B96554"/>
    <w:rsid w:val="00C21C07"/>
    <w:rsid w:val="00D8614D"/>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B07DC7"/>
    <w:rPr>
      <w:color w:val="808080"/>
    </w:rPr>
  </w:style>
  <w:style w:type="paragraph" w:customStyle="1" w:styleId="1893C0813E864128A8B44FA7549F80C0">
    <w:name w:val="1893C0813E864128A8B44FA7549F80C0"/>
    <w:rsid w:val="00987CED"/>
  </w:style>
  <w:style w:type="paragraph" w:customStyle="1" w:styleId="FC16601A8F8647D4BAD3952AAC675B7E">
    <w:name w:val="FC16601A8F8647D4BAD3952AAC675B7E"/>
    <w:rsid w:val="00987CED"/>
  </w:style>
  <w:style w:type="paragraph" w:customStyle="1" w:styleId="2A2E22FC52974C6992E2106E0730D994">
    <w:name w:val="2A2E22FC52974C6992E2106E0730D994"/>
    <w:rsid w:val="00074FD5"/>
  </w:style>
  <w:style w:type="paragraph" w:customStyle="1" w:styleId="EE4A2695467146C4A4309CAEF691E2CD">
    <w:name w:val="EE4A2695467146C4A4309CAEF691E2CD"/>
    <w:rsid w:val="00074FD5"/>
  </w:style>
  <w:style w:type="paragraph" w:customStyle="1" w:styleId="DE3AA224CC3844CB931983E2AF9E63E1">
    <w:name w:val="DE3AA224CC3844CB931983E2AF9E63E1"/>
    <w:rsid w:val="00C21C07"/>
  </w:style>
  <w:style w:type="paragraph" w:customStyle="1" w:styleId="B3E0D0D644374A039D948BE51F1293922">
    <w:name w:val="B3E0D0D644374A039D948BE51F1293922"/>
    <w:rsid w:val="00875C38"/>
    <w:pPr>
      <w:spacing w:after="120" w:line="276" w:lineRule="auto"/>
      <w:jc w:val="both"/>
    </w:pPr>
    <w:rPr>
      <w:lang w:val="en-US" w:eastAsia="en-US"/>
    </w:rPr>
  </w:style>
  <w:style w:type="paragraph" w:customStyle="1" w:styleId="7D6DF7D6699649E6A0A9BF8DF65B6E6B2">
    <w:name w:val="7D6DF7D6699649E6A0A9BF8DF65B6E6B2"/>
    <w:rsid w:val="00875C38"/>
    <w:pPr>
      <w:spacing w:after="120" w:line="276" w:lineRule="auto"/>
      <w:jc w:val="both"/>
    </w:pPr>
    <w:rPr>
      <w:lang w:val="en-US" w:eastAsia="en-US"/>
    </w:rPr>
  </w:style>
  <w:style w:type="paragraph" w:customStyle="1" w:styleId="76EE5E0C5B6B4650AB57C025BD3CBFE92">
    <w:name w:val="76EE5E0C5B6B4650AB57C025BD3CBFE92"/>
    <w:rsid w:val="00875C38"/>
    <w:pPr>
      <w:spacing w:after="120" w:line="276" w:lineRule="auto"/>
      <w:jc w:val="both"/>
    </w:pPr>
    <w:rPr>
      <w:lang w:val="en-US" w:eastAsia="en-US"/>
    </w:rPr>
  </w:style>
  <w:style w:type="paragraph" w:customStyle="1" w:styleId="0E0F753521704BEE8C5D964107E868412">
    <w:name w:val="0E0F753521704BEE8C5D964107E868412"/>
    <w:rsid w:val="00875C38"/>
    <w:pPr>
      <w:spacing w:after="120" w:line="276" w:lineRule="auto"/>
      <w:jc w:val="both"/>
    </w:pPr>
    <w:rPr>
      <w:lang w:val="en-US" w:eastAsia="en-US"/>
    </w:rPr>
  </w:style>
  <w:style w:type="paragraph" w:customStyle="1" w:styleId="86DA388756E94E0DB07525D2D3D602612">
    <w:name w:val="86DA388756E94E0DB07525D2D3D602612"/>
    <w:rsid w:val="00875C38"/>
    <w:pPr>
      <w:spacing w:after="120" w:line="276" w:lineRule="auto"/>
      <w:jc w:val="both"/>
    </w:pPr>
    <w:rPr>
      <w:lang w:val="en-US" w:eastAsia="en-US"/>
    </w:rPr>
  </w:style>
  <w:style w:type="paragraph" w:customStyle="1" w:styleId="746A50E70A39484BA5FE1F090AB6945F2">
    <w:name w:val="746A50E70A39484BA5FE1F090AB6945F2"/>
    <w:rsid w:val="00875C38"/>
    <w:pPr>
      <w:spacing w:after="120" w:line="276" w:lineRule="auto"/>
      <w:jc w:val="both"/>
    </w:pPr>
    <w:rPr>
      <w:lang w:val="en-US" w:eastAsia="en-US"/>
    </w:rPr>
  </w:style>
  <w:style w:type="paragraph" w:customStyle="1" w:styleId="10B14AB05ABA4F4EA7C02C0C7205C7B92">
    <w:name w:val="10B14AB05ABA4F4EA7C02C0C7205C7B92"/>
    <w:rsid w:val="00875C38"/>
    <w:pPr>
      <w:spacing w:after="120" w:line="276" w:lineRule="auto"/>
      <w:jc w:val="both"/>
    </w:pPr>
    <w:rPr>
      <w:lang w:val="en-US" w:eastAsia="en-US"/>
    </w:rPr>
  </w:style>
  <w:style w:type="paragraph" w:customStyle="1" w:styleId="3DC0A96324C349D2BA7ADE2F8054E9672">
    <w:name w:val="3DC0A96324C349D2BA7ADE2F8054E9672"/>
    <w:rsid w:val="00875C38"/>
    <w:pPr>
      <w:spacing w:after="120" w:line="276" w:lineRule="auto"/>
      <w:jc w:val="both"/>
    </w:pPr>
    <w:rPr>
      <w:lang w:val="en-US" w:eastAsia="en-US"/>
    </w:rPr>
  </w:style>
  <w:style w:type="paragraph" w:customStyle="1" w:styleId="E33C55D12113434A9BA16095EEB1DD362">
    <w:name w:val="E33C55D12113434A9BA16095EEB1DD362"/>
    <w:rsid w:val="00875C38"/>
    <w:pPr>
      <w:spacing w:after="120" w:line="276" w:lineRule="auto"/>
      <w:jc w:val="both"/>
    </w:pPr>
    <w:rPr>
      <w:lang w:val="en-US" w:eastAsia="en-US"/>
    </w:rPr>
  </w:style>
  <w:style w:type="paragraph" w:customStyle="1" w:styleId="186AE4042CC9464FA44E063D5F5C2CF62">
    <w:name w:val="186AE4042CC9464FA44E063D5F5C2CF62"/>
    <w:rsid w:val="00875C38"/>
    <w:pPr>
      <w:spacing w:after="120" w:line="276" w:lineRule="auto"/>
      <w:jc w:val="both"/>
    </w:pPr>
    <w:rPr>
      <w:lang w:val="en-US" w:eastAsia="en-US"/>
    </w:rPr>
  </w:style>
  <w:style w:type="paragraph" w:customStyle="1" w:styleId="0F4F93497B7A4D938FCB8490BF87B78A2">
    <w:name w:val="0F4F93497B7A4D938FCB8490BF87B78A2"/>
    <w:rsid w:val="00875C38"/>
    <w:pPr>
      <w:spacing w:after="120" w:line="276" w:lineRule="auto"/>
      <w:jc w:val="both"/>
    </w:pPr>
    <w:rPr>
      <w:lang w:val="en-US" w:eastAsia="en-US"/>
    </w:rPr>
  </w:style>
  <w:style w:type="paragraph" w:customStyle="1" w:styleId="8AF31483FE344C588EDEAB04761A14A32">
    <w:name w:val="8AF31483FE344C588EDEAB04761A14A32"/>
    <w:rsid w:val="00875C38"/>
    <w:pPr>
      <w:spacing w:after="120" w:line="276" w:lineRule="auto"/>
      <w:jc w:val="both"/>
    </w:pPr>
    <w:rPr>
      <w:lang w:val="en-US" w:eastAsia="en-US"/>
    </w:rPr>
  </w:style>
  <w:style w:type="paragraph" w:customStyle="1" w:styleId="170DDA4D64C54C01B74E176243AF7B8A2">
    <w:name w:val="170DDA4D64C54C01B74E176243AF7B8A2"/>
    <w:rsid w:val="00875C38"/>
    <w:pPr>
      <w:spacing w:after="120" w:line="276" w:lineRule="auto"/>
      <w:jc w:val="both"/>
    </w:pPr>
    <w:rPr>
      <w:lang w:val="en-US" w:eastAsia="en-US"/>
    </w:rPr>
  </w:style>
  <w:style w:type="paragraph" w:customStyle="1" w:styleId="0281CCFB8EF84BADA979FD28012124862">
    <w:name w:val="0281CCFB8EF84BADA979FD28012124862"/>
    <w:rsid w:val="00875C38"/>
    <w:pPr>
      <w:spacing w:after="120" w:line="276" w:lineRule="auto"/>
      <w:jc w:val="both"/>
    </w:pPr>
    <w:rPr>
      <w:lang w:val="en-US" w:eastAsia="en-US"/>
    </w:rPr>
  </w:style>
  <w:style w:type="paragraph" w:customStyle="1" w:styleId="4F62E06A98724955A56CE0DCD3E7C47F2">
    <w:name w:val="4F62E06A98724955A56CE0DCD3E7C47F2"/>
    <w:rsid w:val="00875C38"/>
    <w:pPr>
      <w:spacing w:after="120" w:line="276" w:lineRule="auto"/>
      <w:jc w:val="both"/>
    </w:pPr>
    <w:rPr>
      <w:lang w:val="en-US" w:eastAsia="en-US"/>
    </w:rPr>
  </w:style>
  <w:style w:type="paragraph" w:customStyle="1" w:styleId="FFFCFA039707470EBE0797A34DD487A32">
    <w:name w:val="FFFCFA039707470EBE0797A34DD487A32"/>
    <w:rsid w:val="00875C38"/>
    <w:pPr>
      <w:spacing w:after="120" w:line="276" w:lineRule="auto"/>
      <w:jc w:val="both"/>
    </w:pPr>
    <w:rPr>
      <w:lang w:val="en-US" w:eastAsia="en-US"/>
    </w:rPr>
  </w:style>
  <w:style w:type="paragraph" w:customStyle="1" w:styleId="06F932596AE34DBDBCD072EBF0E1E4942">
    <w:name w:val="06F932596AE34DBDBCD072EBF0E1E4942"/>
    <w:rsid w:val="00875C38"/>
    <w:pPr>
      <w:spacing w:after="120" w:line="276" w:lineRule="auto"/>
      <w:jc w:val="both"/>
    </w:pPr>
    <w:rPr>
      <w:lang w:val="en-US" w:eastAsia="en-US"/>
    </w:rPr>
  </w:style>
  <w:style w:type="paragraph" w:customStyle="1" w:styleId="DD09BFF49A954B0889E7DBA93B7F8C9D2">
    <w:name w:val="DD09BFF49A954B0889E7DBA93B7F8C9D2"/>
    <w:rsid w:val="00875C38"/>
    <w:pPr>
      <w:spacing w:after="120" w:line="276" w:lineRule="auto"/>
      <w:jc w:val="both"/>
    </w:pPr>
    <w:rPr>
      <w:lang w:val="en-US" w:eastAsia="en-US"/>
    </w:rPr>
  </w:style>
  <w:style w:type="paragraph" w:customStyle="1" w:styleId="041211517BB04D128AFBBF588E0F78A32">
    <w:name w:val="041211517BB04D128AFBBF588E0F78A32"/>
    <w:rsid w:val="00875C38"/>
    <w:pPr>
      <w:spacing w:after="120" w:line="276" w:lineRule="auto"/>
      <w:jc w:val="both"/>
    </w:pPr>
    <w:rPr>
      <w:lang w:val="en-US" w:eastAsia="en-US"/>
    </w:rPr>
  </w:style>
  <w:style w:type="paragraph" w:customStyle="1" w:styleId="2FDBBA8B6A0A492D94F0ED482D7548562">
    <w:name w:val="2FDBBA8B6A0A492D94F0ED482D7548562"/>
    <w:rsid w:val="00875C38"/>
    <w:pPr>
      <w:spacing w:after="120" w:line="276" w:lineRule="auto"/>
      <w:jc w:val="both"/>
    </w:pPr>
    <w:rPr>
      <w:lang w:val="en-US" w:eastAsia="en-US"/>
    </w:rPr>
  </w:style>
  <w:style w:type="paragraph" w:customStyle="1" w:styleId="EFEECA3C33A143E7B9ECBC4D8ECE44DA2">
    <w:name w:val="EFEECA3C33A143E7B9ECBC4D8ECE44DA2"/>
    <w:rsid w:val="00875C38"/>
    <w:pPr>
      <w:spacing w:after="120" w:line="276" w:lineRule="auto"/>
      <w:jc w:val="both"/>
    </w:pPr>
    <w:rPr>
      <w:lang w:val="en-US" w:eastAsia="en-US"/>
    </w:rPr>
  </w:style>
  <w:style w:type="paragraph" w:customStyle="1" w:styleId="8493342693CF49398DF2C4539175E4352">
    <w:name w:val="8493342693CF49398DF2C4539175E4352"/>
    <w:rsid w:val="00875C38"/>
    <w:pPr>
      <w:spacing w:after="120" w:line="276" w:lineRule="auto"/>
      <w:jc w:val="both"/>
    </w:pPr>
    <w:rPr>
      <w:lang w:val="en-US" w:eastAsia="en-US"/>
    </w:rPr>
  </w:style>
  <w:style w:type="paragraph" w:customStyle="1" w:styleId="7A67BD8886C745F6B304962B6069BF1F2">
    <w:name w:val="7A67BD8886C745F6B304962B6069BF1F2"/>
    <w:rsid w:val="00875C38"/>
    <w:pPr>
      <w:spacing w:after="120" w:line="276" w:lineRule="auto"/>
      <w:jc w:val="both"/>
    </w:pPr>
    <w:rPr>
      <w:lang w:val="en-US" w:eastAsia="en-US"/>
    </w:rPr>
  </w:style>
  <w:style w:type="paragraph" w:customStyle="1" w:styleId="C431C141D2C744F28BA012FEED72A5C32">
    <w:name w:val="C431C141D2C744F28BA012FEED72A5C32"/>
    <w:rsid w:val="00875C38"/>
    <w:pPr>
      <w:spacing w:after="120" w:line="276" w:lineRule="auto"/>
      <w:jc w:val="both"/>
    </w:pPr>
    <w:rPr>
      <w:lang w:val="en-US" w:eastAsia="en-US"/>
    </w:rPr>
  </w:style>
  <w:style w:type="paragraph" w:customStyle="1" w:styleId="6B14B86AF81F4FFE9288D072B1577D222">
    <w:name w:val="6B14B86AF81F4FFE9288D072B1577D222"/>
    <w:rsid w:val="00875C38"/>
    <w:pPr>
      <w:spacing w:after="120" w:line="276" w:lineRule="auto"/>
      <w:jc w:val="both"/>
    </w:pPr>
    <w:rPr>
      <w:lang w:val="en-US" w:eastAsia="en-US"/>
    </w:rPr>
  </w:style>
  <w:style w:type="paragraph" w:customStyle="1" w:styleId="482ABD04CDC54565AB81158BB9C7E2D72">
    <w:name w:val="482ABD04CDC54565AB81158BB9C7E2D72"/>
    <w:rsid w:val="00875C38"/>
    <w:pPr>
      <w:spacing w:after="120" w:line="276" w:lineRule="auto"/>
      <w:jc w:val="both"/>
    </w:pPr>
    <w:rPr>
      <w:lang w:val="en-US" w:eastAsia="en-US"/>
    </w:rPr>
  </w:style>
  <w:style w:type="paragraph" w:customStyle="1" w:styleId="3AD33DB5F37B43CD9542E6AB7FEDC6C02">
    <w:name w:val="3AD33DB5F37B43CD9542E6AB7FEDC6C02"/>
    <w:rsid w:val="00875C38"/>
    <w:pPr>
      <w:spacing w:after="120" w:line="276" w:lineRule="auto"/>
      <w:jc w:val="both"/>
    </w:pPr>
    <w:rPr>
      <w:lang w:val="en-US" w:eastAsia="en-US"/>
    </w:rPr>
  </w:style>
  <w:style w:type="paragraph" w:customStyle="1" w:styleId="BE1545BE2250459D97B491DD8843E8D62">
    <w:name w:val="BE1545BE2250459D97B491DD8843E8D62"/>
    <w:rsid w:val="00875C38"/>
    <w:pPr>
      <w:spacing w:after="120" w:line="276" w:lineRule="auto"/>
      <w:jc w:val="both"/>
    </w:pPr>
    <w:rPr>
      <w:lang w:val="en-US" w:eastAsia="en-US"/>
    </w:rPr>
  </w:style>
  <w:style w:type="paragraph" w:customStyle="1" w:styleId="FA9182E96EA945B39F1E4F231D0BA7522">
    <w:name w:val="FA9182E96EA945B39F1E4F231D0BA7522"/>
    <w:rsid w:val="00875C38"/>
    <w:pPr>
      <w:spacing w:after="120" w:line="276" w:lineRule="auto"/>
      <w:jc w:val="both"/>
    </w:pPr>
    <w:rPr>
      <w:lang w:val="en-US" w:eastAsia="en-US"/>
    </w:rPr>
  </w:style>
  <w:style w:type="paragraph" w:customStyle="1" w:styleId="CE7FC1CDC3A24FB98805EDC204FC80292">
    <w:name w:val="CE7FC1CDC3A24FB98805EDC204FC80292"/>
    <w:rsid w:val="00875C38"/>
    <w:pPr>
      <w:spacing w:after="120" w:line="276" w:lineRule="auto"/>
      <w:jc w:val="both"/>
    </w:pPr>
    <w:rPr>
      <w:lang w:val="en-US" w:eastAsia="en-US"/>
    </w:rPr>
  </w:style>
  <w:style w:type="paragraph" w:customStyle="1" w:styleId="7B1E3834261F40329EC1059F0B07123D2">
    <w:name w:val="7B1E3834261F40329EC1059F0B07123D2"/>
    <w:rsid w:val="00875C38"/>
    <w:pPr>
      <w:spacing w:after="120" w:line="276" w:lineRule="auto"/>
      <w:jc w:val="both"/>
    </w:pPr>
    <w:rPr>
      <w:lang w:val="en-US" w:eastAsia="en-US"/>
    </w:rPr>
  </w:style>
  <w:style w:type="paragraph" w:customStyle="1" w:styleId="96973E87D9DF48DDADA933B8B4B1888D2">
    <w:name w:val="96973E87D9DF48DDADA933B8B4B1888D2"/>
    <w:rsid w:val="00875C38"/>
    <w:pPr>
      <w:spacing w:after="120" w:line="276" w:lineRule="auto"/>
      <w:jc w:val="both"/>
    </w:pPr>
    <w:rPr>
      <w:lang w:val="en-US" w:eastAsia="en-US"/>
    </w:rPr>
  </w:style>
  <w:style w:type="paragraph" w:customStyle="1" w:styleId="0F25401F69984EA1851AEAE955BE0B6D2">
    <w:name w:val="0F25401F69984EA1851AEAE955BE0B6D2"/>
    <w:rsid w:val="00875C38"/>
    <w:pPr>
      <w:spacing w:after="120" w:line="276" w:lineRule="auto"/>
      <w:jc w:val="both"/>
    </w:pPr>
    <w:rPr>
      <w:lang w:val="en-US" w:eastAsia="en-US"/>
    </w:rPr>
  </w:style>
  <w:style w:type="paragraph" w:customStyle="1" w:styleId="E4649E0F5BEB4C86BD1CF76E042AAC272">
    <w:name w:val="E4649E0F5BEB4C86BD1CF76E042AAC272"/>
    <w:rsid w:val="00875C38"/>
    <w:pPr>
      <w:spacing w:after="120" w:line="276" w:lineRule="auto"/>
      <w:jc w:val="both"/>
    </w:pPr>
    <w:rPr>
      <w:lang w:val="en-US" w:eastAsia="en-US"/>
    </w:rPr>
  </w:style>
  <w:style w:type="paragraph" w:customStyle="1" w:styleId="F9C5B19A0AD44FCE8A60C0C3EAFA4C592">
    <w:name w:val="F9C5B19A0AD44FCE8A60C0C3EAFA4C592"/>
    <w:rsid w:val="00875C38"/>
    <w:pPr>
      <w:spacing w:after="120" w:line="276" w:lineRule="auto"/>
      <w:jc w:val="both"/>
    </w:pPr>
    <w:rPr>
      <w:lang w:val="en-US" w:eastAsia="en-US"/>
    </w:rPr>
  </w:style>
  <w:style w:type="paragraph" w:customStyle="1" w:styleId="E2AEE8EF3D564AABB89F95B5DAD795F02">
    <w:name w:val="E2AEE8EF3D564AABB89F95B5DAD795F02"/>
    <w:rsid w:val="00875C38"/>
    <w:pPr>
      <w:spacing w:after="120" w:line="276" w:lineRule="auto"/>
      <w:jc w:val="both"/>
    </w:pPr>
    <w:rPr>
      <w:lang w:val="en-US" w:eastAsia="en-US"/>
    </w:rPr>
  </w:style>
  <w:style w:type="paragraph" w:customStyle="1" w:styleId="4B3F9C9116314A61B3152B1F2AFE47DA2">
    <w:name w:val="4B3F9C9116314A61B3152B1F2AFE47DA2"/>
    <w:rsid w:val="00875C38"/>
    <w:pPr>
      <w:spacing w:after="120" w:line="276" w:lineRule="auto"/>
      <w:jc w:val="both"/>
    </w:pPr>
    <w:rPr>
      <w:lang w:val="en-US" w:eastAsia="en-US"/>
    </w:rPr>
  </w:style>
  <w:style w:type="paragraph" w:customStyle="1" w:styleId="2803948FAE4D416DA61FDFCB053FA4592">
    <w:name w:val="2803948FAE4D416DA61FDFCB053FA4592"/>
    <w:rsid w:val="00875C38"/>
    <w:pPr>
      <w:spacing w:after="120" w:line="276" w:lineRule="auto"/>
      <w:jc w:val="both"/>
    </w:pPr>
    <w:rPr>
      <w:lang w:val="en-US" w:eastAsia="en-US"/>
    </w:rPr>
  </w:style>
  <w:style w:type="paragraph" w:customStyle="1" w:styleId="4783EA34B3C1491F9D4423AB93445A032">
    <w:name w:val="4783EA34B3C1491F9D4423AB93445A032"/>
    <w:rsid w:val="00875C38"/>
    <w:pPr>
      <w:spacing w:after="120" w:line="276" w:lineRule="auto"/>
      <w:jc w:val="both"/>
    </w:pPr>
    <w:rPr>
      <w:lang w:val="en-US" w:eastAsia="en-US"/>
    </w:rPr>
  </w:style>
  <w:style w:type="paragraph" w:customStyle="1" w:styleId="B3E0D0D644374A039D948BE51F129392">
    <w:name w:val="B3E0D0D644374A039D948BE51F129392"/>
    <w:rsid w:val="00B07DC7"/>
    <w:pPr>
      <w:spacing w:after="120" w:line="276" w:lineRule="auto"/>
      <w:jc w:val="both"/>
    </w:pPr>
    <w:rPr>
      <w:lang w:val="en-US" w:eastAsia="en-US"/>
    </w:rPr>
  </w:style>
  <w:style w:type="paragraph" w:customStyle="1" w:styleId="7D6DF7D6699649E6A0A9BF8DF65B6E6B">
    <w:name w:val="7D6DF7D6699649E6A0A9BF8DF65B6E6B"/>
    <w:rsid w:val="00B07DC7"/>
    <w:pPr>
      <w:spacing w:after="120" w:line="276" w:lineRule="auto"/>
      <w:jc w:val="both"/>
    </w:pPr>
    <w:rPr>
      <w:lang w:val="en-US" w:eastAsia="en-US"/>
    </w:rPr>
  </w:style>
  <w:style w:type="paragraph" w:customStyle="1" w:styleId="76EE5E0C5B6B4650AB57C025BD3CBFE9">
    <w:name w:val="76EE5E0C5B6B4650AB57C025BD3CBFE9"/>
    <w:rsid w:val="00B07DC7"/>
    <w:pPr>
      <w:spacing w:after="120" w:line="276" w:lineRule="auto"/>
      <w:jc w:val="both"/>
    </w:pPr>
    <w:rPr>
      <w:lang w:val="en-US" w:eastAsia="en-US"/>
    </w:rPr>
  </w:style>
  <w:style w:type="paragraph" w:customStyle="1" w:styleId="0E0F753521704BEE8C5D964107E86841">
    <w:name w:val="0E0F753521704BEE8C5D964107E86841"/>
    <w:rsid w:val="00B07DC7"/>
    <w:pPr>
      <w:spacing w:after="120" w:line="276" w:lineRule="auto"/>
      <w:jc w:val="both"/>
    </w:pPr>
    <w:rPr>
      <w:lang w:val="en-US" w:eastAsia="en-US"/>
    </w:rPr>
  </w:style>
  <w:style w:type="paragraph" w:customStyle="1" w:styleId="86DA388756E94E0DB07525D2D3D60261">
    <w:name w:val="86DA388756E94E0DB07525D2D3D60261"/>
    <w:rsid w:val="00B07DC7"/>
    <w:pPr>
      <w:spacing w:after="120" w:line="276" w:lineRule="auto"/>
      <w:jc w:val="both"/>
    </w:pPr>
    <w:rPr>
      <w:lang w:val="en-US" w:eastAsia="en-US"/>
    </w:rPr>
  </w:style>
  <w:style w:type="paragraph" w:customStyle="1" w:styleId="746A50E70A39484BA5FE1F090AB6945F">
    <w:name w:val="746A50E70A39484BA5FE1F090AB6945F"/>
    <w:rsid w:val="00B07DC7"/>
    <w:pPr>
      <w:spacing w:after="120" w:line="276" w:lineRule="auto"/>
      <w:jc w:val="both"/>
    </w:pPr>
    <w:rPr>
      <w:lang w:val="en-US" w:eastAsia="en-US"/>
    </w:rPr>
  </w:style>
  <w:style w:type="paragraph" w:customStyle="1" w:styleId="10B14AB05ABA4F4EA7C02C0C7205C7B9">
    <w:name w:val="10B14AB05ABA4F4EA7C02C0C7205C7B9"/>
    <w:rsid w:val="00B07DC7"/>
    <w:pPr>
      <w:spacing w:after="120" w:line="276" w:lineRule="auto"/>
      <w:jc w:val="both"/>
    </w:pPr>
    <w:rPr>
      <w:lang w:val="en-US" w:eastAsia="en-US"/>
    </w:rPr>
  </w:style>
  <w:style w:type="paragraph" w:customStyle="1" w:styleId="3DC0A96324C349D2BA7ADE2F8054E967">
    <w:name w:val="3DC0A96324C349D2BA7ADE2F8054E967"/>
    <w:rsid w:val="00B07DC7"/>
    <w:pPr>
      <w:spacing w:after="120" w:line="276" w:lineRule="auto"/>
      <w:jc w:val="both"/>
    </w:pPr>
    <w:rPr>
      <w:lang w:val="en-US" w:eastAsia="en-US"/>
    </w:rPr>
  </w:style>
  <w:style w:type="paragraph" w:customStyle="1" w:styleId="E33C55D12113434A9BA16095EEB1DD36">
    <w:name w:val="E33C55D12113434A9BA16095EEB1DD36"/>
    <w:rsid w:val="00B07DC7"/>
    <w:pPr>
      <w:spacing w:after="120" w:line="276" w:lineRule="auto"/>
      <w:jc w:val="both"/>
    </w:pPr>
    <w:rPr>
      <w:lang w:val="en-US" w:eastAsia="en-US"/>
    </w:rPr>
  </w:style>
  <w:style w:type="paragraph" w:customStyle="1" w:styleId="186AE4042CC9464FA44E063D5F5C2CF6">
    <w:name w:val="186AE4042CC9464FA44E063D5F5C2CF6"/>
    <w:rsid w:val="00B07DC7"/>
    <w:pPr>
      <w:spacing w:after="120" w:line="276" w:lineRule="auto"/>
      <w:jc w:val="both"/>
    </w:pPr>
    <w:rPr>
      <w:lang w:val="en-US" w:eastAsia="en-US"/>
    </w:rPr>
  </w:style>
  <w:style w:type="paragraph" w:customStyle="1" w:styleId="0F4F93497B7A4D938FCB8490BF87B78A">
    <w:name w:val="0F4F93497B7A4D938FCB8490BF87B78A"/>
    <w:rsid w:val="00B07DC7"/>
    <w:pPr>
      <w:spacing w:after="120" w:line="276" w:lineRule="auto"/>
      <w:jc w:val="both"/>
    </w:pPr>
    <w:rPr>
      <w:lang w:val="en-US" w:eastAsia="en-US"/>
    </w:rPr>
  </w:style>
  <w:style w:type="paragraph" w:customStyle="1" w:styleId="8AF31483FE344C588EDEAB04761A14A3">
    <w:name w:val="8AF31483FE344C588EDEAB04761A14A3"/>
    <w:rsid w:val="00B07DC7"/>
    <w:pPr>
      <w:spacing w:after="120" w:line="276" w:lineRule="auto"/>
      <w:jc w:val="both"/>
    </w:pPr>
    <w:rPr>
      <w:lang w:val="en-US" w:eastAsia="en-US"/>
    </w:rPr>
  </w:style>
  <w:style w:type="paragraph" w:customStyle="1" w:styleId="170DDA4D64C54C01B74E176243AF7B8A">
    <w:name w:val="170DDA4D64C54C01B74E176243AF7B8A"/>
    <w:rsid w:val="00B07DC7"/>
    <w:pPr>
      <w:spacing w:after="120" w:line="276" w:lineRule="auto"/>
      <w:jc w:val="both"/>
    </w:pPr>
    <w:rPr>
      <w:lang w:val="en-US" w:eastAsia="en-US"/>
    </w:rPr>
  </w:style>
  <w:style w:type="paragraph" w:customStyle="1" w:styleId="0281CCFB8EF84BADA979FD2801212486">
    <w:name w:val="0281CCFB8EF84BADA979FD2801212486"/>
    <w:rsid w:val="00B07DC7"/>
    <w:pPr>
      <w:spacing w:after="120" w:line="276" w:lineRule="auto"/>
      <w:jc w:val="both"/>
    </w:pPr>
    <w:rPr>
      <w:lang w:val="en-US" w:eastAsia="en-US"/>
    </w:rPr>
  </w:style>
  <w:style w:type="paragraph" w:customStyle="1" w:styleId="4F62E06A98724955A56CE0DCD3E7C47F">
    <w:name w:val="4F62E06A98724955A56CE0DCD3E7C47F"/>
    <w:rsid w:val="00B07DC7"/>
    <w:pPr>
      <w:spacing w:after="120" w:line="276" w:lineRule="auto"/>
      <w:jc w:val="both"/>
    </w:pPr>
    <w:rPr>
      <w:lang w:val="en-US" w:eastAsia="en-US"/>
    </w:rPr>
  </w:style>
  <w:style w:type="paragraph" w:customStyle="1" w:styleId="FFFCFA039707470EBE0797A34DD487A3">
    <w:name w:val="FFFCFA039707470EBE0797A34DD487A3"/>
    <w:rsid w:val="00B07DC7"/>
    <w:pPr>
      <w:spacing w:after="120" w:line="276" w:lineRule="auto"/>
      <w:jc w:val="both"/>
    </w:pPr>
    <w:rPr>
      <w:lang w:val="en-US" w:eastAsia="en-US"/>
    </w:rPr>
  </w:style>
  <w:style w:type="paragraph" w:customStyle="1" w:styleId="06F932596AE34DBDBCD072EBF0E1E494">
    <w:name w:val="06F932596AE34DBDBCD072EBF0E1E494"/>
    <w:rsid w:val="00B07DC7"/>
    <w:pPr>
      <w:spacing w:after="120" w:line="276" w:lineRule="auto"/>
      <w:jc w:val="both"/>
    </w:pPr>
    <w:rPr>
      <w:lang w:val="en-US" w:eastAsia="en-US"/>
    </w:rPr>
  </w:style>
  <w:style w:type="paragraph" w:customStyle="1" w:styleId="DD09BFF49A954B0889E7DBA93B7F8C9D">
    <w:name w:val="DD09BFF49A954B0889E7DBA93B7F8C9D"/>
    <w:rsid w:val="00B07DC7"/>
    <w:pPr>
      <w:spacing w:after="120" w:line="276" w:lineRule="auto"/>
      <w:jc w:val="both"/>
    </w:pPr>
    <w:rPr>
      <w:lang w:val="en-US" w:eastAsia="en-US"/>
    </w:rPr>
  </w:style>
  <w:style w:type="paragraph" w:customStyle="1" w:styleId="041211517BB04D128AFBBF588E0F78A3">
    <w:name w:val="041211517BB04D128AFBBF588E0F78A3"/>
    <w:rsid w:val="00B07DC7"/>
    <w:pPr>
      <w:spacing w:after="120" w:line="276" w:lineRule="auto"/>
      <w:jc w:val="both"/>
    </w:pPr>
    <w:rPr>
      <w:lang w:val="en-US" w:eastAsia="en-US"/>
    </w:rPr>
  </w:style>
  <w:style w:type="paragraph" w:customStyle="1" w:styleId="2FDBBA8B6A0A492D94F0ED482D754856">
    <w:name w:val="2FDBBA8B6A0A492D94F0ED482D754856"/>
    <w:rsid w:val="00B07DC7"/>
    <w:pPr>
      <w:spacing w:after="120" w:line="276" w:lineRule="auto"/>
      <w:jc w:val="both"/>
    </w:pPr>
    <w:rPr>
      <w:lang w:val="en-US" w:eastAsia="en-US"/>
    </w:rPr>
  </w:style>
  <w:style w:type="paragraph" w:customStyle="1" w:styleId="EFEECA3C33A143E7B9ECBC4D8ECE44DA">
    <w:name w:val="EFEECA3C33A143E7B9ECBC4D8ECE44DA"/>
    <w:rsid w:val="00B07DC7"/>
    <w:pPr>
      <w:spacing w:after="120" w:line="276" w:lineRule="auto"/>
      <w:jc w:val="both"/>
    </w:pPr>
    <w:rPr>
      <w:lang w:val="en-US" w:eastAsia="en-US"/>
    </w:rPr>
  </w:style>
  <w:style w:type="paragraph" w:customStyle="1" w:styleId="8493342693CF49398DF2C4539175E435">
    <w:name w:val="8493342693CF49398DF2C4539175E435"/>
    <w:rsid w:val="00B07DC7"/>
    <w:pPr>
      <w:spacing w:after="120" w:line="276" w:lineRule="auto"/>
      <w:jc w:val="both"/>
    </w:pPr>
    <w:rPr>
      <w:lang w:val="en-US" w:eastAsia="en-US"/>
    </w:rPr>
  </w:style>
  <w:style w:type="paragraph" w:customStyle="1" w:styleId="7A67BD8886C745F6B304962B6069BF1F">
    <w:name w:val="7A67BD8886C745F6B304962B6069BF1F"/>
    <w:rsid w:val="00B07DC7"/>
    <w:pPr>
      <w:spacing w:after="120" w:line="276" w:lineRule="auto"/>
      <w:jc w:val="both"/>
    </w:pPr>
    <w:rPr>
      <w:lang w:val="en-US" w:eastAsia="en-US"/>
    </w:rPr>
  </w:style>
  <w:style w:type="paragraph" w:customStyle="1" w:styleId="C431C141D2C744F28BA012FEED72A5C3">
    <w:name w:val="C431C141D2C744F28BA012FEED72A5C3"/>
    <w:rsid w:val="00B07DC7"/>
    <w:pPr>
      <w:spacing w:after="120" w:line="276" w:lineRule="auto"/>
      <w:jc w:val="both"/>
    </w:pPr>
    <w:rPr>
      <w:lang w:val="en-US" w:eastAsia="en-US"/>
    </w:rPr>
  </w:style>
  <w:style w:type="paragraph" w:customStyle="1" w:styleId="6B14B86AF81F4FFE9288D072B1577D22">
    <w:name w:val="6B14B86AF81F4FFE9288D072B1577D22"/>
    <w:rsid w:val="00B07DC7"/>
    <w:pPr>
      <w:spacing w:after="120" w:line="276" w:lineRule="auto"/>
      <w:jc w:val="both"/>
    </w:pPr>
    <w:rPr>
      <w:lang w:val="en-US" w:eastAsia="en-US"/>
    </w:rPr>
  </w:style>
  <w:style w:type="paragraph" w:customStyle="1" w:styleId="482ABD04CDC54565AB81158BB9C7E2D7">
    <w:name w:val="482ABD04CDC54565AB81158BB9C7E2D7"/>
    <w:rsid w:val="00B07DC7"/>
    <w:pPr>
      <w:spacing w:after="120" w:line="276" w:lineRule="auto"/>
      <w:jc w:val="both"/>
    </w:pPr>
    <w:rPr>
      <w:lang w:val="en-US" w:eastAsia="en-US"/>
    </w:rPr>
  </w:style>
  <w:style w:type="paragraph" w:customStyle="1" w:styleId="3AD33DB5F37B43CD9542E6AB7FEDC6C0">
    <w:name w:val="3AD33DB5F37B43CD9542E6AB7FEDC6C0"/>
    <w:rsid w:val="00B07DC7"/>
    <w:pPr>
      <w:spacing w:after="120" w:line="276" w:lineRule="auto"/>
      <w:jc w:val="both"/>
    </w:pPr>
    <w:rPr>
      <w:lang w:val="en-US" w:eastAsia="en-US"/>
    </w:rPr>
  </w:style>
  <w:style w:type="paragraph" w:customStyle="1" w:styleId="BE1545BE2250459D97B491DD8843E8D6">
    <w:name w:val="BE1545BE2250459D97B491DD8843E8D6"/>
    <w:rsid w:val="00B07DC7"/>
    <w:pPr>
      <w:spacing w:after="120" w:line="276" w:lineRule="auto"/>
      <w:jc w:val="both"/>
    </w:pPr>
    <w:rPr>
      <w:lang w:val="en-US" w:eastAsia="en-US"/>
    </w:rPr>
  </w:style>
  <w:style w:type="paragraph" w:customStyle="1" w:styleId="FA9182E96EA945B39F1E4F231D0BA752">
    <w:name w:val="FA9182E96EA945B39F1E4F231D0BA752"/>
    <w:rsid w:val="00B07DC7"/>
    <w:pPr>
      <w:spacing w:after="120" w:line="276" w:lineRule="auto"/>
      <w:jc w:val="both"/>
    </w:pPr>
    <w:rPr>
      <w:lang w:val="en-US" w:eastAsia="en-US"/>
    </w:rPr>
  </w:style>
  <w:style w:type="paragraph" w:customStyle="1" w:styleId="CE7FC1CDC3A24FB98805EDC204FC8029">
    <w:name w:val="CE7FC1CDC3A24FB98805EDC204FC8029"/>
    <w:rsid w:val="00B07DC7"/>
    <w:pPr>
      <w:spacing w:after="120" w:line="276" w:lineRule="auto"/>
      <w:jc w:val="both"/>
    </w:pPr>
    <w:rPr>
      <w:lang w:val="en-US" w:eastAsia="en-US"/>
    </w:rPr>
  </w:style>
  <w:style w:type="paragraph" w:customStyle="1" w:styleId="7B1E3834261F40329EC1059F0B07123D">
    <w:name w:val="7B1E3834261F40329EC1059F0B07123D"/>
    <w:rsid w:val="00B07DC7"/>
    <w:pPr>
      <w:spacing w:after="120" w:line="276" w:lineRule="auto"/>
      <w:jc w:val="both"/>
    </w:pPr>
    <w:rPr>
      <w:lang w:val="en-US" w:eastAsia="en-US"/>
    </w:rPr>
  </w:style>
  <w:style w:type="paragraph" w:customStyle="1" w:styleId="96973E87D9DF48DDADA933B8B4B1888D">
    <w:name w:val="96973E87D9DF48DDADA933B8B4B1888D"/>
    <w:rsid w:val="00B07DC7"/>
    <w:pPr>
      <w:spacing w:after="120" w:line="276" w:lineRule="auto"/>
      <w:jc w:val="both"/>
    </w:pPr>
    <w:rPr>
      <w:lang w:val="en-US" w:eastAsia="en-US"/>
    </w:rPr>
  </w:style>
  <w:style w:type="paragraph" w:customStyle="1" w:styleId="0F25401F69984EA1851AEAE955BE0B6D">
    <w:name w:val="0F25401F69984EA1851AEAE955BE0B6D"/>
    <w:rsid w:val="00B07DC7"/>
    <w:pPr>
      <w:spacing w:after="120" w:line="276" w:lineRule="auto"/>
      <w:jc w:val="both"/>
    </w:pPr>
    <w:rPr>
      <w:lang w:val="en-US" w:eastAsia="en-US"/>
    </w:rPr>
  </w:style>
  <w:style w:type="paragraph" w:customStyle="1" w:styleId="E4649E0F5BEB4C86BD1CF76E042AAC27">
    <w:name w:val="E4649E0F5BEB4C86BD1CF76E042AAC27"/>
    <w:rsid w:val="00B07DC7"/>
    <w:pPr>
      <w:spacing w:after="120" w:line="276" w:lineRule="auto"/>
      <w:jc w:val="both"/>
    </w:pPr>
    <w:rPr>
      <w:lang w:val="en-US" w:eastAsia="en-US"/>
    </w:rPr>
  </w:style>
  <w:style w:type="paragraph" w:customStyle="1" w:styleId="F9C5B19A0AD44FCE8A60C0C3EAFA4C59">
    <w:name w:val="F9C5B19A0AD44FCE8A60C0C3EAFA4C59"/>
    <w:rsid w:val="00B07DC7"/>
    <w:pPr>
      <w:spacing w:after="120" w:line="276" w:lineRule="auto"/>
      <w:jc w:val="both"/>
    </w:pPr>
    <w:rPr>
      <w:lang w:val="en-US" w:eastAsia="en-US"/>
    </w:rPr>
  </w:style>
  <w:style w:type="paragraph" w:customStyle="1" w:styleId="E2AEE8EF3D564AABB89F95B5DAD795F0">
    <w:name w:val="E2AEE8EF3D564AABB89F95B5DAD795F0"/>
    <w:rsid w:val="00B07DC7"/>
    <w:pPr>
      <w:spacing w:after="120" w:line="276" w:lineRule="auto"/>
      <w:jc w:val="both"/>
    </w:pPr>
    <w:rPr>
      <w:lang w:val="en-US" w:eastAsia="en-US"/>
    </w:rPr>
  </w:style>
  <w:style w:type="paragraph" w:customStyle="1" w:styleId="4B3F9C9116314A61B3152B1F2AFE47DA">
    <w:name w:val="4B3F9C9116314A61B3152B1F2AFE47DA"/>
    <w:rsid w:val="00B07DC7"/>
    <w:pPr>
      <w:spacing w:after="120" w:line="276" w:lineRule="auto"/>
      <w:jc w:val="both"/>
    </w:pPr>
    <w:rPr>
      <w:lang w:val="en-US" w:eastAsia="en-US"/>
    </w:rPr>
  </w:style>
  <w:style w:type="paragraph" w:customStyle="1" w:styleId="2803948FAE4D416DA61FDFCB053FA459">
    <w:name w:val="2803948FAE4D416DA61FDFCB053FA459"/>
    <w:rsid w:val="00B07DC7"/>
    <w:pPr>
      <w:spacing w:after="120" w:line="276" w:lineRule="auto"/>
      <w:jc w:val="both"/>
    </w:pPr>
    <w:rPr>
      <w:lang w:val="en-US" w:eastAsia="en-US"/>
    </w:rPr>
  </w:style>
  <w:style w:type="paragraph" w:customStyle="1" w:styleId="4783EA34B3C1491F9D4423AB93445A03">
    <w:name w:val="4783EA34B3C1491F9D4423AB93445A03"/>
    <w:rsid w:val="00B07DC7"/>
    <w:pPr>
      <w:spacing w:after="120" w:line="276" w:lineRule="auto"/>
      <w:jc w:val="both"/>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djacenc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microsoft.com/office/word/2004/10/bibliography" xmlns="http://schemas.microsoft.com/office/word/2004/10/bibliography"/>
</file>

<file path=customXml/itemProps1.xml><?xml version="1.0" encoding="utf-8"?>
<ds:datastoreItem xmlns:ds="http://schemas.openxmlformats.org/officeDocument/2006/customXml" ds:itemID="{70FC2AE9-ED74-45C1-AAF7-FB2E235A051D}">
  <ds:schemaRefs>
    <ds:schemaRef ds:uri="http://schemas.openxmlformats.org/officeDocument/2006/bibliography"/>
  </ds:schemaRefs>
</ds:datastoreItem>
</file>

<file path=customXml/itemProps2.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C2CF5E3A-7B6D-49D9-98D1-497DE9185669}">
  <ds:schemaRefs>
    <ds:schemaRef ds:uri="http://schemas.microsoft.com/office/word/2004/10/bibliography"/>
  </ds:schemaRefs>
</ds:datastoreItem>
</file>

<file path=docProps/app.xml><?xml version="1.0" encoding="utf-8"?>
<Properties xmlns="http://schemas.openxmlformats.org/officeDocument/2006/extended-properties" xmlns:vt="http://schemas.openxmlformats.org/officeDocument/2006/docPropsVTypes">
  <Template>EAPHM_Reimbursment_Form</Template>
  <TotalTime>0</TotalTime>
  <Pages>3</Pages>
  <Words>844</Words>
  <Characters>5322</Characters>
  <Application>Microsoft Office Word</Application>
  <DocSecurity>0</DocSecurity>
  <Lines>44</Lines>
  <Paragraphs>12</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European College of Porcine Health Management</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Heiko Nathues</dc:creator>
  <cp:lastModifiedBy>Rebecca Morgenstern</cp:lastModifiedBy>
  <cp:revision>8</cp:revision>
  <cp:lastPrinted>2012-07-12T14:35:00Z</cp:lastPrinted>
  <dcterms:created xsi:type="dcterms:W3CDTF">2022-10-15T17:14:00Z</dcterms:created>
  <dcterms:modified xsi:type="dcterms:W3CDTF">2022-10-16T16:04:00Z</dcterms:modified>
</cp:coreProperties>
</file>