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51F15" w14:textId="77777777" w:rsidR="00DC32CA" w:rsidRDefault="009535BF" w:rsidP="00F33715">
      <w:pPr>
        <w:spacing w:after="0" w:line="240" w:lineRule="auto"/>
        <w:jc w:val="right"/>
        <w:rPr>
          <w:sz w:val="40"/>
          <w:lang w:val="en-GB"/>
        </w:rPr>
      </w:pPr>
      <w:r>
        <w:rPr>
          <w:sz w:val="40"/>
          <w:lang w:val="en-GB"/>
        </w:rPr>
        <w:tab/>
      </w:r>
      <w:r>
        <w:rPr>
          <w:sz w:val="40"/>
          <w:lang w:val="en-GB"/>
        </w:rPr>
        <w:tab/>
      </w:r>
      <w:r>
        <w:rPr>
          <w:sz w:val="40"/>
          <w:lang w:val="en-GB"/>
        </w:rPr>
        <w:tab/>
      </w:r>
      <w:r>
        <w:rPr>
          <w:sz w:val="40"/>
          <w:lang w:val="en-GB"/>
        </w:rPr>
        <w:tab/>
      </w:r>
      <w:r>
        <w:rPr>
          <w:sz w:val="40"/>
          <w:lang w:val="en-GB"/>
        </w:rPr>
        <w:tab/>
      </w:r>
      <w:r>
        <w:rPr>
          <w:sz w:val="40"/>
          <w:lang w:val="en-GB"/>
        </w:rPr>
        <w:tab/>
      </w:r>
      <w:r>
        <w:rPr>
          <w:sz w:val="40"/>
          <w:lang w:val="en-GB"/>
        </w:rPr>
        <w:tab/>
      </w:r>
      <w:r>
        <w:rPr>
          <w:sz w:val="40"/>
          <w:lang w:val="en-GB"/>
        </w:rPr>
        <w:tab/>
      </w:r>
      <w:sdt>
        <w:sdtPr>
          <w:rPr>
            <w:sz w:val="40"/>
            <w:lang w:val="en-GB"/>
          </w:rPr>
          <w:id w:val="409743256"/>
          <w:lock w:val="contentLocked"/>
          <w:placeholder>
            <w:docPart w:val="079A23B15AEC46298C7EC6D325D4A1B0"/>
          </w:placeholder>
          <w15:appearance w15:val="hidden"/>
        </w:sdtPr>
        <w:sdtEndPr/>
        <w:sdtContent>
          <w:r w:rsidR="00DC32CA" w:rsidRPr="003728C2">
            <w:rPr>
              <w:rFonts w:cstheme="minorHAnsi"/>
              <w:b/>
              <w:lang w:val="en-GB"/>
            </w:rPr>
            <w:t xml:space="preserve">The ECPHM Ltd. </w:t>
          </w:r>
        </w:sdtContent>
      </w:sdt>
    </w:p>
    <w:sdt>
      <w:sdtPr>
        <w:rPr>
          <w:sz w:val="40"/>
          <w:lang w:val="en-GB"/>
        </w:rPr>
        <w:id w:val="-569581694"/>
        <w:lock w:val="contentLocked"/>
        <w:placeholder>
          <w:docPart w:val="079A23B15AEC46298C7EC6D325D4A1B0"/>
        </w:placeholder>
        <w15:appearance w15:val="hidden"/>
      </w:sdtPr>
      <w:sdtEndPr/>
      <w:sdtContent>
        <w:p w14:paraId="23664624" w14:textId="77777777" w:rsidR="00DC32CA" w:rsidRPr="009D293C" w:rsidRDefault="00DC32CA" w:rsidP="00F33715">
          <w:pPr>
            <w:spacing w:after="0" w:line="240" w:lineRule="auto"/>
            <w:jc w:val="right"/>
            <w:rPr>
              <w:rFonts w:cstheme="minorHAnsi"/>
              <w:lang w:val="en-GB"/>
            </w:rPr>
          </w:pPr>
          <w:r w:rsidRPr="009D293C">
            <w:rPr>
              <w:rFonts w:cstheme="minorHAnsi"/>
              <w:lang w:val="en-GB"/>
            </w:rPr>
            <w:t>82B High Str., Cambridge</w:t>
          </w:r>
        </w:p>
        <w:p w14:paraId="2B3399BD" w14:textId="431BD5DD" w:rsidR="00DC32CA" w:rsidRPr="003B586C" w:rsidRDefault="00DC32CA" w:rsidP="003B586C">
          <w:pPr>
            <w:spacing w:after="0" w:line="240" w:lineRule="auto"/>
            <w:jc w:val="right"/>
            <w:rPr>
              <w:lang w:val="en-GB"/>
            </w:rPr>
          </w:pPr>
          <w:r w:rsidRPr="009D293C">
            <w:rPr>
              <w:rFonts w:cstheme="minorHAnsi"/>
              <w:lang w:val="en-GB"/>
            </w:rPr>
            <w:t>CB22 3HJ, UK</w:t>
          </w:r>
        </w:p>
      </w:sdtContent>
    </w:sdt>
    <w:sdt>
      <w:sdtPr>
        <w:rPr>
          <w:lang w:val="en-GB"/>
        </w:rPr>
        <w:id w:val="-1620605683"/>
        <w:lock w:val="sdtContentLocked"/>
        <w:placeholder>
          <w:docPart w:val="5E93D236423E42E99AADB23A3A8937F5"/>
        </w:placeholder>
        <w:showingPlcHdr/>
        <w15:appearance w15:val="hidden"/>
      </w:sdtPr>
      <w:sdtEndPr/>
      <w:sdtContent>
        <w:p w14:paraId="78BC1DC4" w14:textId="1CB764E8" w:rsidR="00E50EC3" w:rsidRPr="003728C2" w:rsidRDefault="00E50EC3" w:rsidP="00E50EC3">
          <w:pPr>
            <w:spacing w:after="0" w:line="240" w:lineRule="auto"/>
            <w:jc w:val="left"/>
            <w:rPr>
              <w:lang w:val="en-GB"/>
            </w:rPr>
          </w:pPr>
          <w:r w:rsidRPr="00E50EC3">
            <w:rPr>
              <w:rStyle w:val="Testosegnaposto"/>
              <w:i/>
              <w:iCs/>
              <w:color w:val="auto"/>
            </w:rPr>
            <w:t>Last modified: September 2021</w:t>
          </w:r>
        </w:p>
      </w:sdtContent>
    </w:sdt>
    <w:p w14:paraId="03C1B1BA" w14:textId="759DA1E0" w:rsidR="009535BF" w:rsidRDefault="009535BF" w:rsidP="00DC32CA">
      <w:pPr>
        <w:spacing w:after="0" w:line="240" w:lineRule="auto"/>
        <w:jc w:val="right"/>
        <w:rPr>
          <w:lang w:val="en-GB"/>
        </w:rPr>
      </w:pPr>
    </w:p>
    <w:sdt>
      <w:sdtPr>
        <w:rPr>
          <w:sz w:val="40"/>
          <w:lang w:val="en-GB"/>
        </w:rPr>
        <w:id w:val="1743068938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008A4364" w14:textId="77777777" w:rsidR="00AF6CDC" w:rsidRDefault="00AF6CDC" w:rsidP="00AF6CDC">
          <w:pPr>
            <w:pStyle w:val="Titolo"/>
            <w:jc w:val="left"/>
            <w:rPr>
              <w:sz w:val="40"/>
              <w:lang w:val="en-GB"/>
            </w:rPr>
          </w:pPr>
          <w:r>
            <w:rPr>
              <w:sz w:val="40"/>
              <w:lang w:val="en-GB"/>
            </w:rPr>
            <w:t xml:space="preserve">ECPHM </w:t>
          </w:r>
          <w:r w:rsidRPr="00E04865">
            <w:rPr>
              <w:sz w:val="40"/>
              <w:lang w:val="en-GB"/>
            </w:rPr>
            <w:t xml:space="preserve">Application Form </w:t>
          </w:r>
        </w:p>
        <w:p w14:paraId="6D662677" w14:textId="77D9FB4A" w:rsidR="00AF6CDC" w:rsidRPr="00AF6CDC" w:rsidRDefault="00AF6CDC" w:rsidP="00AF6CDC">
          <w:pPr>
            <w:pStyle w:val="Titolo"/>
            <w:jc w:val="left"/>
            <w:rPr>
              <w:sz w:val="40"/>
              <w:lang w:val="en-GB"/>
            </w:rPr>
          </w:pPr>
          <w:r w:rsidRPr="00E04865">
            <w:rPr>
              <w:sz w:val="40"/>
              <w:lang w:val="en-GB"/>
            </w:rPr>
            <w:t>for an Alternative Residency Candidate</w:t>
          </w:r>
        </w:p>
      </w:sdtContent>
    </w:sdt>
    <w:sdt>
      <w:sdtPr>
        <w:rPr>
          <w:rFonts w:ascii="Arial" w:eastAsia="Times New Roman" w:hAnsi="Arial" w:cs="Arial"/>
          <w:b/>
          <w:bCs/>
          <w:sz w:val="24"/>
          <w:szCs w:val="24"/>
          <w:u w:val="single"/>
          <w:lang w:val="en-GB" w:eastAsia="de-DE"/>
        </w:rPr>
        <w:id w:val="-1179185309"/>
        <w:lock w:val="sdtContentLocked"/>
        <w:placeholder>
          <w:docPart w:val="EB669622A9594C169D1D1DFB215BAFFC"/>
        </w:placeholder>
        <w15:appearance w15:val="hidden"/>
      </w:sdtPr>
      <w:sdtEndPr/>
      <w:sdtContent>
        <w:p w14:paraId="4C29078A" w14:textId="77777777" w:rsidR="00782935" w:rsidRPr="004F3680" w:rsidRDefault="00782935" w:rsidP="00782935">
          <w:pPr>
            <w:spacing w:after="0" w:line="360" w:lineRule="auto"/>
            <w:jc w:val="left"/>
            <w:rPr>
              <w:rFonts w:ascii="Arial" w:eastAsia="Times New Roman" w:hAnsi="Arial" w:cs="Arial"/>
              <w:b/>
              <w:bCs/>
              <w:sz w:val="24"/>
              <w:szCs w:val="24"/>
              <w:u w:val="single"/>
              <w:lang w:val="en-GB" w:eastAsia="de-DE"/>
            </w:rPr>
          </w:pPr>
          <w:r w:rsidRPr="009D293C">
            <w:rPr>
              <w:rFonts w:ascii="Arial" w:eastAsia="Times New Roman" w:hAnsi="Arial" w:cs="Arial"/>
              <w:b/>
              <w:bCs/>
              <w:sz w:val="24"/>
              <w:szCs w:val="24"/>
              <w:u w:val="single"/>
              <w:lang w:val="en-GB" w:eastAsia="de-DE"/>
            </w:rPr>
            <w:t>1. APPLICANT’S PERSONAL INFORMATION AND CV</w:t>
          </w:r>
        </w:p>
      </w:sdtContent>
    </w:sdt>
    <w:p w14:paraId="5D1318F7" w14:textId="77777777" w:rsidR="00782935" w:rsidRPr="009D293C" w:rsidRDefault="00782935" w:rsidP="00782935">
      <w:pPr>
        <w:keepNext/>
        <w:spacing w:after="0" w:line="360" w:lineRule="auto"/>
        <w:jc w:val="left"/>
        <w:outlineLvl w:val="4"/>
        <w:rPr>
          <w:rFonts w:ascii="Arial" w:eastAsia="Times New Roman" w:hAnsi="Arial" w:cs="Arial"/>
          <w:b/>
          <w:szCs w:val="24"/>
          <w:u w:val="single"/>
          <w:lang w:val="en-GB" w:eastAsia="de-DE"/>
        </w:rPr>
      </w:pPr>
    </w:p>
    <w:sdt>
      <w:sdtPr>
        <w:rPr>
          <w:rFonts w:ascii="Arial" w:eastAsia="Times New Roman" w:hAnsi="Arial" w:cs="Arial"/>
          <w:b/>
          <w:szCs w:val="24"/>
          <w:u w:val="single"/>
          <w:lang w:val="en-GB" w:eastAsia="de-DE"/>
        </w:rPr>
        <w:id w:val="994926101"/>
        <w:lock w:val="sdtContentLocked"/>
        <w:placeholder>
          <w:docPart w:val="EB669622A9594C169D1D1DFB215BAFFC"/>
        </w:placeholder>
        <w15:appearance w15:val="hidden"/>
      </w:sdtPr>
      <w:sdtEndPr/>
      <w:sdtContent>
        <w:p w14:paraId="40B1A1C8" w14:textId="77777777" w:rsidR="00782935" w:rsidRPr="004F3680" w:rsidRDefault="00782935" w:rsidP="00782935">
          <w:pPr>
            <w:keepNext/>
            <w:spacing w:after="0" w:line="360" w:lineRule="auto"/>
            <w:jc w:val="left"/>
            <w:outlineLvl w:val="4"/>
            <w:rPr>
              <w:rFonts w:ascii="Arial" w:eastAsia="Times New Roman" w:hAnsi="Arial" w:cs="Arial"/>
              <w:b/>
              <w:szCs w:val="24"/>
              <w:u w:val="single"/>
              <w:lang w:val="en-GB" w:eastAsia="de-DE"/>
            </w:rPr>
          </w:pPr>
          <w:r w:rsidRPr="009D293C">
            <w:rPr>
              <w:rFonts w:ascii="Arial" w:eastAsia="Times New Roman" w:hAnsi="Arial" w:cs="Arial"/>
              <w:b/>
              <w:szCs w:val="24"/>
              <w:u w:val="single"/>
              <w:lang w:val="en-GB" w:eastAsia="de-DE"/>
            </w:rPr>
            <w:t>Personal information and contact details</w:t>
          </w:r>
        </w:p>
      </w:sdtContent>
    </w:sdt>
    <w:sdt>
      <w:sdtPr>
        <w:rPr>
          <w:rFonts w:ascii="Arial" w:eastAsia="Times New Roman" w:hAnsi="Arial" w:cs="Arial"/>
          <w:bCs/>
          <w:szCs w:val="24"/>
          <w:lang w:val="en-GB" w:eastAsia="de-DE"/>
        </w:rPr>
        <w:id w:val="-614752135"/>
        <w:placeholder>
          <w:docPart w:val="EB669622A9594C169D1D1DFB215BAFFC"/>
        </w:placeholder>
        <w15:appearance w15:val="hidden"/>
      </w:sdtPr>
      <w:sdtEndPr/>
      <w:sdtContent>
        <w:p w14:paraId="79985EA1" w14:textId="2A3EA4B4" w:rsidR="00782935" w:rsidRPr="006D44F0" w:rsidRDefault="00782935" w:rsidP="00782935">
          <w:pPr>
            <w:spacing w:after="0" w:line="360" w:lineRule="auto"/>
            <w:jc w:val="left"/>
            <w:rPr>
              <w:rFonts w:ascii="Arial" w:eastAsia="Times New Roman" w:hAnsi="Arial" w:cs="Arial"/>
              <w:bCs/>
              <w:szCs w:val="24"/>
              <w:lang w:val="en-GB" w:eastAsia="de-DE"/>
            </w:rPr>
          </w:pPr>
          <w:r w:rsidRPr="006D44F0">
            <w:rPr>
              <w:rFonts w:ascii="Arial" w:eastAsia="Times New Roman" w:hAnsi="Arial" w:cs="Arial"/>
              <w:bCs/>
              <w:szCs w:val="24"/>
              <w:lang w:val="en-GB" w:eastAsia="de-DE"/>
            </w:rPr>
            <w:t xml:space="preserve">Family name:  </w:t>
          </w:r>
          <w:sdt>
            <w:sdtPr>
              <w:rPr>
                <w:rFonts w:ascii="Arial" w:eastAsia="Times New Roman" w:hAnsi="Arial" w:cs="Arial"/>
                <w:bCs/>
                <w:szCs w:val="24"/>
                <w:lang w:val="en-GB" w:eastAsia="de-DE"/>
              </w:rPr>
              <w:id w:val="890305704"/>
              <w:placeholder>
                <w:docPart w:val="40B8C18249704015B1F9D04E80968E03"/>
              </w:placeholder>
              <w:showingPlcHdr/>
            </w:sdtPr>
            <w:sdtEndPr/>
            <w:sdtContent>
              <w:r w:rsidR="006D44F0" w:rsidRPr="006D44F0">
                <w:rPr>
                  <w:rStyle w:val="Testosegnaposto"/>
                  <w:i/>
                  <w:iCs/>
                  <w:color w:val="A6A6A6" w:themeColor="background1" w:themeShade="A6"/>
                  <w:lang w:val="en-GB"/>
                </w:rPr>
                <w:t>Click and add family name</w:t>
              </w:r>
            </w:sdtContent>
          </w:sdt>
          <w:r w:rsidRPr="006D44F0">
            <w:rPr>
              <w:rFonts w:ascii="Arial" w:eastAsia="Times New Roman" w:hAnsi="Arial" w:cs="Arial"/>
              <w:bCs/>
              <w:szCs w:val="24"/>
              <w:lang w:val="en-GB" w:eastAsia="de-DE"/>
            </w:rPr>
            <w:t xml:space="preserve"> </w:t>
          </w:r>
        </w:p>
      </w:sdtContent>
    </w:sdt>
    <w:sdt>
      <w:sdtPr>
        <w:rPr>
          <w:rFonts w:ascii="Arial" w:eastAsia="Times New Roman" w:hAnsi="Arial" w:cs="Arial"/>
          <w:bCs/>
          <w:szCs w:val="24"/>
          <w:lang w:val="en-GB" w:eastAsia="de-DE"/>
        </w:rPr>
        <w:id w:val="1643300932"/>
        <w:placeholder>
          <w:docPart w:val="EB669622A9594C169D1D1DFB215BAFFC"/>
        </w:placeholder>
        <w15:appearance w15:val="hidden"/>
      </w:sdtPr>
      <w:sdtEndPr/>
      <w:sdtContent>
        <w:p w14:paraId="657332AF" w14:textId="59ED5367" w:rsidR="00782935" w:rsidRPr="006D44F0" w:rsidRDefault="00782935" w:rsidP="00782935">
          <w:pPr>
            <w:spacing w:after="0" w:line="360" w:lineRule="auto"/>
            <w:jc w:val="left"/>
            <w:rPr>
              <w:rFonts w:ascii="Arial" w:eastAsia="Times New Roman" w:hAnsi="Arial" w:cs="Arial"/>
              <w:bCs/>
              <w:szCs w:val="24"/>
              <w:lang w:val="en-GB" w:eastAsia="de-DE"/>
            </w:rPr>
          </w:pPr>
          <w:r w:rsidRPr="006D44F0">
            <w:rPr>
              <w:rFonts w:ascii="Arial" w:eastAsia="Times New Roman" w:hAnsi="Arial" w:cs="Arial"/>
              <w:bCs/>
              <w:szCs w:val="24"/>
              <w:lang w:val="en-GB" w:eastAsia="de-DE"/>
            </w:rPr>
            <w:t>First name:</w:t>
          </w:r>
          <w:r w:rsidR="006D44F0" w:rsidRPr="006D44F0">
            <w:rPr>
              <w:rFonts w:ascii="Arial" w:eastAsia="Times New Roman" w:hAnsi="Arial" w:cs="Arial"/>
              <w:bCs/>
              <w:szCs w:val="24"/>
              <w:lang w:val="en-GB" w:eastAsia="de-DE"/>
            </w:rPr>
            <w:t xml:space="preserve">  </w:t>
          </w:r>
          <w:sdt>
            <w:sdtPr>
              <w:rPr>
                <w:rFonts w:ascii="Arial" w:eastAsia="Times New Roman" w:hAnsi="Arial" w:cs="Arial"/>
                <w:bCs/>
                <w:szCs w:val="24"/>
                <w:lang w:val="en-GB" w:eastAsia="de-DE"/>
              </w:rPr>
              <w:id w:val="-694232109"/>
              <w:placeholder>
                <w:docPart w:val="FACABCF7A19A4C4986A65293F2B0341F"/>
              </w:placeholder>
              <w:showingPlcHdr/>
            </w:sdtPr>
            <w:sdtEndPr/>
            <w:sdtContent>
              <w:r w:rsidR="006D44F0" w:rsidRPr="006D44F0">
                <w:rPr>
                  <w:rStyle w:val="Testosegnaposto"/>
                  <w:i/>
                  <w:iCs/>
                  <w:color w:val="A6A6A6" w:themeColor="background1" w:themeShade="A6"/>
                  <w:lang w:val="en-GB"/>
                </w:rPr>
                <w:t>Click and add f</w:t>
              </w:r>
              <w:r w:rsidR="006D44F0">
                <w:rPr>
                  <w:rStyle w:val="Testosegnaposto"/>
                  <w:i/>
                  <w:iCs/>
                  <w:color w:val="A6A6A6" w:themeColor="background1" w:themeShade="A6"/>
                  <w:lang w:val="en-GB"/>
                </w:rPr>
                <w:t>irst</w:t>
              </w:r>
              <w:r w:rsidR="006D44F0" w:rsidRPr="006D44F0">
                <w:rPr>
                  <w:rStyle w:val="Testosegnaposto"/>
                  <w:i/>
                  <w:iCs/>
                  <w:color w:val="A6A6A6" w:themeColor="background1" w:themeShade="A6"/>
                  <w:lang w:val="en-GB"/>
                </w:rPr>
                <w:t xml:space="preserve"> name</w:t>
              </w:r>
            </w:sdtContent>
          </w:sdt>
        </w:p>
      </w:sdtContent>
    </w:sdt>
    <w:p w14:paraId="0EA14A37" w14:textId="77777777" w:rsidR="0009126C" w:rsidRPr="009D293C" w:rsidRDefault="0009126C" w:rsidP="0009126C">
      <w:pPr>
        <w:spacing w:after="0" w:line="360" w:lineRule="auto"/>
        <w:jc w:val="left"/>
        <w:rPr>
          <w:rFonts w:ascii="Arial" w:eastAsia="Times New Roman" w:hAnsi="Arial" w:cs="Arial"/>
          <w:bCs/>
          <w:szCs w:val="24"/>
          <w:lang w:val="en-GB" w:eastAsia="de-DE"/>
        </w:rPr>
      </w:pPr>
    </w:p>
    <w:p w14:paraId="5CA8E0F1" w14:textId="77777777" w:rsidR="0009126C" w:rsidRPr="00AB5499" w:rsidRDefault="003D6FB3" w:rsidP="0009126C">
      <w:pPr>
        <w:spacing w:after="0" w:line="360" w:lineRule="auto"/>
        <w:jc w:val="left"/>
        <w:rPr>
          <w:rFonts w:ascii="Arial" w:eastAsia="Times New Roman" w:hAnsi="Arial" w:cs="Arial"/>
          <w:bCs/>
          <w:szCs w:val="24"/>
          <w:lang w:val="en-GB" w:eastAsia="de-DE"/>
        </w:rPr>
      </w:pPr>
      <w:sdt>
        <w:sdtPr>
          <w:rPr>
            <w:rFonts w:ascii="Arial" w:eastAsia="Times New Roman" w:hAnsi="Arial" w:cs="Arial"/>
            <w:bCs/>
            <w:szCs w:val="24"/>
            <w:lang w:val="en-GB" w:eastAsia="de-DE"/>
          </w:rPr>
          <w:id w:val="1957674016"/>
          <w:lock w:val="sdtContentLocked"/>
          <w:placeholder>
            <w:docPart w:val="C66F900566944439823A3540A859C4E6"/>
          </w:placeholder>
          <w15:appearance w15:val="hidden"/>
        </w:sdtPr>
        <w:sdtEndPr/>
        <w:sdtContent>
          <w:r w:rsidR="0009126C" w:rsidRPr="00AB5499">
            <w:rPr>
              <w:rFonts w:ascii="Arial" w:eastAsia="Times New Roman" w:hAnsi="Arial" w:cs="Arial"/>
              <w:bCs/>
              <w:szCs w:val="24"/>
              <w:lang w:val="en-GB" w:eastAsia="de-DE"/>
            </w:rPr>
            <w:t>Gender:</w:t>
          </w:r>
        </w:sdtContent>
      </w:sdt>
      <w:r w:rsidR="0009126C" w:rsidRPr="00AB5499">
        <w:rPr>
          <w:rFonts w:ascii="Arial" w:eastAsia="Times New Roman" w:hAnsi="Arial" w:cs="Arial"/>
          <w:bCs/>
          <w:szCs w:val="24"/>
          <w:lang w:val="en-GB" w:eastAsia="de-DE"/>
        </w:rPr>
        <w:t xml:space="preserve">  </w:t>
      </w:r>
      <w:sdt>
        <w:sdtPr>
          <w:rPr>
            <w:rFonts w:ascii="Arial" w:eastAsia="Times New Roman" w:hAnsi="Arial" w:cs="Arial"/>
            <w:bCs/>
            <w:szCs w:val="24"/>
            <w:lang w:val="en-GB" w:eastAsia="de-DE"/>
          </w:rPr>
          <w:id w:val="-1744326019"/>
          <w:lock w:val="sdtLocked"/>
          <w:placeholder>
            <w:docPart w:val="6FFABB072E1E4F5A98297C4B151E4786"/>
          </w:placeholder>
          <w:showingPlcHdr/>
        </w:sdtPr>
        <w:sdtEndPr/>
        <w:sdtContent>
          <w:r w:rsidR="0009126C" w:rsidRPr="006D44F0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and add </w:t>
          </w:r>
          <w:r w:rsidR="0009126C">
            <w:rPr>
              <w:rStyle w:val="Testosegnaposto"/>
              <w:i/>
              <w:iCs/>
              <w:color w:val="A6A6A6" w:themeColor="background1" w:themeShade="A6"/>
              <w:lang w:val="en-GB"/>
            </w:rPr>
            <w:t>your gender</w:t>
          </w:r>
        </w:sdtContent>
      </w:sdt>
    </w:p>
    <w:p w14:paraId="55CA69E5" w14:textId="730C716C" w:rsidR="0009126C" w:rsidRPr="00AB5499" w:rsidRDefault="003D6FB3" w:rsidP="0009126C">
      <w:pPr>
        <w:spacing w:after="0" w:line="360" w:lineRule="auto"/>
        <w:jc w:val="left"/>
        <w:rPr>
          <w:rFonts w:ascii="Arial" w:eastAsia="Times New Roman" w:hAnsi="Arial" w:cs="Arial"/>
          <w:bCs/>
          <w:szCs w:val="24"/>
          <w:lang w:val="en-GB" w:eastAsia="de-DE"/>
        </w:rPr>
      </w:pPr>
      <w:sdt>
        <w:sdtPr>
          <w:rPr>
            <w:rFonts w:ascii="Arial" w:eastAsia="Times New Roman" w:hAnsi="Arial" w:cs="Arial"/>
            <w:bCs/>
            <w:szCs w:val="24"/>
            <w:lang w:val="de-AT" w:eastAsia="de-DE"/>
          </w:rPr>
          <w:id w:val="-1895415196"/>
          <w:lock w:val="sdtContentLocked"/>
          <w:placeholder>
            <w:docPart w:val="C66F900566944439823A3540A859C4E6"/>
          </w:placeholder>
          <w15:appearance w15:val="hidden"/>
        </w:sdtPr>
        <w:sdtEndPr/>
        <w:sdtContent>
          <w:r w:rsidR="0009126C" w:rsidRPr="00AB5499">
            <w:rPr>
              <w:rFonts w:ascii="Arial" w:eastAsia="Times New Roman" w:hAnsi="Arial" w:cs="Arial"/>
              <w:bCs/>
              <w:szCs w:val="24"/>
              <w:lang w:val="en-GB" w:eastAsia="de-DE"/>
            </w:rPr>
            <w:t>Date of birth:</w:t>
          </w:r>
        </w:sdtContent>
      </w:sdt>
      <w:r w:rsidR="0009126C" w:rsidRPr="00AB5499">
        <w:rPr>
          <w:rFonts w:ascii="Arial" w:eastAsia="Times New Roman" w:hAnsi="Arial" w:cs="Arial"/>
          <w:bCs/>
          <w:szCs w:val="24"/>
          <w:lang w:val="en-GB" w:eastAsia="de-DE"/>
        </w:rPr>
        <w:t xml:space="preserve">  </w:t>
      </w:r>
      <w:sdt>
        <w:sdtPr>
          <w:rPr>
            <w:rFonts w:ascii="Arial" w:eastAsia="Times New Roman" w:hAnsi="Arial" w:cs="Arial"/>
            <w:bCs/>
            <w:szCs w:val="24"/>
            <w:lang w:val="de-AT" w:eastAsia="de-DE"/>
          </w:rPr>
          <w:id w:val="143321750"/>
          <w:lock w:val="sdtLocked"/>
          <w:placeholder>
            <w:docPart w:val="11E286A62CEA415394251C3E38A55C63"/>
          </w:placeholder>
          <w:showingPlcHdr/>
          <w:date w:fullDate="2021-06-10T00:00:00Z">
            <w:dateFormat w:val="d/MMM/yyyy"/>
            <w:lid w:val="en-GB"/>
            <w:storeMappedDataAs w:val="dateTime"/>
            <w:calendar w:val="gregorian"/>
          </w:date>
        </w:sdtPr>
        <w:sdtEndPr/>
        <w:sdtContent>
          <w:r w:rsidR="00EA2985" w:rsidRPr="006D44F0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and </w:t>
          </w:r>
          <w:r w:rsidR="00EA2985">
            <w:rPr>
              <w:rStyle w:val="Testosegnaposto"/>
              <w:i/>
              <w:iCs/>
              <w:color w:val="A6A6A6" w:themeColor="background1" w:themeShade="A6"/>
              <w:lang w:val="en-GB"/>
            </w:rPr>
            <w:t>choose date of birth</w:t>
          </w:r>
        </w:sdtContent>
      </w:sdt>
    </w:p>
    <w:p w14:paraId="514D690E" w14:textId="77777777" w:rsidR="0009126C" w:rsidRPr="00AB5499" w:rsidRDefault="0009126C" w:rsidP="0009126C">
      <w:pPr>
        <w:spacing w:after="0" w:line="360" w:lineRule="auto"/>
        <w:jc w:val="left"/>
        <w:rPr>
          <w:rFonts w:ascii="Arial" w:eastAsia="Times New Roman" w:hAnsi="Arial" w:cs="Arial"/>
          <w:bCs/>
          <w:szCs w:val="24"/>
          <w:lang w:val="en-GB" w:eastAsia="de-DE"/>
        </w:rPr>
      </w:pPr>
    </w:p>
    <w:p w14:paraId="21C42963" w14:textId="04E581C1" w:rsidR="0009126C" w:rsidRPr="00AB5499" w:rsidRDefault="003D6FB3" w:rsidP="0009126C">
      <w:pPr>
        <w:spacing w:after="0" w:line="360" w:lineRule="auto"/>
        <w:jc w:val="left"/>
        <w:rPr>
          <w:rFonts w:ascii="Arial" w:eastAsia="Times New Roman" w:hAnsi="Arial" w:cs="Arial"/>
          <w:bCs/>
          <w:szCs w:val="24"/>
          <w:lang w:val="en-GB" w:eastAsia="de-DE"/>
        </w:rPr>
      </w:pPr>
      <w:sdt>
        <w:sdtPr>
          <w:rPr>
            <w:rFonts w:ascii="Arial" w:eastAsia="Times New Roman" w:hAnsi="Arial" w:cs="Arial"/>
            <w:bCs/>
            <w:szCs w:val="24"/>
            <w:lang w:val="en-GB" w:eastAsia="de-DE"/>
          </w:rPr>
          <w:id w:val="-1948460931"/>
          <w:lock w:val="sdtContentLocked"/>
          <w:placeholder>
            <w:docPart w:val="C66F900566944439823A3540A859C4E6"/>
          </w:placeholder>
          <w15:appearance w15:val="hidden"/>
        </w:sdtPr>
        <w:sdtEndPr/>
        <w:sdtContent>
          <w:r w:rsidR="0009126C">
            <w:rPr>
              <w:rFonts w:ascii="Arial" w:eastAsia="Times New Roman" w:hAnsi="Arial" w:cs="Arial"/>
              <w:bCs/>
              <w:szCs w:val="24"/>
              <w:lang w:val="en-GB" w:eastAsia="de-DE"/>
            </w:rPr>
            <w:t>A</w:t>
          </w:r>
          <w:r w:rsidR="0009126C" w:rsidRPr="00AB5499">
            <w:rPr>
              <w:rFonts w:ascii="Arial" w:eastAsia="Times New Roman" w:hAnsi="Arial" w:cs="Arial"/>
              <w:bCs/>
              <w:szCs w:val="24"/>
              <w:lang w:val="en-GB" w:eastAsia="de-DE"/>
            </w:rPr>
            <w:t xml:space="preserve">ddress: </w:t>
          </w:r>
        </w:sdtContent>
      </w:sdt>
      <w:r w:rsidR="0009126C">
        <w:rPr>
          <w:rFonts w:ascii="Arial" w:eastAsia="Times New Roman" w:hAnsi="Arial" w:cs="Arial"/>
          <w:bCs/>
          <w:szCs w:val="24"/>
          <w:lang w:val="en-GB" w:eastAsia="de-DE"/>
        </w:rPr>
        <w:t xml:space="preserve"> </w:t>
      </w:r>
      <w:sdt>
        <w:sdtPr>
          <w:rPr>
            <w:rFonts w:ascii="Arial" w:eastAsia="Times New Roman" w:hAnsi="Arial" w:cs="Arial"/>
            <w:bCs/>
            <w:szCs w:val="24"/>
            <w:lang w:val="en-GB" w:eastAsia="de-DE"/>
          </w:rPr>
          <w:id w:val="2042856784"/>
          <w:lock w:val="sdtLocked"/>
          <w:placeholder>
            <w:docPart w:val="4A9C9F64BB754F96BE7ECC8D57DF6AF3"/>
          </w:placeholder>
          <w:showingPlcHdr/>
        </w:sdtPr>
        <w:sdtEndPr/>
        <w:sdtContent>
          <w:r w:rsidR="0009126C" w:rsidRPr="006D44F0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and add </w:t>
          </w:r>
          <w:r w:rsidR="0009126C">
            <w:rPr>
              <w:rStyle w:val="Testosegnaposto"/>
              <w:i/>
              <w:iCs/>
              <w:color w:val="A6A6A6" w:themeColor="background1" w:themeShade="A6"/>
              <w:lang w:val="en-GB"/>
            </w:rPr>
            <w:t>complete postal address</w:t>
          </w:r>
        </w:sdtContent>
      </w:sdt>
    </w:p>
    <w:p w14:paraId="7D7472A2" w14:textId="5F1D5F7F" w:rsidR="0009126C" w:rsidRPr="000E2C18" w:rsidRDefault="003D6FB3" w:rsidP="0009126C">
      <w:pPr>
        <w:spacing w:after="0" w:line="360" w:lineRule="auto"/>
        <w:jc w:val="left"/>
        <w:rPr>
          <w:rFonts w:ascii="Arial" w:eastAsia="Times New Roman" w:hAnsi="Arial" w:cs="Arial"/>
          <w:bCs/>
          <w:szCs w:val="24"/>
          <w:lang w:val="en-GB" w:eastAsia="de-DE"/>
        </w:rPr>
      </w:pPr>
      <w:sdt>
        <w:sdtPr>
          <w:rPr>
            <w:rFonts w:ascii="Arial" w:eastAsia="Times New Roman" w:hAnsi="Arial" w:cs="Arial"/>
            <w:bCs/>
            <w:szCs w:val="24"/>
            <w:lang w:val="en-GB" w:eastAsia="de-DE"/>
          </w:rPr>
          <w:id w:val="-535809269"/>
          <w:lock w:val="sdtContentLocked"/>
          <w:placeholder>
            <w:docPart w:val="C66F900566944439823A3540A859C4E6"/>
          </w:placeholder>
          <w15:appearance w15:val="hidden"/>
        </w:sdtPr>
        <w:sdtEndPr/>
        <w:sdtContent>
          <w:r w:rsidR="0009126C">
            <w:rPr>
              <w:rFonts w:ascii="Arial" w:eastAsia="Times New Roman" w:hAnsi="Arial" w:cs="Arial"/>
              <w:bCs/>
              <w:szCs w:val="24"/>
              <w:lang w:val="en-GB" w:eastAsia="de-DE"/>
            </w:rPr>
            <w:t>C</w:t>
          </w:r>
          <w:r w:rsidR="0009126C" w:rsidRPr="000E2C18">
            <w:rPr>
              <w:rFonts w:ascii="Arial" w:eastAsia="Times New Roman" w:hAnsi="Arial" w:cs="Arial"/>
              <w:bCs/>
              <w:szCs w:val="24"/>
              <w:lang w:val="en-GB" w:eastAsia="de-DE"/>
            </w:rPr>
            <w:t>ountry of residency</w:t>
          </w:r>
          <w:r w:rsidR="0009126C">
            <w:rPr>
              <w:rFonts w:ascii="Arial" w:eastAsia="Times New Roman" w:hAnsi="Arial" w:cs="Arial"/>
              <w:bCs/>
              <w:szCs w:val="24"/>
              <w:lang w:val="en-GB" w:eastAsia="de-DE"/>
            </w:rPr>
            <w:t>:</w:t>
          </w:r>
        </w:sdtContent>
      </w:sdt>
      <w:r w:rsidR="0009126C" w:rsidRPr="000E2C18">
        <w:rPr>
          <w:rFonts w:ascii="Arial" w:eastAsia="Times New Roman" w:hAnsi="Arial" w:cs="Arial"/>
          <w:bCs/>
          <w:szCs w:val="24"/>
          <w:lang w:val="en-GB" w:eastAsia="de-DE"/>
        </w:rPr>
        <w:t xml:space="preserve"> </w:t>
      </w:r>
      <w:sdt>
        <w:sdtPr>
          <w:rPr>
            <w:rFonts w:ascii="Arial" w:eastAsia="Times New Roman" w:hAnsi="Arial" w:cs="Arial"/>
            <w:bCs/>
            <w:szCs w:val="24"/>
            <w:lang w:val="en-GB" w:eastAsia="de-DE"/>
          </w:rPr>
          <w:id w:val="505949902"/>
          <w:lock w:val="sdtLocked"/>
          <w:placeholder>
            <w:docPart w:val="76F0F3B4F8374636AB80BD14BBA48547"/>
          </w:placeholder>
          <w:showingPlcHdr/>
        </w:sdtPr>
        <w:sdtEndPr/>
        <w:sdtContent>
          <w:r w:rsidR="0009126C" w:rsidRPr="006D44F0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and add </w:t>
          </w:r>
          <w:r w:rsidR="0009126C">
            <w:rPr>
              <w:rStyle w:val="Testosegnaposto"/>
              <w:i/>
              <w:iCs/>
              <w:color w:val="A6A6A6" w:themeColor="background1" w:themeShade="A6"/>
              <w:lang w:val="en-GB"/>
            </w:rPr>
            <w:t>your country of residency</w:t>
          </w:r>
        </w:sdtContent>
      </w:sdt>
      <w:r w:rsidR="0009126C" w:rsidRPr="000E2C18">
        <w:rPr>
          <w:rFonts w:ascii="Arial" w:eastAsia="Times New Roman" w:hAnsi="Arial" w:cs="Arial"/>
          <w:bCs/>
          <w:szCs w:val="24"/>
          <w:lang w:val="en-GB" w:eastAsia="de-DE"/>
        </w:rPr>
        <w:tab/>
      </w:r>
      <w:r w:rsidR="0009126C" w:rsidRPr="000E2C18">
        <w:rPr>
          <w:rFonts w:ascii="Arial" w:eastAsia="Times New Roman" w:hAnsi="Arial" w:cs="Arial"/>
          <w:bCs/>
          <w:szCs w:val="24"/>
          <w:lang w:val="en-GB" w:eastAsia="de-DE"/>
        </w:rPr>
        <w:tab/>
      </w:r>
    </w:p>
    <w:p w14:paraId="775EAF7A" w14:textId="77777777" w:rsidR="0009126C" w:rsidRPr="000E2C18" w:rsidRDefault="003D6FB3" w:rsidP="0009126C">
      <w:pPr>
        <w:spacing w:after="0" w:line="360" w:lineRule="auto"/>
        <w:jc w:val="left"/>
        <w:rPr>
          <w:rFonts w:ascii="Arial" w:eastAsia="Times New Roman" w:hAnsi="Arial" w:cs="Arial"/>
          <w:bCs/>
          <w:szCs w:val="24"/>
          <w:lang w:val="en-GB" w:eastAsia="de-DE"/>
        </w:rPr>
      </w:pPr>
      <w:sdt>
        <w:sdtPr>
          <w:rPr>
            <w:rFonts w:ascii="Arial" w:eastAsia="Times New Roman" w:hAnsi="Arial" w:cs="Arial"/>
            <w:bCs/>
            <w:szCs w:val="24"/>
            <w:lang w:val="en-GB" w:eastAsia="de-DE"/>
          </w:rPr>
          <w:id w:val="1755623471"/>
          <w:lock w:val="sdtContentLocked"/>
          <w:placeholder>
            <w:docPart w:val="C66F900566944439823A3540A859C4E6"/>
          </w:placeholder>
          <w15:appearance w15:val="hidden"/>
        </w:sdtPr>
        <w:sdtEndPr/>
        <w:sdtContent>
          <w:r w:rsidR="0009126C" w:rsidRPr="000E2C18">
            <w:rPr>
              <w:rFonts w:ascii="Arial" w:eastAsia="Times New Roman" w:hAnsi="Arial" w:cs="Arial"/>
              <w:bCs/>
              <w:szCs w:val="24"/>
              <w:lang w:val="en-GB" w:eastAsia="de-DE"/>
            </w:rPr>
            <w:t>Telephone number</w:t>
          </w:r>
          <w:r w:rsidR="0009126C">
            <w:rPr>
              <w:rFonts w:ascii="Arial" w:eastAsia="Times New Roman" w:hAnsi="Arial" w:cs="Arial"/>
              <w:bCs/>
              <w:szCs w:val="24"/>
              <w:lang w:val="en-GB" w:eastAsia="de-DE"/>
            </w:rPr>
            <w:t>(s)</w:t>
          </w:r>
          <w:r w:rsidR="0009126C" w:rsidRPr="000E2C18">
            <w:rPr>
              <w:rFonts w:ascii="Arial" w:eastAsia="Times New Roman" w:hAnsi="Arial" w:cs="Arial"/>
              <w:bCs/>
              <w:szCs w:val="24"/>
              <w:lang w:val="en-GB" w:eastAsia="de-DE"/>
            </w:rPr>
            <w:t>:</w:t>
          </w:r>
        </w:sdtContent>
      </w:sdt>
      <w:r w:rsidR="0009126C" w:rsidRPr="000E2C18">
        <w:rPr>
          <w:rFonts w:ascii="Arial" w:eastAsia="Times New Roman" w:hAnsi="Arial" w:cs="Arial"/>
          <w:bCs/>
          <w:szCs w:val="24"/>
          <w:lang w:val="en-GB" w:eastAsia="de-DE"/>
        </w:rPr>
        <w:t xml:space="preserve"> </w:t>
      </w:r>
      <w:sdt>
        <w:sdtPr>
          <w:rPr>
            <w:rFonts w:ascii="Arial" w:eastAsia="Times New Roman" w:hAnsi="Arial" w:cs="Arial"/>
            <w:bCs/>
            <w:szCs w:val="24"/>
            <w:lang w:val="en-GB" w:eastAsia="de-DE"/>
          </w:rPr>
          <w:id w:val="-1813162533"/>
          <w:lock w:val="sdtLocked"/>
          <w:placeholder>
            <w:docPart w:val="A637FB78C9CB4349BD706D6245879431"/>
          </w:placeholder>
          <w:showingPlcHdr/>
        </w:sdtPr>
        <w:sdtEndPr/>
        <w:sdtContent>
          <w:r w:rsidR="0009126C" w:rsidRPr="006D44F0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and add </w:t>
          </w:r>
          <w:r w:rsidR="0009126C">
            <w:rPr>
              <w:rStyle w:val="Testosegnaposto"/>
              <w:i/>
              <w:iCs/>
              <w:color w:val="A6A6A6" w:themeColor="background1" w:themeShade="A6"/>
              <w:lang w:val="en-GB"/>
            </w:rPr>
            <w:t>your telephone number(s)</w:t>
          </w:r>
        </w:sdtContent>
      </w:sdt>
    </w:p>
    <w:p w14:paraId="067EDAA1" w14:textId="6C74FD11" w:rsidR="0009126C" w:rsidRPr="00E2084F" w:rsidRDefault="003D6FB3" w:rsidP="0009126C">
      <w:pPr>
        <w:spacing w:after="0" w:line="360" w:lineRule="auto"/>
        <w:jc w:val="left"/>
        <w:rPr>
          <w:rFonts w:ascii="Arial" w:eastAsia="Times New Roman" w:hAnsi="Arial" w:cs="Arial"/>
          <w:lang w:val="en-GB" w:eastAsia="de-DE"/>
        </w:rPr>
      </w:pPr>
      <w:sdt>
        <w:sdtPr>
          <w:rPr>
            <w:rFonts w:ascii="Arial" w:eastAsia="Times New Roman" w:hAnsi="Arial" w:cs="Arial"/>
            <w:lang w:val="en-GB" w:eastAsia="de-DE"/>
          </w:rPr>
          <w:id w:val="126522605"/>
          <w:lock w:val="sdtContentLocked"/>
          <w:placeholder>
            <w:docPart w:val="C66F900566944439823A3540A859C4E6"/>
          </w:placeholder>
          <w15:appearance w15:val="hidden"/>
        </w:sdtPr>
        <w:sdtEndPr/>
        <w:sdtContent>
          <w:r w:rsidR="0009126C" w:rsidRPr="00E2084F">
            <w:rPr>
              <w:rFonts w:ascii="Arial" w:eastAsia="Times New Roman" w:hAnsi="Arial" w:cs="Arial"/>
              <w:lang w:val="en-GB" w:eastAsia="de-DE"/>
            </w:rPr>
            <w:t>E-Mail address</w:t>
          </w:r>
          <w:r w:rsidR="00DE5FF6">
            <w:rPr>
              <w:rFonts w:ascii="Arial" w:eastAsia="Times New Roman" w:hAnsi="Arial" w:cs="Arial"/>
              <w:lang w:val="en-GB" w:eastAsia="de-DE"/>
            </w:rPr>
            <w:t xml:space="preserve"> (business)</w:t>
          </w:r>
          <w:r w:rsidR="0009126C" w:rsidRPr="00E2084F">
            <w:rPr>
              <w:rFonts w:ascii="Arial" w:eastAsia="Times New Roman" w:hAnsi="Arial" w:cs="Arial"/>
              <w:lang w:val="en-GB" w:eastAsia="de-DE"/>
            </w:rPr>
            <w:t xml:space="preserve">: </w:t>
          </w:r>
        </w:sdtContent>
      </w:sdt>
      <w:r w:rsidR="0009126C" w:rsidRPr="00E2084F">
        <w:rPr>
          <w:rFonts w:ascii="Arial" w:eastAsia="Times New Roman" w:hAnsi="Arial" w:cs="Arial"/>
          <w:lang w:val="en-GB" w:eastAsia="de-DE"/>
        </w:rPr>
        <w:t xml:space="preserve"> </w:t>
      </w:r>
      <w:sdt>
        <w:sdtPr>
          <w:rPr>
            <w:rFonts w:ascii="Arial" w:eastAsia="Times New Roman" w:hAnsi="Arial" w:cs="Arial"/>
            <w:lang w:val="en-GB" w:eastAsia="de-DE"/>
          </w:rPr>
          <w:id w:val="-621619340"/>
          <w:lock w:val="sdtLocked"/>
          <w:placeholder>
            <w:docPart w:val="3B5BA01725534CE498AC29BECF9ED870"/>
          </w:placeholder>
          <w:showingPlcHdr/>
        </w:sdtPr>
        <w:sdtEndPr/>
        <w:sdtContent>
          <w:r w:rsidR="0009126C" w:rsidRPr="006D44F0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and add </w:t>
          </w:r>
          <w:r w:rsidR="0009126C">
            <w:rPr>
              <w:rStyle w:val="Testosegnaposto"/>
              <w:i/>
              <w:iCs/>
              <w:color w:val="A6A6A6" w:themeColor="background1" w:themeShade="A6"/>
              <w:lang w:val="en-GB"/>
            </w:rPr>
            <w:t>your E-Mail address</w:t>
          </w:r>
        </w:sdtContent>
      </w:sdt>
    </w:p>
    <w:p w14:paraId="334D39E3" w14:textId="7D9F89C3" w:rsidR="00DE5FF6" w:rsidRPr="00E2084F" w:rsidRDefault="003D6FB3" w:rsidP="00DE5FF6">
      <w:pPr>
        <w:spacing w:after="0" w:line="360" w:lineRule="auto"/>
        <w:jc w:val="left"/>
        <w:rPr>
          <w:rFonts w:ascii="Arial" w:eastAsia="Times New Roman" w:hAnsi="Arial" w:cs="Arial"/>
          <w:lang w:val="en-GB" w:eastAsia="de-DE"/>
        </w:rPr>
      </w:pPr>
      <w:sdt>
        <w:sdtPr>
          <w:rPr>
            <w:rFonts w:ascii="Arial" w:eastAsia="Times New Roman" w:hAnsi="Arial" w:cs="Arial"/>
            <w:lang w:val="en-GB" w:eastAsia="de-DE"/>
          </w:rPr>
          <w:id w:val="1333958084"/>
          <w:lock w:val="sdtContentLocked"/>
          <w:placeholder>
            <w:docPart w:val="BB56A49489124A16A34C681DD5F4593D"/>
          </w:placeholder>
          <w15:appearance w15:val="hidden"/>
        </w:sdtPr>
        <w:sdtEndPr/>
        <w:sdtContent>
          <w:r w:rsidR="00DE5FF6" w:rsidRPr="00E2084F">
            <w:rPr>
              <w:rFonts w:ascii="Arial" w:eastAsia="Times New Roman" w:hAnsi="Arial" w:cs="Arial"/>
              <w:lang w:val="en-GB" w:eastAsia="de-DE"/>
            </w:rPr>
            <w:t>E-Mail address</w:t>
          </w:r>
          <w:r w:rsidR="00DE5FF6">
            <w:rPr>
              <w:rFonts w:ascii="Arial" w:eastAsia="Times New Roman" w:hAnsi="Arial" w:cs="Arial"/>
              <w:lang w:val="en-GB" w:eastAsia="de-DE"/>
            </w:rPr>
            <w:t xml:space="preserve"> (private)</w:t>
          </w:r>
          <w:r w:rsidR="00DE5FF6" w:rsidRPr="00E2084F">
            <w:rPr>
              <w:rFonts w:ascii="Arial" w:eastAsia="Times New Roman" w:hAnsi="Arial" w:cs="Arial"/>
              <w:lang w:val="en-GB" w:eastAsia="de-DE"/>
            </w:rPr>
            <w:t xml:space="preserve">: </w:t>
          </w:r>
        </w:sdtContent>
      </w:sdt>
      <w:r w:rsidR="00DE5FF6" w:rsidRPr="00E2084F">
        <w:rPr>
          <w:rFonts w:ascii="Arial" w:eastAsia="Times New Roman" w:hAnsi="Arial" w:cs="Arial"/>
          <w:lang w:val="en-GB" w:eastAsia="de-DE"/>
        </w:rPr>
        <w:t xml:space="preserve"> </w:t>
      </w:r>
      <w:sdt>
        <w:sdtPr>
          <w:rPr>
            <w:rFonts w:ascii="Arial" w:eastAsia="Times New Roman" w:hAnsi="Arial" w:cs="Arial"/>
            <w:lang w:val="en-GB" w:eastAsia="de-DE"/>
          </w:rPr>
          <w:id w:val="-415564924"/>
          <w:lock w:val="sdtLocked"/>
          <w:placeholder>
            <w:docPart w:val="FB4FF08E5CA54C6EBD6A49A38E7152C2"/>
          </w:placeholder>
          <w:showingPlcHdr/>
        </w:sdtPr>
        <w:sdtEndPr/>
        <w:sdtContent>
          <w:r w:rsidR="00DE5FF6" w:rsidRPr="006D44F0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and add </w:t>
          </w:r>
          <w:r w:rsidR="00DE5FF6">
            <w:rPr>
              <w:rStyle w:val="Testosegnaposto"/>
              <w:i/>
              <w:iCs/>
              <w:color w:val="A6A6A6" w:themeColor="background1" w:themeShade="A6"/>
              <w:lang w:val="en-GB"/>
            </w:rPr>
            <w:t>your E-Mail address</w:t>
          </w:r>
        </w:sdtContent>
      </w:sdt>
    </w:p>
    <w:p w14:paraId="141D15F2" w14:textId="77777777" w:rsidR="00DE5FF6" w:rsidRPr="00E04865" w:rsidRDefault="00DE5FF6" w:rsidP="00290688">
      <w:pPr>
        <w:keepNext/>
        <w:spacing w:after="0" w:line="360" w:lineRule="auto"/>
        <w:jc w:val="left"/>
        <w:outlineLvl w:val="4"/>
        <w:rPr>
          <w:rFonts w:ascii="Arial" w:eastAsia="Times New Roman" w:hAnsi="Arial" w:cs="Arial"/>
          <w:b/>
          <w:szCs w:val="24"/>
          <w:u w:val="single"/>
          <w:lang w:val="en-GB" w:eastAsia="de-DE"/>
        </w:rPr>
      </w:pPr>
      <w:bookmarkStart w:id="0" w:name="_GoBack"/>
      <w:bookmarkEnd w:id="0"/>
    </w:p>
    <w:sdt>
      <w:sdtPr>
        <w:rPr>
          <w:rFonts w:ascii="Arial" w:eastAsia="Times New Roman" w:hAnsi="Arial" w:cs="Arial"/>
          <w:b/>
          <w:szCs w:val="24"/>
          <w:u w:val="single"/>
          <w:lang w:val="en-GB" w:eastAsia="de-DE"/>
        </w:rPr>
        <w:id w:val="148868489"/>
        <w:lock w:val="sdtContentLocked"/>
        <w:placeholder>
          <w:docPart w:val="03EDFC89D6B54E4F91EEA6BDF42870E3"/>
        </w:placeholder>
        <w15:appearance w15:val="hidden"/>
      </w:sdtPr>
      <w:sdtEndPr/>
      <w:sdtContent>
        <w:p w14:paraId="44EC7B56" w14:textId="1D408323" w:rsidR="00EF4A35" w:rsidRDefault="00EF4A35" w:rsidP="00EF4A35">
          <w:pPr>
            <w:keepNext/>
            <w:spacing w:after="0" w:line="360" w:lineRule="auto"/>
            <w:jc w:val="left"/>
            <w:outlineLvl w:val="4"/>
            <w:rPr>
              <w:rFonts w:ascii="Arial" w:eastAsia="Times New Roman" w:hAnsi="Arial" w:cs="Arial"/>
              <w:b/>
              <w:szCs w:val="24"/>
              <w:u w:val="single"/>
              <w:lang w:val="en-GB" w:eastAsia="de-DE"/>
            </w:rPr>
          </w:pPr>
          <w:r w:rsidRPr="009D293C">
            <w:rPr>
              <w:rFonts w:ascii="Arial" w:eastAsia="Times New Roman" w:hAnsi="Arial" w:cs="Arial"/>
              <w:b/>
              <w:szCs w:val="24"/>
              <w:u w:val="single"/>
              <w:lang w:val="en-GB" w:eastAsia="de-DE"/>
            </w:rPr>
            <w:t>Education</w:t>
          </w:r>
        </w:p>
      </w:sdtContent>
    </w:sdt>
    <w:sdt>
      <w:sdtPr>
        <w:rPr>
          <w:bCs/>
          <w:i/>
          <w:iCs/>
          <w:color w:val="C00000"/>
          <w:sz w:val="20"/>
          <w:lang w:val="en-GB"/>
        </w:rPr>
        <w:id w:val="1769270453"/>
        <w:lock w:val="sdtContentLocked"/>
        <w:placeholder>
          <w:docPart w:val="1490BD6D062746B4837FADBB14D075DE"/>
        </w:placeholder>
        <w15:appearance w15:val="hidden"/>
      </w:sdtPr>
      <w:sdtEndPr>
        <w:rPr>
          <w:i w:val="0"/>
          <w:iCs w:val="0"/>
          <w:color w:val="auto"/>
        </w:rPr>
      </w:sdtEndPr>
      <w:sdtContent>
        <w:p w14:paraId="4EF3A4EA" w14:textId="4238A1EE" w:rsidR="00EF746A" w:rsidRPr="00EF746A" w:rsidRDefault="00EF746A" w:rsidP="00EF746A">
          <w:pPr>
            <w:spacing w:after="200" w:line="240" w:lineRule="auto"/>
            <w:rPr>
              <w:bCs/>
              <w:sz w:val="20"/>
              <w:lang w:val="en-GB"/>
            </w:rPr>
          </w:pPr>
          <w:r w:rsidRPr="00853499">
            <w:rPr>
              <w:bCs/>
              <w:i/>
              <w:iCs/>
              <w:color w:val="C00000"/>
              <w:sz w:val="20"/>
              <w:lang w:val="en-GB"/>
            </w:rPr>
            <w:t xml:space="preserve">Note: Please copy &amp; paste the </w:t>
          </w:r>
          <w:r>
            <w:rPr>
              <w:bCs/>
              <w:i/>
              <w:iCs/>
              <w:color w:val="C00000"/>
              <w:sz w:val="20"/>
              <w:lang w:val="en-GB"/>
            </w:rPr>
            <w:t xml:space="preserve">respective section below in order to provide information on more than one degree awarded, </w:t>
          </w:r>
          <w:r w:rsidRPr="00853499">
            <w:rPr>
              <w:bCs/>
              <w:i/>
              <w:iCs/>
              <w:color w:val="C00000"/>
              <w:sz w:val="20"/>
              <w:lang w:val="en-GB"/>
            </w:rPr>
            <w:t>and add as many as needed.</w:t>
          </w:r>
        </w:p>
      </w:sdtContent>
    </w:sdt>
    <w:p w14:paraId="3F4462A4" w14:textId="17AF1925" w:rsidR="00EF4A35" w:rsidRPr="00704474" w:rsidRDefault="003D6FB3" w:rsidP="00EF4A35">
      <w:pPr>
        <w:spacing w:after="0" w:line="360" w:lineRule="auto"/>
        <w:jc w:val="left"/>
        <w:rPr>
          <w:rFonts w:ascii="Arial" w:eastAsia="Times New Roman" w:hAnsi="Arial" w:cs="Arial"/>
          <w:bCs/>
          <w:szCs w:val="24"/>
          <w:lang w:val="en-GB" w:eastAsia="de-DE"/>
        </w:rPr>
      </w:pPr>
      <w:sdt>
        <w:sdtPr>
          <w:rPr>
            <w:rFonts w:ascii="Arial" w:eastAsia="Times New Roman" w:hAnsi="Arial" w:cs="Arial"/>
            <w:bCs/>
            <w:szCs w:val="24"/>
            <w:lang w:val="en-GB" w:eastAsia="de-DE"/>
          </w:rPr>
          <w:id w:val="-593089361"/>
          <w:lock w:val="sdtContentLocked"/>
          <w:placeholder>
            <w:docPart w:val="03EDFC89D6B54E4F91EEA6BDF42870E3"/>
          </w:placeholder>
          <w15:appearance w15:val="hidden"/>
        </w:sdtPr>
        <w:sdtEndPr/>
        <w:sdtContent>
          <w:r w:rsidR="00EF4A35" w:rsidRPr="00704474">
            <w:rPr>
              <w:rFonts w:ascii="Arial" w:eastAsia="Times New Roman" w:hAnsi="Arial" w:cs="Arial"/>
              <w:bCs/>
              <w:szCs w:val="24"/>
              <w:lang w:val="en-GB" w:eastAsia="de-DE"/>
            </w:rPr>
            <w:t>University:</w:t>
          </w:r>
          <w:r w:rsidR="00704474" w:rsidRPr="00704474">
            <w:rPr>
              <w:rFonts w:ascii="Arial" w:eastAsia="Times New Roman" w:hAnsi="Arial" w:cs="Arial"/>
              <w:bCs/>
              <w:szCs w:val="24"/>
              <w:lang w:val="en-GB" w:eastAsia="de-DE"/>
            </w:rPr>
            <w:t xml:space="preserve"> </w:t>
          </w:r>
        </w:sdtContent>
      </w:sdt>
      <w:r w:rsidR="00704474" w:rsidRPr="00704474">
        <w:rPr>
          <w:rFonts w:ascii="Arial" w:eastAsia="Times New Roman" w:hAnsi="Arial" w:cs="Arial"/>
          <w:bCs/>
          <w:szCs w:val="24"/>
          <w:lang w:val="en-GB" w:eastAsia="de-DE"/>
        </w:rPr>
        <w:t xml:space="preserve"> </w:t>
      </w:r>
      <w:sdt>
        <w:sdtPr>
          <w:rPr>
            <w:rFonts w:ascii="Arial" w:eastAsia="Times New Roman" w:hAnsi="Arial" w:cs="Arial"/>
            <w:bCs/>
            <w:szCs w:val="24"/>
            <w:lang w:val="en-GB" w:eastAsia="de-DE"/>
          </w:rPr>
          <w:id w:val="-2047737638"/>
          <w:lock w:val="sdtLocked"/>
          <w:placeholder>
            <w:docPart w:val="AFE2ACC1AF3140D09732390542098B9A"/>
          </w:placeholder>
          <w:showingPlcHdr/>
        </w:sdtPr>
        <w:sdtEndPr/>
        <w:sdtContent>
          <w:r w:rsidR="00704474" w:rsidRPr="00192620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to add </w:t>
          </w:r>
          <w:r w:rsidR="00704474">
            <w:rPr>
              <w:rStyle w:val="Testosegnaposto"/>
              <w:i/>
              <w:iCs/>
              <w:color w:val="A6A6A6" w:themeColor="background1" w:themeShade="A6"/>
              <w:lang w:val="en-GB"/>
            </w:rPr>
            <w:t>name of university</w:t>
          </w:r>
        </w:sdtContent>
      </w:sdt>
    </w:p>
    <w:p w14:paraId="3D890399" w14:textId="2892CF58" w:rsidR="00EF4A35" w:rsidRDefault="003D6FB3" w:rsidP="00EF4A35">
      <w:pPr>
        <w:spacing w:after="0" w:line="360" w:lineRule="auto"/>
        <w:jc w:val="left"/>
        <w:rPr>
          <w:rFonts w:ascii="Arial" w:eastAsia="Times New Roman" w:hAnsi="Arial" w:cs="Arial"/>
          <w:bCs/>
          <w:szCs w:val="24"/>
          <w:lang w:val="en-GB" w:eastAsia="de-DE"/>
        </w:rPr>
      </w:pPr>
      <w:sdt>
        <w:sdtPr>
          <w:rPr>
            <w:rFonts w:ascii="Arial" w:eastAsia="Times New Roman" w:hAnsi="Arial" w:cs="Arial"/>
            <w:bCs/>
            <w:szCs w:val="24"/>
            <w:lang w:val="en-GB" w:eastAsia="de-DE"/>
          </w:rPr>
          <w:id w:val="618567401"/>
          <w:lock w:val="sdtContentLocked"/>
          <w:placeholder>
            <w:docPart w:val="03EDFC89D6B54E4F91EEA6BDF42870E3"/>
          </w:placeholder>
          <w15:appearance w15:val="hidden"/>
        </w:sdtPr>
        <w:sdtEndPr/>
        <w:sdtContent>
          <w:r w:rsidR="00EF4A35" w:rsidRPr="009D293C">
            <w:rPr>
              <w:rFonts w:ascii="Arial" w:eastAsia="Times New Roman" w:hAnsi="Arial" w:cs="Arial"/>
              <w:bCs/>
              <w:szCs w:val="24"/>
              <w:lang w:val="en-GB" w:eastAsia="de-DE"/>
            </w:rPr>
            <w:t>Degree(s) awarded to date (with year of achievement):</w:t>
          </w:r>
        </w:sdtContent>
      </w:sdt>
      <w:r w:rsidR="00EF4A35">
        <w:rPr>
          <w:rFonts w:ascii="Arial" w:eastAsia="Times New Roman" w:hAnsi="Arial" w:cs="Arial"/>
          <w:bCs/>
          <w:szCs w:val="24"/>
          <w:lang w:val="en-GB" w:eastAsia="de-DE"/>
        </w:rPr>
        <w:t xml:space="preserve"> </w:t>
      </w:r>
    </w:p>
    <w:p w14:paraId="23293C10" w14:textId="32F2E98F" w:rsidR="00EF4A35" w:rsidRPr="00192620" w:rsidRDefault="003D6FB3" w:rsidP="00EF4A35">
      <w:pPr>
        <w:spacing w:after="0" w:line="360" w:lineRule="auto"/>
        <w:jc w:val="left"/>
        <w:rPr>
          <w:rFonts w:ascii="Arial" w:eastAsia="Times New Roman" w:hAnsi="Arial" w:cs="Arial"/>
          <w:bCs/>
          <w:szCs w:val="24"/>
          <w:lang w:val="en-GB" w:eastAsia="de-DE"/>
        </w:rPr>
      </w:pPr>
      <w:sdt>
        <w:sdtPr>
          <w:rPr>
            <w:rFonts w:ascii="Arial" w:eastAsia="Times New Roman" w:hAnsi="Arial" w:cs="Arial"/>
            <w:bCs/>
            <w:szCs w:val="24"/>
            <w:lang w:val="en-GB" w:eastAsia="de-DE"/>
          </w:rPr>
          <w:id w:val="1650169125"/>
          <w:lock w:val="sdtLocked"/>
          <w:placeholder>
            <w:docPart w:val="6F4F11D58ADF4603B782BC618634BF6F"/>
          </w:placeholder>
          <w:showingPlcHdr/>
        </w:sdtPr>
        <w:sdtEndPr/>
        <w:sdtContent>
          <w:r w:rsidR="00D920FA" w:rsidRPr="00192620">
            <w:rPr>
              <w:rStyle w:val="Testosegnaposto"/>
              <w:i/>
              <w:iCs/>
              <w:color w:val="A6A6A6" w:themeColor="background1" w:themeShade="A6"/>
              <w:lang w:val="en-GB"/>
            </w:rPr>
            <w:t>Click to add degree</w:t>
          </w:r>
        </w:sdtContent>
      </w:sdt>
      <w:sdt>
        <w:sdtPr>
          <w:rPr>
            <w:rFonts w:ascii="Arial" w:eastAsia="Times New Roman" w:hAnsi="Arial" w:cs="Arial"/>
            <w:bCs/>
            <w:szCs w:val="24"/>
            <w:lang w:val="en-GB" w:eastAsia="de-DE"/>
          </w:rPr>
          <w:id w:val="1780446387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5B45D6" w:rsidRPr="00192620">
            <w:rPr>
              <w:rFonts w:ascii="Arial" w:eastAsia="Times New Roman" w:hAnsi="Arial" w:cs="Arial"/>
              <w:bCs/>
              <w:szCs w:val="24"/>
              <w:lang w:val="en-GB" w:eastAsia="de-DE"/>
            </w:rPr>
            <w:t>;</w:t>
          </w:r>
        </w:sdtContent>
      </w:sdt>
      <w:r w:rsidR="005B45D6" w:rsidRPr="00192620">
        <w:rPr>
          <w:rFonts w:ascii="Arial" w:eastAsia="Times New Roman" w:hAnsi="Arial" w:cs="Arial"/>
          <w:bCs/>
          <w:szCs w:val="24"/>
          <w:lang w:val="en-GB" w:eastAsia="de-DE"/>
        </w:rPr>
        <w:t xml:space="preserve"> </w:t>
      </w:r>
      <w:sdt>
        <w:sdtPr>
          <w:rPr>
            <w:rFonts w:ascii="Arial" w:eastAsia="Times New Roman" w:hAnsi="Arial" w:cs="Arial"/>
            <w:bCs/>
            <w:szCs w:val="24"/>
            <w:lang w:val="en-GB" w:eastAsia="de-DE"/>
          </w:rPr>
          <w:id w:val="1604078847"/>
          <w:lock w:val="sdtLocked"/>
          <w:placeholder>
            <w:docPart w:val="5B8D2A1C956C4993823E828434020BDE"/>
          </w:placeholder>
          <w:showingPlcHdr/>
        </w:sdtPr>
        <w:sdtEndPr/>
        <w:sdtContent>
          <w:r w:rsidR="00192620" w:rsidRPr="00192620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to add </w:t>
          </w:r>
          <w:r w:rsidR="00192620">
            <w:rPr>
              <w:rStyle w:val="Testosegnaposto"/>
              <w:i/>
              <w:iCs/>
              <w:color w:val="A6A6A6" w:themeColor="background1" w:themeShade="A6"/>
              <w:lang w:val="en-GB"/>
            </w:rPr>
            <w:t>year of achievement</w:t>
          </w:r>
        </w:sdtContent>
      </w:sdt>
    </w:p>
    <w:sdt>
      <w:sdtPr>
        <w:rPr>
          <w:rFonts w:ascii="Arial" w:eastAsia="Times New Roman" w:hAnsi="Arial" w:cs="Arial"/>
          <w:bCs/>
          <w:szCs w:val="24"/>
          <w:lang w:val="en-GB" w:eastAsia="de-DE"/>
        </w:rPr>
        <w:id w:val="-1036809431"/>
        <w:lock w:val="sdtContentLocked"/>
        <w:placeholder>
          <w:docPart w:val="03EDFC89D6B54E4F91EEA6BDF42870E3"/>
        </w:placeholder>
        <w15:appearance w15:val="hidden"/>
      </w:sdtPr>
      <w:sdtEndPr/>
      <w:sdtContent>
        <w:p w14:paraId="4C5BCC23" w14:textId="77777777" w:rsidR="00EF4A35" w:rsidRPr="008D4AE7" w:rsidRDefault="00EF4A35" w:rsidP="00EF4A35">
          <w:pPr>
            <w:spacing w:after="0" w:line="360" w:lineRule="auto"/>
            <w:jc w:val="left"/>
            <w:rPr>
              <w:rFonts w:ascii="Arial" w:eastAsia="Times New Roman" w:hAnsi="Arial" w:cs="Arial"/>
              <w:bCs/>
              <w:szCs w:val="24"/>
              <w:lang w:val="en-GB" w:eastAsia="de-DE"/>
            </w:rPr>
          </w:pPr>
          <w:r w:rsidRPr="009D293C">
            <w:rPr>
              <w:rFonts w:ascii="Arial" w:eastAsia="Times New Roman" w:hAnsi="Arial" w:cs="Arial"/>
              <w:bCs/>
              <w:szCs w:val="24"/>
              <w:lang w:val="en-GB" w:eastAsia="de-DE"/>
            </w:rPr>
            <w:t xml:space="preserve">Is the faculty a European Association of Establishments for Veterinary Education (EAEVE) approved faculty?    </w:t>
          </w:r>
        </w:p>
      </w:sdtContent>
    </w:sdt>
    <w:p w14:paraId="78B34675" w14:textId="3503928B" w:rsidR="00EF4A35" w:rsidRPr="00AF6CDC" w:rsidRDefault="003D6FB3" w:rsidP="00EF4A35">
      <w:pPr>
        <w:spacing w:after="0" w:line="360" w:lineRule="auto"/>
        <w:jc w:val="left"/>
        <w:rPr>
          <w:rFonts w:ascii="Arial" w:eastAsia="Times New Roman" w:hAnsi="Arial" w:cs="Arial"/>
          <w:bCs/>
          <w:szCs w:val="24"/>
          <w:lang w:val="en-GB" w:eastAsia="de-DE"/>
        </w:rPr>
      </w:pPr>
      <w:sdt>
        <w:sdtPr>
          <w:rPr>
            <w:rFonts w:ascii="Arial" w:eastAsia="Times New Roman" w:hAnsi="Arial" w:cs="Arial"/>
            <w:bCs/>
            <w:szCs w:val="24"/>
            <w:lang w:val="en-GB" w:eastAsia="de-DE"/>
          </w:rPr>
          <w:id w:val="-103935479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985">
            <w:rPr>
              <w:rFonts w:ascii="MS Gothic" w:eastAsia="MS Gothic" w:hAnsi="MS Gothic" w:cs="Arial" w:hint="eastAsia"/>
              <w:bCs/>
              <w:szCs w:val="24"/>
              <w:lang w:val="en-GB" w:eastAsia="de-DE"/>
            </w:rPr>
            <w:t>☐</w:t>
          </w:r>
        </w:sdtContent>
      </w:sdt>
      <w:r w:rsidR="00EF4A35" w:rsidRPr="00AF6CDC">
        <w:rPr>
          <w:rFonts w:ascii="Arial" w:eastAsia="Times New Roman" w:hAnsi="Arial" w:cs="Arial"/>
          <w:bCs/>
          <w:szCs w:val="24"/>
          <w:lang w:val="en-GB" w:eastAsia="de-DE"/>
        </w:rPr>
        <w:t xml:space="preserve"> </w:t>
      </w:r>
      <w:sdt>
        <w:sdtPr>
          <w:rPr>
            <w:rFonts w:ascii="Arial" w:eastAsia="Times New Roman" w:hAnsi="Arial" w:cs="Arial"/>
            <w:bCs/>
            <w:szCs w:val="24"/>
            <w:lang w:val="en-GB" w:eastAsia="de-DE"/>
          </w:rPr>
          <w:id w:val="-1262990188"/>
          <w:lock w:val="sdtContentLocked"/>
          <w:placeholder>
            <w:docPart w:val="03EDFC89D6B54E4F91EEA6BDF42870E3"/>
          </w:placeholder>
          <w15:appearance w15:val="hidden"/>
        </w:sdtPr>
        <w:sdtEndPr/>
        <w:sdtContent>
          <w:r w:rsidR="00EF4A35" w:rsidRPr="008D4AE7">
            <w:rPr>
              <w:rFonts w:ascii="Arial" w:eastAsia="Times New Roman" w:hAnsi="Arial" w:cs="Arial"/>
              <w:bCs/>
              <w:szCs w:val="24"/>
              <w:lang w:val="de-AT" w:eastAsia="de-DE"/>
            </w:rPr>
            <w:t>Yes</w:t>
          </w:r>
          <w:r w:rsidR="00EF4A35" w:rsidRPr="008D4AE7">
            <w:rPr>
              <w:rStyle w:val="Testosegnaposto"/>
              <w:lang w:val="de-AT"/>
            </w:rPr>
            <w:t xml:space="preserve"> </w:t>
          </w:r>
        </w:sdtContent>
      </w:sdt>
      <w:r w:rsidR="00EF4A35" w:rsidRPr="00AF6CDC">
        <w:rPr>
          <w:rFonts w:ascii="Arial" w:eastAsia="Times New Roman" w:hAnsi="Arial" w:cs="Arial"/>
          <w:bCs/>
          <w:szCs w:val="24"/>
          <w:lang w:val="en-GB" w:eastAsia="de-DE"/>
        </w:rPr>
        <w:t xml:space="preserve"> </w:t>
      </w:r>
      <w:r w:rsidR="00EF4A35" w:rsidRPr="00AF6CDC">
        <w:rPr>
          <w:rFonts w:ascii="Arial" w:eastAsia="Times New Roman" w:hAnsi="Arial" w:cs="Arial"/>
          <w:bCs/>
          <w:szCs w:val="24"/>
          <w:lang w:val="en-GB" w:eastAsia="de-DE"/>
        </w:rPr>
        <w:tab/>
      </w:r>
      <w:sdt>
        <w:sdtPr>
          <w:rPr>
            <w:rFonts w:ascii="Arial" w:eastAsia="Times New Roman" w:hAnsi="Arial" w:cs="Arial"/>
            <w:bCs/>
            <w:szCs w:val="24"/>
            <w:lang w:val="en-GB" w:eastAsia="de-DE"/>
          </w:rPr>
          <w:id w:val="-136042840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985">
            <w:rPr>
              <w:rFonts w:ascii="MS Gothic" w:eastAsia="MS Gothic" w:hAnsi="MS Gothic" w:cs="Arial" w:hint="eastAsia"/>
              <w:bCs/>
              <w:szCs w:val="24"/>
              <w:lang w:val="en-GB" w:eastAsia="de-DE"/>
            </w:rPr>
            <w:t>☐</w:t>
          </w:r>
        </w:sdtContent>
      </w:sdt>
      <w:r w:rsidR="00EF4A35" w:rsidRPr="00AF6CDC">
        <w:rPr>
          <w:rFonts w:ascii="Arial" w:eastAsia="Times New Roman" w:hAnsi="Arial" w:cs="Arial"/>
          <w:bCs/>
          <w:szCs w:val="24"/>
          <w:lang w:val="en-GB" w:eastAsia="de-DE"/>
        </w:rPr>
        <w:t xml:space="preserve"> </w:t>
      </w:r>
      <w:sdt>
        <w:sdtPr>
          <w:rPr>
            <w:rFonts w:ascii="Arial" w:eastAsia="Times New Roman" w:hAnsi="Arial" w:cs="Arial"/>
            <w:bCs/>
            <w:szCs w:val="24"/>
            <w:lang w:val="de-AT" w:eastAsia="de-DE"/>
          </w:rPr>
          <w:id w:val="-24869068"/>
          <w:lock w:val="sdtContentLocked"/>
          <w:placeholder>
            <w:docPart w:val="03EDFC89D6B54E4F91EEA6BDF42870E3"/>
          </w:placeholder>
          <w15:appearance w15:val="hidden"/>
        </w:sdtPr>
        <w:sdtEndPr/>
        <w:sdtContent>
          <w:r w:rsidR="00EF4A35">
            <w:rPr>
              <w:rFonts w:ascii="Arial" w:eastAsia="Times New Roman" w:hAnsi="Arial" w:cs="Arial"/>
              <w:bCs/>
              <w:szCs w:val="24"/>
              <w:lang w:val="de-AT" w:eastAsia="de-DE"/>
            </w:rPr>
            <w:t>No</w:t>
          </w:r>
        </w:sdtContent>
      </w:sdt>
    </w:p>
    <w:p w14:paraId="457D44BE" w14:textId="77777777" w:rsidR="00290688" w:rsidRPr="00E04865" w:rsidRDefault="00290688" w:rsidP="00290688">
      <w:pPr>
        <w:spacing w:after="0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14:paraId="590B406F" w14:textId="77777777" w:rsidR="00C02DC7" w:rsidRDefault="00C02DC7">
      <w:pPr>
        <w:rPr>
          <w:rFonts w:ascii="Arial" w:eastAsia="Times New Roman" w:hAnsi="Arial" w:cs="Arial"/>
          <w:b/>
          <w:u w:val="single"/>
          <w:lang w:val="en-GB" w:eastAsia="de-DE"/>
        </w:rPr>
      </w:pPr>
      <w:r>
        <w:rPr>
          <w:rFonts w:ascii="Arial" w:eastAsia="Times New Roman" w:hAnsi="Arial" w:cs="Arial"/>
          <w:b/>
          <w:u w:val="single"/>
          <w:lang w:val="en-GB" w:eastAsia="de-DE"/>
        </w:rPr>
        <w:br w:type="page"/>
      </w:r>
    </w:p>
    <w:sdt>
      <w:sdtPr>
        <w:rPr>
          <w:rFonts w:ascii="Arial" w:eastAsia="Times New Roman" w:hAnsi="Arial" w:cs="Arial"/>
          <w:b/>
          <w:u w:val="single"/>
          <w:lang w:val="en-GB" w:eastAsia="de-DE"/>
        </w:rPr>
        <w:id w:val="-1337072720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11A71695" w14:textId="77777777" w:rsidR="009C2A9B" w:rsidRDefault="00667858" w:rsidP="009C2A9B">
          <w:pPr>
            <w:keepNext/>
            <w:spacing w:after="0" w:line="360" w:lineRule="auto"/>
            <w:jc w:val="left"/>
            <w:outlineLvl w:val="4"/>
            <w:rPr>
              <w:rFonts w:ascii="Arial" w:eastAsia="Times New Roman" w:hAnsi="Arial" w:cs="Arial"/>
              <w:b/>
              <w:u w:val="single"/>
              <w:lang w:val="en-GB" w:eastAsia="de-DE"/>
            </w:rPr>
          </w:pPr>
          <w:r w:rsidRPr="00F461DA">
            <w:rPr>
              <w:rFonts w:ascii="Arial" w:eastAsia="Times New Roman" w:hAnsi="Arial" w:cs="Arial"/>
              <w:b/>
              <w:u w:val="single"/>
              <w:lang w:val="en-GB" w:eastAsia="de-DE"/>
            </w:rPr>
            <w:t>Professional experience</w:t>
          </w:r>
        </w:p>
        <w:p w14:paraId="1DC3B2A1" w14:textId="4B18CE17" w:rsidR="009C2A9B" w:rsidRPr="00F461DA" w:rsidRDefault="003D6FB3" w:rsidP="009C2A9B">
          <w:pPr>
            <w:keepNext/>
            <w:spacing w:after="0" w:line="360" w:lineRule="auto"/>
            <w:jc w:val="left"/>
            <w:outlineLvl w:val="4"/>
            <w:rPr>
              <w:rFonts w:ascii="Arial" w:eastAsia="Times New Roman" w:hAnsi="Arial" w:cs="Arial"/>
              <w:b/>
              <w:u w:val="single"/>
              <w:lang w:val="en-GB" w:eastAsia="de-DE"/>
            </w:rPr>
          </w:pPr>
        </w:p>
      </w:sdtContent>
    </w:sdt>
    <w:sdt>
      <w:sdtPr>
        <w:rPr>
          <w:rFonts w:ascii="Arial" w:eastAsia="Times New Roman" w:hAnsi="Arial" w:cs="Arial"/>
          <w:u w:val="single"/>
          <w:lang w:val="en-GB" w:eastAsia="de-DE"/>
        </w:rPr>
        <w:id w:val="-746422475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4D72F401" w14:textId="7BE14834" w:rsidR="00667858" w:rsidRDefault="00667858" w:rsidP="00667858">
          <w:pPr>
            <w:numPr>
              <w:ilvl w:val="0"/>
              <w:numId w:val="37"/>
            </w:numPr>
            <w:tabs>
              <w:tab w:val="num" w:pos="360"/>
              <w:tab w:val="left" w:pos="1416"/>
              <w:tab w:val="left" w:pos="2220"/>
            </w:tabs>
            <w:spacing w:after="0" w:line="360" w:lineRule="auto"/>
            <w:ind w:left="360"/>
            <w:jc w:val="left"/>
            <w:rPr>
              <w:rFonts w:ascii="Arial" w:eastAsia="Times New Roman" w:hAnsi="Arial" w:cs="Arial"/>
              <w:u w:val="single"/>
              <w:lang w:val="en-GB" w:eastAsia="de-DE"/>
            </w:rPr>
          </w:pPr>
          <w:r w:rsidRPr="00E04865">
            <w:rPr>
              <w:rFonts w:ascii="Arial" w:eastAsia="Times New Roman" w:hAnsi="Arial" w:cs="Arial"/>
              <w:u w:val="single"/>
              <w:lang w:val="en-GB" w:eastAsia="de-DE"/>
            </w:rPr>
            <w:t>Employments after graduation:</w:t>
          </w:r>
        </w:p>
      </w:sdtContent>
    </w:sdt>
    <w:sdt>
      <w:sdtPr>
        <w:rPr>
          <w:lang w:val="en-GB"/>
        </w:rPr>
        <w:id w:val="1121266133"/>
        <w:lock w:val="sdtContentLocked"/>
        <w:placeholder>
          <w:docPart w:val="2ECE1A9244084CA38790452DF80FF01E"/>
        </w:placeholder>
        <w15:appearance w15:val="hidden"/>
      </w:sdtPr>
      <w:sdtEndPr/>
      <w:sdtContent>
        <w:p w14:paraId="12A55C7C" w14:textId="77777777" w:rsidR="00A4140C" w:rsidRPr="00A4140C" w:rsidRDefault="00A4140C" w:rsidP="0058635D">
          <w:pPr>
            <w:spacing w:line="240" w:lineRule="auto"/>
            <w:rPr>
              <w:lang w:val="en-GB"/>
            </w:rPr>
          </w:pPr>
          <w:r w:rsidRPr="00A4140C">
            <w:rPr>
              <w:bCs/>
              <w:i/>
              <w:iCs/>
              <w:color w:val="C00000"/>
              <w:sz w:val="20"/>
              <w:lang w:val="en-GB"/>
            </w:rPr>
            <w:t>Note: Please copy &amp; paste the respective section below in order to provide information on more than one employment, and add as many as needed.</w:t>
          </w:r>
        </w:p>
      </w:sdtContent>
    </w:sdt>
    <w:p w14:paraId="2E4F154E" w14:textId="5C43970A" w:rsidR="00265D5A" w:rsidRPr="00F12140" w:rsidRDefault="003D6FB3" w:rsidP="00265D5A">
      <w:pPr>
        <w:pStyle w:val="Paragrafoelenco"/>
        <w:numPr>
          <w:ilvl w:val="1"/>
          <w:numId w:val="37"/>
        </w:numPr>
        <w:tabs>
          <w:tab w:val="left" w:pos="708"/>
          <w:tab w:val="left" w:pos="1416"/>
          <w:tab w:val="left" w:pos="2220"/>
        </w:tabs>
        <w:spacing w:after="0" w:line="360" w:lineRule="auto"/>
        <w:jc w:val="left"/>
        <w:rPr>
          <w:rFonts w:ascii="Arial" w:eastAsia="Times New Roman" w:hAnsi="Arial" w:cs="Arial"/>
          <w:u w:val="single"/>
          <w:lang w:val="en-GB" w:eastAsia="de-DE"/>
        </w:rPr>
      </w:pPr>
      <w:sdt>
        <w:sdtPr>
          <w:rPr>
            <w:lang w:val="en-GB" w:eastAsia="de-DE"/>
          </w:rPr>
          <w:id w:val="-2000261931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265D5A" w:rsidRPr="00051681">
            <w:rPr>
              <w:rFonts w:ascii="Arial" w:eastAsia="Times New Roman" w:hAnsi="Arial" w:cs="Arial"/>
              <w:bCs/>
              <w:szCs w:val="24"/>
              <w:lang w:val="en-GB" w:eastAsia="de-DE"/>
            </w:rPr>
            <w:t>Employer/Institution:</w:t>
          </w:r>
        </w:sdtContent>
      </w:sdt>
      <w:r w:rsidR="00F461DA">
        <w:rPr>
          <w:lang w:val="en-GB" w:eastAsia="de-DE"/>
        </w:rPr>
        <w:t xml:space="preserve"> </w:t>
      </w:r>
      <w:r w:rsidR="00F12140" w:rsidRPr="00051681">
        <w:rPr>
          <w:lang w:val="en-GB" w:eastAsia="de-DE"/>
        </w:rPr>
        <w:t xml:space="preserve"> </w:t>
      </w:r>
      <w:sdt>
        <w:sdtPr>
          <w:rPr>
            <w:lang w:val="en-GB" w:eastAsia="de-DE"/>
          </w:rPr>
          <w:id w:val="-1871750293"/>
          <w:lock w:val="sdtLocked"/>
          <w:placeholder>
            <w:docPart w:val="464AC3EEAF89469EA50C4C35EDB27EC0"/>
          </w:placeholder>
          <w:showingPlcHdr/>
        </w:sdtPr>
        <w:sdtEndPr/>
        <w:sdtContent>
          <w:r w:rsidR="00F461DA" w:rsidRPr="00F461DA">
            <w:rPr>
              <w:rStyle w:val="Testosegnaposto"/>
              <w:i/>
              <w:iCs/>
              <w:color w:val="A6A6A6" w:themeColor="background1" w:themeShade="A6"/>
              <w:lang w:val="en-GB"/>
            </w:rPr>
            <w:t>Click and add information</w:t>
          </w:r>
        </w:sdtContent>
      </w:sdt>
    </w:p>
    <w:p w14:paraId="2BF67191" w14:textId="74D0ECB5" w:rsidR="00265D5A" w:rsidRPr="00637848" w:rsidRDefault="003D6FB3" w:rsidP="00523059">
      <w:pPr>
        <w:tabs>
          <w:tab w:val="left" w:pos="708"/>
          <w:tab w:val="left" w:pos="1416"/>
          <w:tab w:val="left" w:pos="2220"/>
        </w:tabs>
        <w:spacing w:after="0" w:line="360" w:lineRule="auto"/>
        <w:ind w:left="851"/>
        <w:jc w:val="left"/>
        <w:rPr>
          <w:rFonts w:ascii="Arial" w:eastAsia="Times New Roman" w:hAnsi="Arial" w:cs="Arial"/>
          <w:bCs/>
          <w:szCs w:val="24"/>
          <w:lang w:val="en-GB" w:eastAsia="de-DE"/>
        </w:rPr>
      </w:pPr>
      <w:sdt>
        <w:sdtPr>
          <w:rPr>
            <w:rFonts w:ascii="Arial" w:eastAsia="Times New Roman" w:hAnsi="Arial" w:cs="Arial"/>
            <w:bCs/>
            <w:szCs w:val="24"/>
            <w:lang w:val="en-GB" w:eastAsia="de-DE"/>
          </w:rPr>
          <w:id w:val="966781693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265D5A" w:rsidRPr="00637848">
            <w:rPr>
              <w:rFonts w:ascii="Arial" w:eastAsia="Times New Roman" w:hAnsi="Arial" w:cs="Arial"/>
              <w:lang w:val="en-GB" w:eastAsia="de-DE"/>
            </w:rPr>
            <w:t>from</w:t>
          </w:r>
          <w:r w:rsidR="00F12140" w:rsidRPr="00637848">
            <w:rPr>
              <w:rFonts w:ascii="Arial" w:eastAsia="Times New Roman" w:hAnsi="Arial" w:cs="Arial"/>
              <w:lang w:val="en-GB" w:eastAsia="de-DE"/>
            </w:rPr>
            <w:t>:</w:t>
          </w:r>
        </w:sdtContent>
      </w:sdt>
      <w:r w:rsidR="00F12140" w:rsidRPr="00637848">
        <w:rPr>
          <w:rFonts w:ascii="Arial" w:eastAsia="Times New Roman" w:hAnsi="Arial" w:cs="Arial"/>
          <w:bCs/>
          <w:szCs w:val="24"/>
          <w:lang w:val="en-GB" w:eastAsia="de-DE"/>
        </w:rPr>
        <w:tab/>
      </w:r>
      <w:sdt>
        <w:sdtPr>
          <w:rPr>
            <w:rFonts w:ascii="Arial" w:eastAsia="Times New Roman" w:hAnsi="Arial" w:cs="Arial"/>
            <w:bCs/>
            <w:szCs w:val="24"/>
            <w:lang w:val="en-GB" w:eastAsia="de-DE"/>
          </w:rPr>
          <w:id w:val="-1468575825"/>
          <w:lock w:val="sdtLocked"/>
          <w:placeholder>
            <w:docPart w:val="BCE7B1C65E6A495C95EDB6BE6E78060E"/>
          </w:placeholder>
          <w:showingPlcHdr/>
          <w:date w:fullDate="2021-06-30T00:00:00Z">
            <w:dateFormat w:val="d/MMM/yyyy"/>
            <w:lid w:val="en-GB"/>
            <w:storeMappedDataAs w:val="dateTime"/>
            <w:calendar w:val="gregorian"/>
          </w:date>
        </w:sdtPr>
        <w:sdtEndPr/>
        <w:sdtContent>
          <w:r w:rsidR="008C3DE3" w:rsidRPr="006D44F0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and </w:t>
          </w:r>
          <w:r w:rsidR="008C3DE3">
            <w:rPr>
              <w:rStyle w:val="Testosegnaposto"/>
              <w:i/>
              <w:iCs/>
              <w:color w:val="A6A6A6" w:themeColor="background1" w:themeShade="A6"/>
              <w:lang w:val="en-GB"/>
            </w:rPr>
            <w:t>choose date</w:t>
          </w:r>
        </w:sdtContent>
      </w:sdt>
    </w:p>
    <w:p w14:paraId="79A821E1" w14:textId="03A30C91" w:rsidR="00290688" w:rsidRPr="00637848" w:rsidRDefault="003D6FB3" w:rsidP="00523059">
      <w:pPr>
        <w:tabs>
          <w:tab w:val="left" w:pos="708"/>
          <w:tab w:val="left" w:pos="1416"/>
          <w:tab w:val="left" w:pos="2220"/>
        </w:tabs>
        <w:spacing w:after="0" w:line="360" w:lineRule="auto"/>
        <w:ind w:left="851"/>
        <w:jc w:val="left"/>
        <w:rPr>
          <w:rFonts w:ascii="Arial" w:eastAsia="Times New Roman" w:hAnsi="Arial" w:cs="Arial"/>
          <w:bCs/>
          <w:szCs w:val="24"/>
          <w:lang w:val="en-GB" w:eastAsia="de-DE"/>
        </w:rPr>
      </w:pPr>
      <w:sdt>
        <w:sdtPr>
          <w:rPr>
            <w:rFonts w:ascii="Arial" w:eastAsia="Times New Roman" w:hAnsi="Arial" w:cs="Arial"/>
            <w:bCs/>
            <w:szCs w:val="24"/>
            <w:lang w:val="en-GB" w:eastAsia="de-DE"/>
          </w:rPr>
          <w:id w:val="-2064632001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F12140" w:rsidRPr="00637848">
            <w:rPr>
              <w:rFonts w:ascii="Arial" w:eastAsia="Times New Roman" w:hAnsi="Arial" w:cs="Arial"/>
              <w:lang w:val="en-GB" w:eastAsia="de-DE"/>
            </w:rPr>
            <w:t>to:</w:t>
          </w:r>
        </w:sdtContent>
      </w:sdt>
      <w:r w:rsidR="00F12140" w:rsidRPr="00637848">
        <w:rPr>
          <w:rFonts w:ascii="Arial" w:eastAsia="Times New Roman" w:hAnsi="Arial" w:cs="Arial"/>
          <w:bCs/>
          <w:szCs w:val="24"/>
          <w:lang w:val="en-GB" w:eastAsia="de-DE"/>
        </w:rPr>
        <w:tab/>
      </w:r>
      <w:sdt>
        <w:sdtPr>
          <w:rPr>
            <w:rFonts w:ascii="Arial" w:eastAsia="Times New Roman" w:hAnsi="Arial" w:cs="Arial"/>
            <w:bCs/>
            <w:szCs w:val="24"/>
            <w:lang w:val="en-GB" w:eastAsia="de-DE"/>
          </w:rPr>
          <w:id w:val="-20552442"/>
          <w:lock w:val="sdtLocked"/>
          <w:placeholder>
            <w:docPart w:val="8AF6C88D197E4065B342D7E71243D953"/>
          </w:placeholder>
          <w:showingPlcHdr/>
          <w:date w:fullDate="2021-10-15T00:00:00Z">
            <w:dateFormat w:val="d/MMM/yyyy"/>
            <w:lid w:val="en-GB"/>
            <w:storeMappedDataAs w:val="dateTime"/>
            <w:calendar w:val="gregorian"/>
          </w:date>
        </w:sdtPr>
        <w:sdtEndPr/>
        <w:sdtContent>
          <w:r w:rsidR="008C3DE3" w:rsidRPr="006D44F0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and </w:t>
          </w:r>
          <w:r w:rsidR="008C3DE3">
            <w:rPr>
              <w:rStyle w:val="Testosegnaposto"/>
              <w:i/>
              <w:iCs/>
              <w:color w:val="A6A6A6" w:themeColor="background1" w:themeShade="A6"/>
              <w:lang w:val="en-GB"/>
            </w:rPr>
            <w:t>choose date</w:t>
          </w:r>
        </w:sdtContent>
      </w:sdt>
    </w:p>
    <w:sdt>
      <w:sdtPr>
        <w:rPr>
          <w:rFonts w:ascii="Arial" w:eastAsia="Times New Roman" w:hAnsi="Arial" w:cs="Arial"/>
          <w:bCs/>
          <w:szCs w:val="24"/>
          <w:lang w:val="en-GB" w:eastAsia="de-DE"/>
        </w:rPr>
        <w:id w:val="-80223832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749FB95B" w14:textId="77777777" w:rsidR="00D23805" w:rsidRDefault="00F12140" w:rsidP="00290688">
          <w:pPr>
            <w:spacing w:after="0" w:line="360" w:lineRule="auto"/>
            <w:ind w:left="851"/>
            <w:jc w:val="left"/>
            <w:rPr>
              <w:rFonts w:ascii="Arial" w:eastAsia="Times New Roman" w:hAnsi="Arial" w:cs="Arial"/>
              <w:bCs/>
              <w:szCs w:val="24"/>
              <w:lang w:val="en-GB" w:eastAsia="de-DE"/>
            </w:rPr>
          </w:pPr>
          <w:r w:rsidRPr="00E04865">
            <w:rPr>
              <w:rFonts w:ascii="Arial" w:eastAsia="Times New Roman" w:hAnsi="Arial" w:cs="Arial"/>
              <w:bCs/>
              <w:szCs w:val="24"/>
              <w:lang w:val="en-GB" w:eastAsia="de-DE"/>
            </w:rPr>
            <w:t>Description of the work (in relation with porcine health management):</w:t>
          </w:r>
        </w:p>
        <w:sdt>
          <w:sdtPr>
            <w:rPr>
              <w:rFonts w:ascii="Arial" w:eastAsia="Times New Roman" w:hAnsi="Arial" w:cs="Arial"/>
              <w:b/>
              <w:szCs w:val="24"/>
              <w:u w:val="single"/>
              <w:lang w:val="en-GB" w:eastAsia="de-DE"/>
            </w:rPr>
            <w:id w:val="-1648970044"/>
            <w:lock w:val="sdtContentLocked"/>
            <w:placeholder>
              <w:docPart w:val="7D7AA3F0CBBC4029A0281BEDC8FE6490"/>
            </w:placeholder>
            <w15:appearance w15:val="hidden"/>
          </w:sdtPr>
          <w:sdtEndPr/>
          <w:sdtContent>
            <w:p w14:paraId="5429CED4" w14:textId="7F830180" w:rsidR="00F12140" w:rsidRPr="00FB317B" w:rsidRDefault="00FB317B" w:rsidP="00FB317B">
              <w:pPr>
                <w:tabs>
                  <w:tab w:val="left" w:pos="708"/>
                  <w:tab w:val="left" w:pos="1416"/>
                  <w:tab w:val="left" w:pos="2220"/>
                </w:tabs>
                <w:spacing w:line="240" w:lineRule="auto"/>
                <w:ind w:left="851"/>
                <w:jc w:val="left"/>
                <w:rPr>
                  <w:rFonts w:ascii="Arial" w:eastAsia="Times New Roman" w:hAnsi="Arial" w:cs="Arial"/>
                  <w:b/>
                  <w:szCs w:val="24"/>
                  <w:u w:val="single"/>
                  <w:lang w:val="en-GB" w:eastAsia="de-DE"/>
                </w:rPr>
              </w:pPr>
              <w:r w:rsidRPr="00853499">
                <w:rPr>
                  <w:bCs/>
                  <w:i/>
                  <w:iCs/>
                  <w:color w:val="C00000"/>
                  <w:sz w:val="20"/>
                  <w:lang w:val="en-GB"/>
                </w:rPr>
                <w:t>Note:</w:t>
              </w:r>
              <w:r w:rsidRPr="009157AE">
                <w:rPr>
                  <w:bCs/>
                  <w:i/>
                  <w:iCs/>
                  <w:color w:val="C00000"/>
                  <w:sz w:val="20"/>
                  <w:lang w:val="en-GB"/>
                </w:rPr>
                <w:t xml:space="preserve"> In case an Internship was conducted, a certificate of Internship and/or a covering letter signed by the supervisor should be submitted with the application</w:t>
              </w:r>
              <w:r>
                <w:rPr>
                  <w:bCs/>
                  <w:i/>
                  <w:iCs/>
                  <w:color w:val="C00000"/>
                  <w:sz w:val="20"/>
                  <w:lang w:val="en-GB"/>
                </w:rPr>
                <w:t>.</w:t>
              </w:r>
            </w:p>
          </w:sdtContent>
        </w:sdt>
      </w:sdtContent>
    </w:sdt>
    <w:p w14:paraId="4228A8F4" w14:textId="5BCA2AEC" w:rsidR="00290688" w:rsidRPr="00E77CE4" w:rsidRDefault="003D6FB3" w:rsidP="00290688">
      <w:pPr>
        <w:spacing w:after="0" w:line="360" w:lineRule="auto"/>
        <w:ind w:left="851"/>
        <w:jc w:val="left"/>
        <w:rPr>
          <w:rFonts w:ascii="Arial" w:eastAsia="Times New Roman" w:hAnsi="Arial" w:cs="Arial"/>
          <w:bCs/>
          <w:szCs w:val="24"/>
          <w:lang w:val="en-GB" w:eastAsia="de-DE"/>
        </w:rPr>
      </w:pPr>
      <w:sdt>
        <w:sdtPr>
          <w:rPr>
            <w:rFonts w:ascii="Arial" w:eastAsia="Times New Roman" w:hAnsi="Arial" w:cs="Arial"/>
            <w:bCs/>
            <w:szCs w:val="24"/>
            <w:lang w:val="en-GB" w:eastAsia="de-DE"/>
          </w:rPr>
          <w:id w:val="110090929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D3D">
            <w:rPr>
              <w:rFonts w:ascii="MS Gothic" w:eastAsia="MS Gothic" w:hAnsi="MS Gothic" w:cs="Arial" w:hint="eastAsia"/>
              <w:bCs/>
              <w:szCs w:val="24"/>
              <w:lang w:val="en-GB" w:eastAsia="de-DE"/>
            </w:rPr>
            <w:t>☐</w:t>
          </w:r>
        </w:sdtContent>
      </w:sdt>
      <w:r w:rsidR="00F12140" w:rsidRPr="00E77CE4">
        <w:rPr>
          <w:rFonts w:ascii="Arial" w:eastAsia="Times New Roman" w:hAnsi="Arial" w:cs="Arial"/>
          <w:bCs/>
          <w:szCs w:val="24"/>
          <w:lang w:val="en-GB" w:eastAsia="de-DE"/>
        </w:rPr>
        <w:t xml:space="preserve">  </w:t>
      </w:r>
      <w:sdt>
        <w:sdtPr>
          <w:rPr>
            <w:rFonts w:ascii="Arial" w:eastAsia="Times New Roman" w:hAnsi="Arial" w:cs="Arial"/>
            <w:bCs/>
            <w:szCs w:val="24"/>
            <w:lang w:val="en-GB" w:eastAsia="de-DE"/>
          </w:rPr>
          <w:id w:val="854765602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F12140" w:rsidRPr="008C3DE3">
            <w:rPr>
              <w:rFonts w:ascii="Arial" w:eastAsia="Times New Roman" w:hAnsi="Arial" w:cs="Arial"/>
              <w:lang w:val="en-GB" w:eastAsia="de-DE"/>
            </w:rPr>
            <w:t>Internship</w:t>
          </w:r>
        </w:sdtContent>
      </w:sdt>
      <w:r w:rsidR="00F12140" w:rsidRPr="00E77CE4">
        <w:rPr>
          <w:rFonts w:ascii="Arial" w:eastAsia="Times New Roman" w:hAnsi="Arial" w:cs="Arial"/>
          <w:bCs/>
          <w:szCs w:val="24"/>
          <w:lang w:val="en-GB" w:eastAsia="de-DE"/>
        </w:rPr>
        <w:tab/>
      </w:r>
      <w:r w:rsidR="00F12140" w:rsidRPr="00E77CE4">
        <w:rPr>
          <w:rFonts w:ascii="Arial" w:eastAsia="Times New Roman" w:hAnsi="Arial" w:cs="Arial"/>
          <w:bCs/>
          <w:szCs w:val="24"/>
          <w:lang w:val="en-GB" w:eastAsia="de-DE"/>
        </w:rPr>
        <w:tab/>
      </w:r>
      <w:sdt>
        <w:sdtPr>
          <w:rPr>
            <w:rFonts w:ascii="Arial" w:eastAsia="Times New Roman" w:hAnsi="Arial" w:cs="Arial"/>
            <w:bCs/>
            <w:szCs w:val="24"/>
            <w:lang w:val="en-GB" w:eastAsia="de-DE"/>
          </w:rPr>
          <w:id w:val="214231125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D3D">
            <w:rPr>
              <w:rFonts w:ascii="MS Gothic" w:eastAsia="MS Gothic" w:hAnsi="MS Gothic" w:cs="Arial" w:hint="eastAsia"/>
              <w:bCs/>
              <w:szCs w:val="24"/>
              <w:lang w:val="en-GB" w:eastAsia="de-DE"/>
            </w:rPr>
            <w:t>☐</w:t>
          </w:r>
        </w:sdtContent>
      </w:sdt>
      <w:r w:rsidR="00F12140" w:rsidRPr="00E77CE4">
        <w:rPr>
          <w:rFonts w:ascii="Arial" w:eastAsia="Times New Roman" w:hAnsi="Arial" w:cs="Arial"/>
          <w:bCs/>
          <w:szCs w:val="24"/>
          <w:lang w:val="en-GB" w:eastAsia="de-DE"/>
        </w:rPr>
        <w:t xml:space="preserve">  </w:t>
      </w:r>
      <w:sdt>
        <w:sdtPr>
          <w:rPr>
            <w:rFonts w:ascii="Arial" w:eastAsia="Times New Roman" w:hAnsi="Arial" w:cs="Arial"/>
            <w:bCs/>
            <w:szCs w:val="24"/>
            <w:lang w:val="en-GB" w:eastAsia="de-DE"/>
          </w:rPr>
          <w:id w:val="-485560968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F12140" w:rsidRPr="008C3DE3">
            <w:rPr>
              <w:rFonts w:ascii="Arial" w:eastAsia="Times New Roman" w:hAnsi="Arial" w:cs="Arial"/>
              <w:lang w:val="en-GB" w:eastAsia="de-DE"/>
            </w:rPr>
            <w:t>Residency</w:t>
          </w:r>
        </w:sdtContent>
      </w:sdt>
    </w:p>
    <w:p w14:paraId="1E303C77" w14:textId="7B2AC629" w:rsidR="00290688" w:rsidRPr="00051681" w:rsidRDefault="003D6FB3" w:rsidP="00637848">
      <w:pPr>
        <w:spacing w:after="0" w:line="360" w:lineRule="auto"/>
        <w:ind w:left="851"/>
        <w:jc w:val="left"/>
        <w:rPr>
          <w:rFonts w:ascii="Arial" w:eastAsia="Times New Roman" w:hAnsi="Arial" w:cs="Arial"/>
          <w:lang w:val="en-GB" w:eastAsia="de-DE"/>
        </w:rPr>
      </w:pPr>
      <w:sdt>
        <w:sdtPr>
          <w:rPr>
            <w:rFonts w:ascii="Symbol" w:eastAsia="Symbol" w:hAnsi="Symbol" w:cs="Symbol"/>
            <w:lang w:val="en-GB" w:eastAsia="de-DE"/>
          </w:rPr>
          <w:id w:val="-26021902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D3D">
            <w:rPr>
              <w:rFonts w:ascii="MS Gothic" w:eastAsia="MS Gothic" w:hAnsi="MS Gothic" w:cs="Symbol" w:hint="eastAsia"/>
              <w:lang w:val="en-GB" w:eastAsia="de-DE"/>
            </w:rPr>
            <w:t>☐</w:t>
          </w:r>
        </w:sdtContent>
      </w:sdt>
      <w:r w:rsidR="00F12140" w:rsidRPr="00051681">
        <w:rPr>
          <w:rFonts w:ascii="Arial" w:eastAsia="Times New Roman" w:hAnsi="Arial" w:cs="Arial"/>
          <w:lang w:val="en-GB" w:eastAsia="de-DE"/>
        </w:rPr>
        <w:t xml:space="preserve">  </w:t>
      </w:r>
      <w:sdt>
        <w:sdtPr>
          <w:rPr>
            <w:rFonts w:ascii="Arial" w:eastAsia="Times New Roman" w:hAnsi="Arial" w:cs="Arial"/>
            <w:lang w:val="de-AT" w:eastAsia="de-DE"/>
          </w:rPr>
          <w:id w:val="-1296747911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F12140" w:rsidRPr="00051681">
            <w:rPr>
              <w:rFonts w:ascii="Arial" w:eastAsia="Times New Roman" w:hAnsi="Arial" w:cs="Arial"/>
              <w:bCs/>
              <w:szCs w:val="24"/>
              <w:lang w:val="en-GB" w:eastAsia="de-DE"/>
            </w:rPr>
            <w:t>Other (please describe):</w:t>
          </w:r>
        </w:sdtContent>
      </w:sdt>
      <w:r w:rsidR="00290688" w:rsidRPr="00051681">
        <w:rPr>
          <w:rFonts w:ascii="Arial" w:eastAsia="Times New Roman" w:hAnsi="Arial" w:cs="Arial"/>
          <w:lang w:val="en-GB" w:eastAsia="de-DE"/>
        </w:rPr>
        <w:t xml:space="preserve"> </w:t>
      </w:r>
      <w:r w:rsidR="00F12140" w:rsidRPr="00051681">
        <w:rPr>
          <w:rFonts w:ascii="Arial" w:eastAsia="Times New Roman" w:hAnsi="Arial" w:cs="Arial"/>
          <w:lang w:val="en-GB" w:eastAsia="de-DE"/>
        </w:rPr>
        <w:t xml:space="preserve"> </w:t>
      </w:r>
      <w:sdt>
        <w:sdtPr>
          <w:rPr>
            <w:rFonts w:ascii="Arial" w:eastAsia="Times New Roman" w:hAnsi="Arial" w:cs="Arial"/>
            <w:lang w:val="de-AT" w:eastAsia="de-DE"/>
          </w:rPr>
          <w:id w:val="-1887787518"/>
          <w:lock w:val="sdtLocked"/>
          <w:placeholder>
            <w:docPart w:val="B65887A4F8D84C699CA0717983C3260B"/>
          </w:placeholder>
          <w:showingPlcHdr/>
        </w:sdtPr>
        <w:sdtEndPr/>
        <w:sdtContent>
          <w:r w:rsidR="002375C8" w:rsidRPr="006D44F0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</w:t>
          </w:r>
          <w:r w:rsidR="002375C8">
            <w:rPr>
              <w:rStyle w:val="Testosegnaposto"/>
              <w:i/>
              <w:iCs/>
              <w:color w:val="A6A6A6" w:themeColor="background1" w:themeShade="A6"/>
              <w:lang w:val="en-GB"/>
            </w:rPr>
            <w:t>to</w:t>
          </w:r>
          <w:r w:rsidR="002375C8" w:rsidRPr="006D44F0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 add</w:t>
          </w:r>
          <w:r w:rsidR="002375C8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 information</w:t>
          </w:r>
        </w:sdtContent>
      </w:sdt>
      <w:r w:rsidR="00290688" w:rsidRPr="00051681">
        <w:rPr>
          <w:rFonts w:ascii="Arial" w:eastAsia="Times New Roman" w:hAnsi="Arial" w:cs="Arial"/>
          <w:lang w:val="en-GB" w:eastAsia="de-DE"/>
        </w:rPr>
        <w:t xml:space="preserve">   </w:t>
      </w:r>
    </w:p>
    <w:p w14:paraId="11C2B39E" w14:textId="4A98A198" w:rsidR="00290688" w:rsidRDefault="00290688" w:rsidP="00290688">
      <w:pPr>
        <w:spacing w:after="0" w:line="360" w:lineRule="auto"/>
        <w:jc w:val="left"/>
        <w:rPr>
          <w:rFonts w:ascii="Arial" w:eastAsia="Times New Roman" w:hAnsi="Arial" w:cs="Arial"/>
          <w:bCs/>
          <w:szCs w:val="24"/>
          <w:lang w:val="en-GB" w:eastAsia="de-DE"/>
        </w:rPr>
      </w:pPr>
    </w:p>
    <w:p w14:paraId="5C7C240D" w14:textId="77777777" w:rsidR="00DB2D3D" w:rsidRPr="00E04865" w:rsidRDefault="00DB2D3D" w:rsidP="00290688">
      <w:pPr>
        <w:spacing w:after="0" w:line="360" w:lineRule="auto"/>
        <w:jc w:val="left"/>
        <w:rPr>
          <w:rFonts w:ascii="Arial" w:eastAsia="Times New Roman" w:hAnsi="Arial" w:cs="Arial"/>
          <w:bCs/>
          <w:szCs w:val="24"/>
          <w:lang w:val="en-GB" w:eastAsia="de-DE"/>
        </w:rPr>
      </w:pPr>
    </w:p>
    <w:sdt>
      <w:sdtPr>
        <w:rPr>
          <w:rFonts w:ascii="Arial" w:eastAsia="Times New Roman" w:hAnsi="Arial" w:cs="Arial"/>
          <w:b/>
          <w:szCs w:val="24"/>
          <w:u w:val="single"/>
          <w:lang w:val="en-GB" w:eastAsia="de-DE"/>
        </w:rPr>
        <w:id w:val="739836949"/>
        <w:lock w:val="sdtContentLocked"/>
        <w:placeholder>
          <w:docPart w:val="A71A67609C3E401398B2397AB7BA99E7"/>
        </w:placeholder>
        <w15:appearance w15:val="hidden"/>
      </w:sdtPr>
      <w:sdtEndPr/>
      <w:sdtContent>
        <w:p w14:paraId="1FAC8CF2" w14:textId="7F7DB567" w:rsidR="0019420D" w:rsidRDefault="0019420D" w:rsidP="00DB2D3D">
          <w:pPr>
            <w:keepNext/>
            <w:spacing w:after="200" w:line="360" w:lineRule="auto"/>
            <w:jc w:val="left"/>
            <w:outlineLvl w:val="4"/>
            <w:rPr>
              <w:rFonts w:ascii="Arial" w:eastAsia="Times New Roman" w:hAnsi="Arial" w:cs="Arial"/>
              <w:b/>
              <w:szCs w:val="24"/>
              <w:u w:val="single"/>
              <w:lang w:val="en-GB" w:eastAsia="de-DE"/>
            </w:rPr>
          </w:pPr>
          <w:r w:rsidRPr="009D293C">
            <w:rPr>
              <w:rFonts w:ascii="Arial" w:eastAsia="Times New Roman" w:hAnsi="Arial" w:cs="Arial"/>
              <w:b/>
              <w:szCs w:val="24"/>
              <w:u w:val="single"/>
              <w:lang w:val="en-GB" w:eastAsia="de-DE"/>
            </w:rPr>
            <w:t>Post-graduate education</w:t>
          </w:r>
        </w:p>
      </w:sdtContent>
    </w:sdt>
    <w:sdt>
      <w:sdtPr>
        <w:rPr>
          <w:rFonts w:ascii="Arial" w:eastAsia="Times New Roman" w:hAnsi="Arial" w:cs="Arial"/>
          <w:bCs/>
          <w:szCs w:val="24"/>
          <w:lang w:val="en-GB" w:eastAsia="de-DE"/>
        </w:rPr>
        <w:id w:val="1601988421"/>
        <w:lock w:val="sdtContentLocked"/>
        <w:placeholder>
          <w:docPart w:val="A71A67609C3E401398B2397AB7BA99E7"/>
        </w:placeholder>
        <w15:appearance w15:val="hidden"/>
      </w:sdtPr>
      <w:sdtEndPr/>
      <w:sdtContent>
        <w:p w14:paraId="39A7DE41" w14:textId="77777777" w:rsidR="0019420D" w:rsidRPr="00900EC5" w:rsidRDefault="0019420D" w:rsidP="00E8660E">
          <w:pPr>
            <w:keepNext/>
            <w:numPr>
              <w:ilvl w:val="0"/>
              <w:numId w:val="38"/>
            </w:numPr>
            <w:spacing w:after="0" w:line="360" w:lineRule="auto"/>
            <w:jc w:val="left"/>
            <w:outlineLvl w:val="4"/>
            <w:rPr>
              <w:rFonts w:ascii="Arial" w:eastAsia="Times New Roman" w:hAnsi="Arial" w:cs="Arial"/>
              <w:szCs w:val="24"/>
              <w:u w:val="single"/>
              <w:lang w:val="en-GB" w:eastAsia="de-DE"/>
            </w:rPr>
          </w:pPr>
          <w:r w:rsidRPr="009D293C">
            <w:rPr>
              <w:rFonts w:ascii="Arial" w:eastAsia="Times New Roman" w:hAnsi="Arial" w:cs="Arial"/>
              <w:szCs w:val="24"/>
              <w:u w:val="single"/>
              <w:lang w:val="en-GB" w:eastAsia="de-DE"/>
            </w:rPr>
            <w:t>Courses</w:t>
          </w:r>
        </w:p>
      </w:sdtContent>
    </w:sdt>
    <w:sdt>
      <w:sdtPr>
        <w:rPr>
          <w:lang w:val="en-GB"/>
        </w:rPr>
        <w:id w:val="-168945077"/>
        <w:lock w:val="sdtContentLocked"/>
        <w:placeholder>
          <w:docPart w:val="C4E335C38E0B4F6AAA03C93451FFAFE4"/>
        </w:placeholder>
        <w15:appearance w15:val="hidden"/>
      </w:sdtPr>
      <w:sdtEndPr/>
      <w:sdtContent>
        <w:p w14:paraId="7806423F" w14:textId="77777777" w:rsidR="0019420D" w:rsidRPr="00900EC5" w:rsidRDefault="0019420D" w:rsidP="00E8660E">
          <w:pPr>
            <w:spacing w:after="200" w:line="240" w:lineRule="auto"/>
            <w:rPr>
              <w:bCs/>
              <w:sz w:val="20"/>
              <w:lang w:val="en-GB"/>
            </w:rPr>
          </w:pPr>
          <w:r w:rsidRPr="00900EC5">
            <w:rPr>
              <w:bCs/>
              <w:i/>
              <w:iCs/>
              <w:color w:val="C00000"/>
              <w:sz w:val="20"/>
              <w:lang w:val="en-GB"/>
            </w:rPr>
            <w:t>Note: Please copy &amp; paste the respective section below in order to provide information on more than one course, and add as many as needed</w:t>
          </w:r>
        </w:p>
      </w:sdtContent>
    </w:sdt>
    <w:p w14:paraId="2328548A" w14:textId="77777777" w:rsidR="0019420D" w:rsidRPr="00682EDE" w:rsidRDefault="003D6FB3" w:rsidP="0019420D">
      <w:pPr>
        <w:pStyle w:val="Paragrafoelenco"/>
        <w:numPr>
          <w:ilvl w:val="1"/>
          <w:numId w:val="39"/>
        </w:numPr>
        <w:tabs>
          <w:tab w:val="left" w:pos="708"/>
          <w:tab w:val="left" w:pos="1416"/>
          <w:tab w:val="left" w:pos="2220"/>
        </w:tabs>
        <w:spacing w:after="0" w:line="360" w:lineRule="auto"/>
        <w:jc w:val="left"/>
        <w:rPr>
          <w:rFonts w:ascii="Arial" w:eastAsia="Times New Roman" w:hAnsi="Arial" w:cs="Arial"/>
          <w:bCs/>
          <w:szCs w:val="24"/>
          <w:lang w:val="en-GB" w:eastAsia="de-DE"/>
        </w:rPr>
      </w:pPr>
      <w:sdt>
        <w:sdtPr>
          <w:rPr>
            <w:rFonts w:ascii="Arial" w:eastAsia="Times New Roman" w:hAnsi="Arial" w:cs="Arial"/>
            <w:szCs w:val="24"/>
            <w:u w:val="single"/>
            <w:lang w:val="en-GB" w:eastAsia="de-DE"/>
          </w:rPr>
          <w:id w:val="151270516"/>
          <w:lock w:val="sdtContentLocked"/>
          <w:placeholder>
            <w:docPart w:val="A71A67609C3E401398B2397AB7BA99E7"/>
          </w:placeholder>
          <w15:appearance w15:val="hidden"/>
        </w:sdtPr>
        <w:sdtEndPr>
          <w:rPr>
            <w:rFonts w:asciiTheme="minorHAnsi" w:eastAsiaTheme="minorEastAsia" w:hAnsiTheme="minorHAnsi" w:cstheme="minorBidi"/>
            <w:szCs w:val="22"/>
            <w:u w:val="none"/>
          </w:rPr>
        </w:sdtEndPr>
        <w:sdtContent>
          <w:r w:rsidR="0019420D">
            <w:rPr>
              <w:rFonts w:ascii="Arial" w:eastAsia="Times New Roman" w:hAnsi="Arial" w:cs="Arial"/>
              <w:bCs/>
              <w:szCs w:val="24"/>
              <w:lang w:val="en-GB" w:eastAsia="de-DE"/>
            </w:rPr>
            <w:t>Name:</w:t>
          </w:r>
        </w:sdtContent>
      </w:sdt>
      <w:r w:rsidR="0019420D" w:rsidRPr="00682EDE">
        <w:rPr>
          <w:rFonts w:ascii="Arial" w:eastAsia="Times New Roman" w:hAnsi="Arial" w:cs="Arial"/>
          <w:sz w:val="24"/>
          <w:szCs w:val="24"/>
          <w:lang w:val="en-GB" w:eastAsia="de-DE"/>
        </w:rPr>
        <w:t xml:space="preserve">  </w:t>
      </w:r>
      <w:sdt>
        <w:sdtPr>
          <w:rPr>
            <w:rFonts w:ascii="Arial" w:eastAsia="Times New Roman" w:hAnsi="Arial" w:cs="Arial"/>
            <w:sz w:val="24"/>
            <w:szCs w:val="24"/>
            <w:lang w:val="en-GB" w:eastAsia="de-DE"/>
          </w:rPr>
          <w:id w:val="655195075"/>
          <w:lock w:val="sdtLocked"/>
          <w:placeholder>
            <w:docPart w:val="A923B02A0E4F4C43A9B12D68012E1608"/>
          </w:placeholder>
          <w:showingPlcHdr/>
        </w:sdtPr>
        <w:sdtEndPr/>
        <w:sdtContent>
          <w:r w:rsidR="0019420D" w:rsidRPr="00192620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to add </w:t>
          </w:r>
          <w:r w:rsidR="0019420D">
            <w:rPr>
              <w:rStyle w:val="Testosegnaposto"/>
              <w:i/>
              <w:iCs/>
              <w:color w:val="A6A6A6" w:themeColor="background1" w:themeShade="A6"/>
              <w:lang w:val="en-GB"/>
            </w:rPr>
            <w:t>name of course</w:t>
          </w:r>
        </w:sdtContent>
      </w:sdt>
    </w:p>
    <w:p w14:paraId="5D3FEA1A" w14:textId="6D3BE78D" w:rsidR="0019420D" w:rsidRPr="00CA2BE2" w:rsidRDefault="003D6FB3" w:rsidP="00593831">
      <w:pPr>
        <w:spacing w:after="0" w:line="360" w:lineRule="auto"/>
        <w:ind w:left="502"/>
        <w:jc w:val="left"/>
        <w:rPr>
          <w:rFonts w:ascii="Arial" w:eastAsia="Times New Roman" w:hAnsi="Arial" w:cs="Arial"/>
          <w:bCs/>
          <w:szCs w:val="24"/>
          <w:lang w:val="en-GB" w:eastAsia="de-DE"/>
        </w:rPr>
      </w:pPr>
      <w:sdt>
        <w:sdtPr>
          <w:rPr>
            <w:rFonts w:ascii="Arial" w:eastAsia="Times New Roman" w:hAnsi="Arial" w:cs="Arial"/>
            <w:bCs/>
            <w:szCs w:val="24"/>
            <w:lang w:val="en-GB" w:eastAsia="de-DE"/>
          </w:rPr>
          <w:id w:val="-1381782938"/>
          <w:lock w:val="sdtContentLocked"/>
          <w:placeholder>
            <w:docPart w:val="A71A67609C3E401398B2397AB7BA99E7"/>
          </w:placeholder>
          <w15:appearance w15:val="hidden"/>
        </w:sdtPr>
        <w:sdtEndPr/>
        <w:sdtContent>
          <w:r w:rsidR="0019420D" w:rsidRPr="00CA2BE2">
            <w:rPr>
              <w:rFonts w:ascii="Arial" w:eastAsia="Times New Roman" w:hAnsi="Arial" w:cs="Arial"/>
              <w:bCs/>
              <w:szCs w:val="24"/>
              <w:lang w:val="en-GB" w:eastAsia="de-DE"/>
            </w:rPr>
            <w:t>Organizer</w:t>
          </w:r>
          <w:r w:rsidR="00593831">
            <w:rPr>
              <w:rFonts w:ascii="Arial" w:eastAsia="Times New Roman" w:hAnsi="Arial" w:cs="Arial"/>
              <w:bCs/>
              <w:szCs w:val="24"/>
              <w:lang w:val="en-GB" w:eastAsia="de-DE"/>
            </w:rPr>
            <w:t xml:space="preserve"> (city, country)</w:t>
          </w:r>
          <w:r w:rsidR="0019420D" w:rsidRPr="00CA2BE2">
            <w:rPr>
              <w:rFonts w:ascii="Arial" w:eastAsia="Times New Roman" w:hAnsi="Arial" w:cs="Arial"/>
              <w:bCs/>
              <w:szCs w:val="24"/>
              <w:lang w:val="en-GB" w:eastAsia="de-DE"/>
            </w:rPr>
            <w:t>:</w:t>
          </w:r>
        </w:sdtContent>
      </w:sdt>
      <w:r w:rsidR="0019420D" w:rsidRPr="00CA2BE2">
        <w:rPr>
          <w:rFonts w:ascii="Arial" w:eastAsia="Times New Roman" w:hAnsi="Arial" w:cs="Arial"/>
          <w:bCs/>
          <w:szCs w:val="24"/>
          <w:lang w:val="en-GB" w:eastAsia="de-DE"/>
        </w:rPr>
        <w:t xml:space="preserve">  </w:t>
      </w:r>
      <w:sdt>
        <w:sdtPr>
          <w:rPr>
            <w:rFonts w:ascii="Arial" w:eastAsia="Times New Roman" w:hAnsi="Arial" w:cs="Arial"/>
            <w:bCs/>
            <w:szCs w:val="24"/>
            <w:lang w:val="en-GB" w:eastAsia="de-DE"/>
          </w:rPr>
          <w:id w:val="1611936811"/>
          <w:lock w:val="sdtLocked"/>
          <w:placeholder>
            <w:docPart w:val="10ED489C46AC45FDBECB9C91524FDB88"/>
          </w:placeholder>
          <w:showingPlcHdr/>
        </w:sdtPr>
        <w:sdtEndPr/>
        <w:sdtContent>
          <w:r w:rsidR="0019420D" w:rsidRPr="00192620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to add </w:t>
          </w:r>
          <w:r w:rsidR="0019420D">
            <w:rPr>
              <w:rStyle w:val="Testosegnaposto"/>
              <w:i/>
              <w:iCs/>
              <w:color w:val="A6A6A6" w:themeColor="background1" w:themeShade="A6"/>
              <w:lang w:val="en-GB"/>
            </w:rPr>
            <w:t>organizer</w:t>
          </w:r>
          <w:r w:rsidR="00593831">
            <w:rPr>
              <w:rStyle w:val="Testosegnaposto"/>
              <w:i/>
              <w:iCs/>
              <w:color w:val="A6A6A6" w:themeColor="background1" w:themeShade="A6"/>
              <w:lang w:val="en-GB"/>
            </w:rPr>
            <w:t>, city, country</w:t>
          </w:r>
        </w:sdtContent>
      </w:sdt>
    </w:p>
    <w:p w14:paraId="7804DB95" w14:textId="77777777" w:rsidR="0019420D" w:rsidRPr="00CA2BE2" w:rsidRDefault="003D6FB3" w:rsidP="00E8660E">
      <w:pPr>
        <w:spacing w:after="0" w:line="360" w:lineRule="auto"/>
        <w:ind w:left="426"/>
        <w:jc w:val="left"/>
        <w:rPr>
          <w:rFonts w:ascii="Arial" w:eastAsia="Times New Roman" w:hAnsi="Arial" w:cs="Arial"/>
          <w:bCs/>
          <w:szCs w:val="24"/>
          <w:lang w:val="en-GB" w:eastAsia="de-DE"/>
        </w:rPr>
      </w:pPr>
      <w:sdt>
        <w:sdtPr>
          <w:rPr>
            <w:rFonts w:ascii="Arial" w:eastAsia="Times New Roman" w:hAnsi="Arial" w:cs="Arial"/>
            <w:bCs/>
            <w:szCs w:val="24"/>
            <w:lang w:val="en-GB" w:eastAsia="de-DE"/>
          </w:rPr>
          <w:id w:val="-926576254"/>
          <w:lock w:val="sdtContentLocked"/>
          <w:placeholder>
            <w:docPart w:val="A71A67609C3E401398B2397AB7BA99E7"/>
          </w:placeholder>
          <w15:appearance w15:val="hidden"/>
        </w:sdtPr>
        <w:sdtEndPr/>
        <w:sdtContent>
          <w:r w:rsidR="0019420D">
            <w:rPr>
              <w:rFonts w:ascii="Arial" w:eastAsia="Times New Roman" w:hAnsi="Arial" w:cs="Arial"/>
              <w:bCs/>
              <w:szCs w:val="24"/>
              <w:lang w:val="en-GB" w:eastAsia="de-DE"/>
            </w:rPr>
            <w:t xml:space="preserve"> </w:t>
          </w:r>
          <w:r w:rsidR="0019420D" w:rsidRPr="00CA2BE2">
            <w:rPr>
              <w:rFonts w:ascii="Arial" w:eastAsia="Times New Roman" w:hAnsi="Arial" w:cs="Arial"/>
              <w:bCs/>
              <w:szCs w:val="24"/>
              <w:lang w:val="en-GB" w:eastAsia="de-DE"/>
            </w:rPr>
            <w:t>Type of course:</w:t>
          </w:r>
        </w:sdtContent>
      </w:sdt>
      <w:r w:rsidR="0019420D" w:rsidRPr="00CA2BE2">
        <w:rPr>
          <w:rFonts w:ascii="Arial" w:eastAsia="Times New Roman" w:hAnsi="Arial" w:cs="Arial"/>
          <w:bCs/>
          <w:szCs w:val="24"/>
          <w:lang w:val="en-GB" w:eastAsia="de-DE"/>
        </w:rPr>
        <w:t xml:space="preserve">  </w:t>
      </w:r>
      <w:sdt>
        <w:sdtPr>
          <w:rPr>
            <w:rFonts w:ascii="Arial" w:eastAsia="Times New Roman" w:hAnsi="Arial" w:cs="Arial"/>
            <w:bCs/>
            <w:szCs w:val="24"/>
            <w:lang w:val="en-GB" w:eastAsia="de-DE"/>
          </w:rPr>
          <w:id w:val="1234201362"/>
          <w:lock w:val="sdtLocked"/>
          <w:placeholder>
            <w:docPart w:val="834C625E17274B8FB4313B725F72F391"/>
          </w:placeholder>
          <w:showingPlcHdr/>
        </w:sdtPr>
        <w:sdtEndPr/>
        <w:sdtContent>
          <w:r w:rsidR="0019420D" w:rsidRPr="00192620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to add </w:t>
          </w:r>
          <w:r w:rsidR="0019420D">
            <w:rPr>
              <w:rStyle w:val="Testosegnaposto"/>
              <w:i/>
              <w:iCs/>
              <w:color w:val="A6A6A6" w:themeColor="background1" w:themeShade="A6"/>
              <w:lang w:val="en-GB"/>
            </w:rPr>
            <w:t>type of course</w:t>
          </w:r>
        </w:sdtContent>
      </w:sdt>
    </w:p>
    <w:p w14:paraId="6D68D1CC" w14:textId="203B2872" w:rsidR="0019420D" w:rsidRPr="00637848" w:rsidRDefault="003D6FB3" w:rsidP="00523059">
      <w:pPr>
        <w:tabs>
          <w:tab w:val="left" w:pos="708"/>
          <w:tab w:val="left" w:pos="1416"/>
          <w:tab w:val="left" w:pos="2220"/>
        </w:tabs>
        <w:spacing w:after="0" w:line="360" w:lineRule="auto"/>
        <w:ind w:left="851"/>
        <w:jc w:val="left"/>
        <w:rPr>
          <w:rFonts w:ascii="Arial" w:eastAsia="Times New Roman" w:hAnsi="Arial" w:cs="Arial"/>
          <w:bCs/>
          <w:szCs w:val="24"/>
          <w:lang w:val="en-GB" w:eastAsia="de-DE"/>
        </w:rPr>
      </w:pPr>
      <w:sdt>
        <w:sdtPr>
          <w:rPr>
            <w:rFonts w:ascii="Arial" w:eastAsia="Times New Roman" w:hAnsi="Arial" w:cs="Arial"/>
            <w:bCs/>
            <w:szCs w:val="24"/>
            <w:lang w:val="en-GB" w:eastAsia="de-DE"/>
          </w:rPr>
          <w:id w:val="1036543481"/>
          <w:lock w:val="sdtContentLocked"/>
          <w:placeholder>
            <w:docPart w:val="AB25C08FDDF9427FB3A336B6C8BD3E2F"/>
          </w:placeholder>
          <w15:appearance w15:val="hidden"/>
        </w:sdtPr>
        <w:sdtEndPr/>
        <w:sdtContent>
          <w:r w:rsidR="0019420D" w:rsidRPr="00637848">
            <w:rPr>
              <w:rFonts w:ascii="Arial" w:eastAsia="Times New Roman" w:hAnsi="Arial" w:cs="Arial"/>
              <w:lang w:val="en-GB" w:eastAsia="de-DE"/>
            </w:rPr>
            <w:t>from:</w:t>
          </w:r>
        </w:sdtContent>
      </w:sdt>
      <w:r w:rsidR="0019420D" w:rsidRPr="00637848">
        <w:rPr>
          <w:rFonts w:ascii="Arial" w:eastAsia="Times New Roman" w:hAnsi="Arial" w:cs="Arial"/>
          <w:bCs/>
          <w:szCs w:val="24"/>
          <w:lang w:val="en-GB" w:eastAsia="de-DE"/>
        </w:rPr>
        <w:tab/>
      </w:r>
      <w:sdt>
        <w:sdtPr>
          <w:rPr>
            <w:rFonts w:ascii="Arial" w:eastAsia="Times New Roman" w:hAnsi="Arial" w:cs="Arial"/>
            <w:bCs/>
            <w:szCs w:val="24"/>
            <w:lang w:val="en-GB" w:eastAsia="de-DE"/>
          </w:rPr>
          <w:id w:val="1589273749"/>
          <w:lock w:val="sdtLocked"/>
          <w:placeholder>
            <w:docPart w:val="E3A6174B45744321B31AB8C162FB6FFF"/>
          </w:placeholder>
          <w:showingPlcHdr/>
          <w:date>
            <w:dateFormat w:val="d/MMM/yyyy"/>
            <w:lid w:val="en-GB"/>
            <w:storeMappedDataAs w:val="dateTime"/>
            <w:calendar w:val="gregorian"/>
          </w:date>
        </w:sdtPr>
        <w:sdtEndPr/>
        <w:sdtContent>
          <w:r w:rsidR="0019420D" w:rsidRPr="006D44F0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and </w:t>
          </w:r>
          <w:r w:rsidR="0019420D">
            <w:rPr>
              <w:rStyle w:val="Testosegnaposto"/>
              <w:i/>
              <w:iCs/>
              <w:color w:val="A6A6A6" w:themeColor="background1" w:themeShade="A6"/>
              <w:lang w:val="en-GB"/>
            </w:rPr>
            <w:t>choose date</w:t>
          </w:r>
        </w:sdtContent>
      </w:sdt>
    </w:p>
    <w:p w14:paraId="694563E3" w14:textId="2FE49977" w:rsidR="0019420D" w:rsidRDefault="003D6FB3" w:rsidP="00523059">
      <w:pPr>
        <w:tabs>
          <w:tab w:val="left" w:pos="708"/>
          <w:tab w:val="left" w:pos="1416"/>
          <w:tab w:val="left" w:pos="2220"/>
        </w:tabs>
        <w:spacing w:after="0" w:line="360" w:lineRule="auto"/>
        <w:ind w:left="851"/>
        <w:jc w:val="left"/>
        <w:rPr>
          <w:rFonts w:ascii="Arial" w:eastAsia="Times New Roman" w:hAnsi="Arial" w:cs="Arial"/>
          <w:bCs/>
          <w:szCs w:val="24"/>
          <w:lang w:val="en-GB" w:eastAsia="de-DE"/>
        </w:rPr>
      </w:pPr>
      <w:sdt>
        <w:sdtPr>
          <w:rPr>
            <w:rFonts w:ascii="Arial" w:eastAsia="Times New Roman" w:hAnsi="Arial" w:cs="Arial"/>
            <w:bCs/>
            <w:szCs w:val="24"/>
            <w:lang w:val="en-GB" w:eastAsia="de-DE"/>
          </w:rPr>
          <w:id w:val="-193303968"/>
          <w:lock w:val="sdtContentLocked"/>
          <w:placeholder>
            <w:docPart w:val="AB25C08FDDF9427FB3A336B6C8BD3E2F"/>
          </w:placeholder>
          <w15:appearance w15:val="hidden"/>
        </w:sdtPr>
        <w:sdtEndPr/>
        <w:sdtContent>
          <w:r w:rsidR="0019420D" w:rsidRPr="00637848">
            <w:rPr>
              <w:rFonts w:ascii="Arial" w:eastAsia="Times New Roman" w:hAnsi="Arial" w:cs="Arial"/>
              <w:lang w:val="en-GB" w:eastAsia="de-DE"/>
            </w:rPr>
            <w:t>to:</w:t>
          </w:r>
        </w:sdtContent>
      </w:sdt>
      <w:r w:rsidR="0019420D" w:rsidRPr="00637848">
        <w:rPr>
          <w:rFonts w:ascii="Arial" w:eastAsia="Times New Roman" w:hAnsi="Arial" w:cs="Arial"/>
          <w:bCs/>
          <w:szCs w:val="24"/>
          <w:lang w:val="en-GB" w:eastAsia="de-DE"/>
        </w:rPr>
        <w:tab/>
      </w:r>
      <w:sdt>
        <w:sdtPr>
          <w:rPr>
            <w:rFonts w:ascii="Arial" w:eastAsia="Times New Roman" w:hAnsi="Arial" w:cs="Arial"/>
            <w:bCs/>
            <w:szCs w:val="24"/>
            <w:lang w:val="en-GB" w:eastAsia="de-DE"/>
          </w:rPr>
          <w:id w:val="899949890"/>
          <w:lock w:val="sdtLocked"/>
          <w:placeholder>
            <w:docPart w:val="352EC1EFC5174AF59064F18B891A61FA"/>
          </w:placeholder>
          <w:showingPlcHdr/>
          <w:date>
            <w:dateFormat w:val="d/MMM/yyyy"/>
            <w:lid w:val="en-GB"/>
            <w:storeMappedDataAs w:val="dateTime"/>
            <w:calendar w:val="gregorian"/>
          </w:date>
        </w:sdtPr>
        <w:sdtEndPr/>
        <w:sdtContent>
          <w:r w:rsidR="0019420D" w:rsidRPr="006D44F0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and </w:t>
          </w:r>
          <w:r w:rsidR="0019420D">
            <w:rPr>
              <w:rStyle w:val="Testosegnaposto"/>
              <w:i/>
              <w:iCs/>
              <w:color w:val="A6A6A6" w:themeColor="background1" w:themeShade="A6"/>
              <w:lang w:val="en-GB"/>
            </w:rPr>
            <w:t>choose date</w:t>
          </w:r>
        </w:sdtContent>
      </w:sdt>
    </w:p>
    <w:p w14:paraId="2615E125" w14:textId="77777777" w:rsidR="0019420D" w:rsidRDefault="0019420D" w:rsidP="00E8660E">
      <w:pPr>
        <w:spacing w:after="0" w:line="360" w:lineRule="auto"/>
        <w:jc w:val="left"/>
        <w:rPr>
          <w:rFonts w:ascii="Arial" w:eastAsia="Times New Roman" w:hAnsi="Arial" w:cs="Arial"/>
          <w:bCs/>
          <w:szCs w:val="24"/>
          <w:lang w:val="en-GB" w:eastAsia="de-DE"/>
        </w:rPr>
      </w:pPr>
    </w:p>
    <w:p w14:paraId="306B0E93" w14:textId="77777777" w:rsidR="0019420D" w:rsidRDefault="0019420D" w:rsidP="00E8660E">
      <w:pPr>
        <w:spacing w:after="0" w:line="360" w:lineRule="auto"/>
        <w:jc w:val="left"/>
        <w:rPr>
          <w:rFonts w:ascii="Arial" w:eastAsia="Times New Roman" w:hAnsi="Arial" w:cs="Arial"/>
          <w:bCs/>
          <w:szCs w:val="24"/>
          <w:lang w:val="en-GB" w:eastAsia="de-DE"/>
        </w:rPr>
      </w:pPr>
    </w:p>
    <w:sdt>
      <w:sdtPr>
        <w:rPr>
          <w:rFonts w:ascii="Arial" w:eastAsia="Times New Roman" w:hAnsi="Arial" w:cs="Arial"/>
          <w:bCs/>
          <w:szCs w:val="24"/>
          <w:lang w:val="en-GB" w:eastAsia="de-DE"/>
        </w:rPr>
        <w:id w:val="1523665093"/>
        <w:lock w:val="sdtContentLocked"/>
        <w:placeholder>
          <w:docPart w:val="A71A67609C3E401398B2397AB7BA99E7"/>
        </w:placeholder>
        <w15:appearance w15:val="hidden"/>
      </w:sdtPr>
      <w:sdtEndPr/>
      <w:sdtContent>
        <w:p w14:paraId="161AF7D8" w14:textId="77777777" w:rsidR="0019420D" w:rsidRPr="001117CF" w:rsidRDefault="0019420D" w:rsidP="00E8660E">
          <w:pPr>
            <w:keepNext/>
            <w:numPr>
              <w:ilvl w:val="0"/>
              <w:numId w:val="38"/>
            </w:numPr>
            <w:spacing w:after="0" w:line="360" w:lineRule="auto"/>
            <w:jc w:val="left"/>
            <w:outlineLvl w:val="4"/>
            <w:rPr>
              <w:rFonts w:ascii="Arial" w:eastAsia="Times New Roman" w:hAnsi="Arial" w:cs="Arial"/>
              <w:szCs w:val="24"/>
              <w:u w:val="single"/>
              <w:lang w:val="en-GB" w:eastAsia="de-DE"/>
            </w:rPr>
          </w:pPr>
          <w:r w:rsidRPr="009D293C">
            <w:rPr>
              <w:rFonts w:ascii="Arial" w:eastAsia="Times New Roman" w:hAnsi="Arial" w:cs="Arial"/>
              <w:szCs w:val="24"/>
              <w:u w:val="single"/>
              <w:lang w:val="en-GB" w:eastAsia="de-DE"/>
            </w:rPr>
            <w:t>Congresses and symposia attended</w:t>
          </w:r>
        </w:p>
      </w:sdtContent>
    </w:sdt>
    <w:sdt>
      <w:sdtPr>
        <w:rPr>
          <w:lang w:val="en-GB"/>
        </w:rPr>
        <w:id w:val="-96950657"/>
        <w:lock w:val="sdtContentLocked"/>
        <w:placeholder>
          <w:docPart w:val="7DDD0FEA96BB44E7A515CBFFF09378EC"/>
        </w:placeholder>
        <w15:appearance w15:val="hidden"/>
      </w:sdtPr>
      <w:sdtEndPr/>
      <w:sdtContent>
        <w:p w14:paraId="23A2D62A" w14:textId="77777777" w:rsidR="0019420D" w:rsidRPr="001117CF" w:rsidRDefault="0019420D" w:rsidP="00E8660E">
          <w:pPr>
            <w:spacing w:after="200" w:line="240" w:lineRule="auto"/>
            <w:rPr>
              <w:bCs/>
              <w:sz w:val="20"/>
              <w:lang w:val="en-GB"/>
            </w:rPr>
          </w:pPr>
          <w:r w:rsidRPr="001117CF">
            <w:rPr>
              <w:bCs/>
              <w:i/>
              <w:iCs/>
              <w:color w:val="C00000"/>
              <w:sz w:val="20"/>
              <w:lang w:val="en-GB"/>
            </w:rPr>
            <w:t>Note: Please copy &amp; paste the respective section</w:t>
          </w:r>
          <w:r>
            <w:rPr>
              <w:bCs/>
              <w:i/>
              <w:iCs/>
              <w:color w:val="C00000"/>
              <w:sz w:val="20"/>
              <w:lang w:val="en-GB"/>
            </w:rPr>
            <w:t xml:space="preserve"> below</w:t>
          </w:r>
          <w:r w:rsidRPr="001117CF">
            <w:rPr>
              <w:bCs/>
              <w:i/>
              <w:iCs/>
              <w:color w:val="C00000"/>
              <w:sz w:val="20"/>
              <w:lang w:val="en-GB"/>
            </w:rPr>
            <w:t xml:space="preserve"> in order to provide information on more than one </w:t>
          </w:r>
          <w:r>
            <w:rPr>
              <w:bCs/>
              <w:i/>
              <w:iCs/>
              <w:color w:val="C00000"/>
              <w:sz w:val="20"/>
              <w:lang w:val="en-GB"/>
            </w:rPr>
            <w:t>meeting</w:t>
          </w:r>
          <w:r w:rsidRPr="001117CF">
            <w:rPr>
              <w:bCs/>
              <w:i/>
              <w:iCs/>
              <w:color w:val="C00000"/>
              <w:sz w:val="20"/>
              <w:lang w:val="en-GB"/>
            </w:rPr>
            <w:t>, and add as many as needed.</w:t>
          </w:r>
        </w:p>
      </w:sdtContent>
    </w:sdt>
    <w:p w14:paraId="38FEC1AE" w14:textId="401D3986" w:rsidR="0019420D" w:rsidRDefault="003D6FB3" w:rsidP="0019420D">
      <w:pPr>
        <w:pStyle w:val="Paragrafoelenco"/>
        <w:numPr>
          <w:ilvl w:val="1"/>
          <w:numId w:val="39"/>
        </w:numPr>
        <w:spacing w:after="200" w:line="360" w:lineRule="auto"/>
        <w:ind w:left="499" w:hanging="357"/>
        <w:rPr>
          <w:rFonts w:ascii="Arial" w:eastAsia="Times New Roman" w:hAnsi="Arial" w:cs="Arial"/>
          <w:bCs/>
          <w:lang w:val="en-GB" w:eastAsia="de-DE"/>
        </w:rPr>
      </w:pPr>
      <w:sdt>
        <w:sdtPr>
          <w:rPr>
            <w:rFonts w:ascii="Arial" w:eastAsia="Times New Roman" w:hAnsi="Arial" w:cs="Arial"/>
            <w:bCs/>
            <w:lang w:val="en-GB" w:eastAsia="de-DE"/>
          </w:rPr>
          <w:id w:val="1687175367"/>
          <w:lock w:val="sdtLocked"/>
          <w:placeholder>
            <w:docPart w:val="5FC7E0E4A4754485B77547CD70B0F38D"/>
          </w:placeholder>
          <w:showingPlcHdr/>
        </w:sdtPr>
        <w:sdtEndPr/>
        <w:sdtContent>
          <w:r w:rsidR="0019420D" w:rsidRPr="002E627C">
            <w:rPr>
              <w:rStyle w:val="Testosegnaposto"/>
              <w:i/>
              <w:iCs/>
              <w:color w:val="A6A6A6" w:themeColor="background1" w:themeShade="A6"/>
              <w:lang w:val="en-GB"/>
            </w:rPr>
            <w:t>Click and add name of congress / symposium</w:t>
          </w:r>
        </w:sdtContent>
      </w:sdt>
      <w:sdt>
        <w:sdtPr>
          <w:rPr>
            <w:rFonts w:ascii="Arial" w:eastAsia="Times New Roman" w:hAnsi="Arial" w:cs="Arial"/>
            <w:bCs/>
            <w:lang w:val="en-GB" w:eastAsia="de-DE"/>
          </w:rPr>
          <w:id w:val="-2118824985"/>
          <w:lock w:val="sdtContentLocked"/>
          <w:placeholder>
            <w:docPart w:val="A71A67609C3E401398B2397AB7BA99E7"/>
          </w:placeholder>
          <w15:appearance w15:val="hidden"/>
        </w:sdtPr>
        <w:sdtEndPr/>
        <w:sdtContent>
          <w:r w:rsidR="0019420D" w:rsidRPr="002E627C">
            <w:rPr>
              <w:rFonts w:ascii="Arial" w:eastAsia="Times New Roman" w:hAnsi="Arial" w:cs="Arial"/>
              <w:bCs/>
              <w:lang w:val="en-GB" w:eastAsia="de-DE"/>
            </w:rPr>
            <w:t>;</w:t>
          </w:r>
        </w:sdtContent>
      </w:sdt>
      <w:r w:rsidR="0019420D" w:rsidRPr="002E627C">
        <w:rPr>
          <w:rFonts w:ascii="Arial" w:eastAsia="Times New Roman" w:hAnsi="Arial" w:cs="Arial"/>
          <w:bCs/>
          <w:lang w:val="en-GB" w:eastAsia="de-DE"/>
        </w:rPr>
        <w:t xml:space="preserve"> </w:t>
      </w:r>
      <w:sdt>
        <w:sdtPr>
          <w:rPr>
            <w:rFonts w:ascii="Arial" w:eastAsia="Times New Roman" w:hAnsi="Arial" w:cs="Arial"/>
            <w:bCs/>
            <w:lang w:val="de-AT" w:eastAsia="de-DE"/>
          </w:rPr>
          <w:id w:val="1179236695"/>
          <w:lock w:val="sdtLocked"/>
          <w:placeholder>
            <w:docPart w:val="0035BD30571D42A6BFBD931A1FA6A97C"/>
          </w:placeholder>
          <w:showingPlcHdr/>
        </w:sdtPr>
        <w:sdtEndPr/>
        <w:sdtContent>
          <w:r w:rsidR="0019420D" w:rsidRPr="00192620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</w:t>
          </w:r>
          <w:r w:rsidR="0019420D">
            <w:rPr>
              <w:rStyle w:val="Testosegnaposto"/>
              <w:i/>
              <w:iCs/>
              <w:color w:val="A6A6A6" w:themeColor="background1" w:themeShade="A6"/>
              <w:lang w:val="en-GB"/>
            </w:rPr>
            <w:t>and</w:t>
          </w:r>
          <w:r w:rsidR="0019420D" w:rsidRPr="00192620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 add </w:t>
          </w:r>
          <w:r w:rsidR="0019420D">
            <w:rPr>
              <w:rStyle w:val="Testosegnaposto"/>
              <w:i/>
              <w:iCs/>
              <w:color w:val="A6A6A6" w:themeColor="background1" w:themeShade="A6"/>
              <w:lang w:val="en-GB"/>
            </w:rPr>
            <w:t>date and place of course</w:t>
          </w:r>
        </w:sdtContent>
      </w:sdt>
      <w:r w:rsidR="0019420D" w:rsidRPr="002E627C">
        <w:rPr>
          <w:rFonts w:ascii="Arial" w:eastAsia="Times New Roman" w:hAnsi="Arial" w:cs="Arial"/>
          <w:bCs/>
          <w:lang w:val="en-GB" w:eastAsia="de-DE"/>
        </w:rPr>
        <w:t xml:space="preserve">  </w:t>
      </w:r>
      <w:sdt>
        <w:sdtPr>
          <w:rPr>
            <w:rFonts w:ascii="Arial" w:eastAsia="Times New Roman" w:hAnsi="Arial" w:cs="Arial"/>
            <w:bCs/>
            <w:lang w:val="de-AT" w:eastAsia="de-DE"/>
          </w:rPr>
          <w:id w:val="-521391955"/>
          <w:lock w:val="sdtContentLocked"/>
          <w:placeholder>
            <w:docPart w:val="B0EC9C9A22034511AC9C99373631A6E0"/>
          </w:placeholder>
          <w15:appearance w15:val="hidden"/>
        </w:sdtPr>
        <w:sdtEndPr/>
        <w:sdtContent>
          <w:r w:rsidR="0019420D" w:rsidRPr="0031187F">
            <w:rPr>
              <w:rFonts w:ascii="Arial" w:eastAsia="Times New Roman" w:hAnsi="Arial" w:cs="Arial"/>
              <w:bCs/>
              <w:lang w:val="en-GB" w:eastAsia="de-DE"/>
            </w:rPr>
            <w:t>Ty</w:t>
          </w:r>
          <w:r w:rsidR="0019420D">
            <w:rPr>
              <w:rFonts w:ascii="Arial" w:eastAsia="Times New Roman" w:hAnsi="Arial" w:cs="Arial"/>
              <w:bCs/>
              <w:lang w:val="en-GB" w:eastAsia="de-DE"/>
            </w:rPr>
            <w:t>pe of meeting:</w:t>
          </w:r>
        </w:sdtContent>
      </w:sdt>
      <w:r w:rsidR="0019420D" w:rsidRPr="00AC3CBA">
        <w:rPr>
          <w:rFonts w:ascii="Arial" w:eastAsia="Times New Roman" w:hAnsi="Arial" w:cs="Arial"/>
          <w:bCs/>
          <w:lang w:val="en-GB" w:eastAsia="de-DE"/>
        </w:rPr>
        <w:tab/>
      </w:r>
      <w:r w:rsidR="0019420D" w:rsidRPr="00AC3CBA">
        <w:rPr>
          <w:rFonts w:ascii="Arial" w:eastAsia="Times New Roman" w:hAnsi="Arial" w:cs="Arial"/>
          <w:bCs/>
          <w:lang w:val="en-GB" w:eastAsia="de-DE"/>
        </w:rPr>
        <w:tab/>
      </w:r>
      <w:sdt>
        <w:sdtPr>
          <w:rPr>
            <w:rFonts w:ascii="Arial" w:eastAsia="Times New Roman" w:hAnsi="Arial" w:cs="Arial"/>
            <w:bCs/>
            <w:lang w:val="en-GB" w:eastAsia="de-DE"/>
          </w:rPr>
          <w:id w:val="-52177891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D3D">
            <w:rPr>
              <w:rFonts w:ascii="MS Gothic" w:eastAsia="MS Gothic" w:hAnsi="MS Gothic" w:cs="Arial" w:hint="eastAsia"/>
              <w:bCs/>
              <w:lang w:val="en-GB" w:eastAsia="de-DE"/>
            </w:rPr>
            <w:t>☐</w:t>
          </w:r>
        </w:sdtContent>
      </w:sdt>
      <w:r w:rsidR="0019420D">
        <w:rPr>
          <w:rFonts w:ascii="Arial" w:eastAsia="Times New Roman" w:hAnsi="Arial" w:cs="Arial"/>
          <w:bCs/>
          <w:lang w:val="en-GB" w:eastAsia="de-DE"/>
        </w:rPr>
        <w:t xml:space="preserve"> </w:t>
      </w:r>
      <w:sdt>
        <w:sdtPr>
          <w:rPr>
            <w:rFonts w:ascii="Arial" w:eastAsia="Times New Roman" w:hAnsi="Arial" w:cs="Arial"/>
            <w:bCs/>
            <w:lang w:val="en-GB" w:eastAsia="de-DE"/>
          </w:rPr>
          <w:id w:val="229586285"/>
          <w:lock w:val="sdtContentLocked"/>
          <w:placeholder>
            <w:docPart w:val="A71A67609C3E401398B2397AB7BA99E7"/>
          </w:placeholder>
          <w15:appearance w15:val="hidden"/>
        </w:sdtPr>
        <w:sdtEndPr/>
        <w:sdtContent>
          <w:r w:rsidR="0019420D">
            <w:rPr>
              <w:rFonts w:ascii="Arial" w:eastAsia="Times New Roman" w:hAnsi="Arial" w:cs="Arial"/>
              <w:bCs/>
              <w:lang w:val="en-GB" w:eastAsia="de-DE"/>
            </w:rPr>
            <w:t>National</w:t>
          </w:r>
        </w:sdtContent>
      </w:sdt>
      <w:r w:rsidR="0019420D">
        <w:rPr>
          <w:rFonts w:ascii="Arial" w:eastAsia="Times New Roman" w:hAnsi="Arial" w:cs="Arial"/>
          <w:bCs/>
          <w:lang w:val="en-GB" w:eastAsia="de-DE"/>
        </w:rPr>
        <w:t xml:space="preserve"> </w:t>
      </w:r>
      <w:r w:rsidR="0019420D">
        <w:rPr>
          <w:rFonts w:ascii="Arial" w:eastAsia="Times New Roman" w:hAnsi="Arial" w:cs="Arial"/>
          <w:bCs/>
          <w:lang w:val="en-GB" w:eastAsia="de-DE"/>
        </w:rPr>
        <w:tab/>
      </w:r>
      <w:sdt>
        <w:sdtPr>
          <w:rPr>
            <w:rFonts w:ascii="Arial" w:eastAsia="Times New Roman" w:hAnsi="Arial" w:cs="Arial"/>
            <w:bCs/>
            <w:lang w:val="en-GB" w:eastAsia="de-DE"/>
          </w:rPr>
          <w:id w:val="191913030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D3D">
            <w:rPr>
              <w:rFonts w:ascii="MS Gothic" w:eastAsia="MS Gothic" w:hAnsi="MS Gothic" w:cs="Arial" w:hint="eastAsia"/>
              <w:bCs/>
              <w:lang w:val="en-GB" w:eastAsia="de-DE"/>
            </w:rPr>
            <w:t>☐</w:t>
          </w:r>
        </w:sdtContent>
      </w:sdt>
      <w:r w:rsidR="0019420D">
        <w:rPr>
          <w:rFonts w:ascii="Arial" w:eastAsia="Times New Roman" w:hAnsi="Arial" w:cs="Arial"/>
          <w:bCs/>
          <w:lang w:val="en-GB" w:eastAsia="de-DE"/>
        </w:rPr>
        <w:t xml:space="preserve">  </w:t>
      </w:r>
      <w:sdt>
        <w:sdtPr>
          <w:rPr>
            <w:rFonts w:ascii="Arial" w:eastAsia="Times New Roman" w:hAnsi="Arial" w:cs="Arial"/>
            <w:bCs/>
            <w:lang w:val="en-GB" w:eastAsia="de-DE"/>
          </w:rPr>
          <w:id w:val="980434058"/>
          <w:lock w:val="sdtContentLocked"/>
          <w:placeholder>
            <w:docPart w:val="A71A67609C3E401398B2397AB7BA99E7"/>
          </w:placeholder>
          <w15:appearance w15:val="hidden"/>
        </w:sdtPr>
        <w:sdtEndPr/>
        <w:sdtContent>
          <w:r w:rsidR="0019420D">
            <w:rPr>
              <w:rFonts w:ascii="Arial" w:eastAsia="Times New Roman" w:hAnsi="Arial" w:cs="Arial"/>
              <w:bCs/>
              <w:lang w:val="en-GB" w:eastAsia="de-DE"/>
            </w:rPr>
            <w:t>International</w:t>
          </w:r>
        </w:sdtContent>
      </w:sdt>
    </w:p>
    <w:p w14:paraId="64636148" w14:textId="0BE0A25D" w:rsidR="00290688" w:rsidRDefault="00290688" w:rsidP="00290688">
      <w:pPr>
        <w:spacing w:after="0" w:line="360" w:lineRule="auto"/>
        <w:jc w:val="left"/>
        <w:rPr>
          <w:rFonts w:ascii="Arial" w:eastAsia="Times New Roman" w:hAnsi="Arial" w:cs="Arial"/>
          <w:bCs/>
          <w:szCs w:val="24"/>
          <w:lang w:val="en-GB" w:eastAsia="de-DE"/>
        </w:rPr>
      </w:pPr>
    </w:p>
    <w:p w14:paraId="43C18953" w14:textId="77777777" w:rsidR="00131CCB" w:rsidRPr="00E04865" w:rsidRDefault="00131CCB" w:rsidP="00290688">
      <w:pPr>
        <w:spacing w:after="0" w:line="360" w:lineRule="auto"/>
        <w:jc w:val="left"/>
        <w:rPr>
          <w:rFonts w:ascii="Arial" w:eastAsia="Times New Roman" w:hAnsi="Arial" w:cs="Arial"/>
          <w:bCs/>
          <w:szCs w:val="24"/>
          <w:lang w:val="en-GB" w:eastAsia="de-DE"/>
        </w:rPr>
      </w:pPr>
    </w:p>
    <w:sdt>
      <w:sdtPr>
        <w:rPr>
          <w:rFonts w:ascii="Arial" w:eastAsia="Times New Roman" w:hAnsi="Arial" w:cs="Arial"/>
          <w:bCs/>
          <w:szCs w:val="24"/>
          <w:lang w:val="en-GB" w:eastAsia="de-DE"/>
        </w:rPr>
        <w:id w:val="-861668450"/>
        <w:lock w:val="sdtContentLocked"/>
        <w:placeholder>
          <w:docPart w:val="668531C2008F437D978ABAA49ADC6FE7"/>
        </w:placeholder>
        <w15:appearance w15:val="hidden"/>
      </w:sdtPr>
      <w:sdtEndPr/>
      <w:sdtContent>
        <w:p w14:paraId="0911774A" w14:textId="77777777" w:rsidR="00131CCB" w:rsidRPr="00754B51" w:rsidRDefault="00131CCB" w:rsidP="00E8660E">
          <w:pPr>
            <w:keepNext/>
            <w:numPr>
              <w:ilvl w:val="0"/>
              <w:numId w:val="38"/>
            </w:numPr>
            <w:spacing w:after="0" w:line="360" w:lineRule="auto"/>
            <w:jc w:val="left"/>
            <w:outlineLvl w:val="4"/>
            <w:rPr>
              <w:rFonts w:ascii="Arial" w:eastAsia="Times New Roman" w:hAnsi="Arial" w:cs="Arial"/>
              <w:szCs w:val="24"/>
              <w:u w:val="single"/>
              <w:lang w:val="en-GB" w:eastAsia="de-DE"/>
            </w:rPr>
          </w:pPr>
          <w:r w:rsidRPr="009D293C">
            <w:rPr>
              <w:rFonts w:ascii="Arial" w:eastAsia="Times New Roman" w:hAnsi="Arial" w:cs="Arial"/>
              <w:szCs w:val="24"/>
              <w:u w:val="single"/>
              <w:lang w:val="en-GB" w:eastAsia="de-DE"/>
            </w:rPr>
            <w:t>Publications</w:t>
          </w:r>
        </w:p>
      </w:sdtContent>
    </w:sdt>
    <w:sdt>
      <w:sdtPr>
        <w:rPr>
          <w:lang w:val="en-GB"/>
        </w:rPr>
        <w:id w:val="-1166318790"/>
        <w:lock w:val="sdtContentLocked"/>
        <w:placeholder>
          <w:docPart w:val="567DCD0425BB44269B54222CA1D2C16C"/>
        </w:placeholder>
        <w15:appearance w15:val="hidden"/>
      </w:sdtPr>
      <w:sdtEndPr/>
      <w:sdtContent>
        <w:p w14:paraId="7E19F672" w14:textId="77777777" w:rsidR="00131CCB" w:rsidRPr="00754B51" w:rsidRDefault="00131CCB" w:rsidP="00E8660E">
          <w:pPr>
            <w:spacing w:after="200" w:line="240" w:lineRule="auto"/>
            <w:rPr>
              <w:bCs/>
              <w:sz w:val="20"/>
              <w:lang w:val="en-GB"/>
            </w:rPr>
          </w:pPr>
          <w:r w:rsidRPr="00754B51">
            <w:rPr>
              <w:bCs/>
              <w:i/>
              <w:iCs/>
              <w:color w:val="C00000"/>
              <w:sz w:val="20"/>
              <w:lang w:val="en-GB"/>
            </w:rPr>
            <w:t>Note: Please copy &amp; paste the respective section</w:t>
          </w:r>
          <w:r>
            <w:rPr>
              <w:bCs/>
              <w:i/>
              <w:iCs/>
              <w:color w:val="C00000"/>
              <w:sz w:val="20"/>
              <w:lang w:val="en-GB"/>
            </w:rPr>
            <w:t xml:space="preserve"> below</w:t>
          </w:r>
          <w:r w:rsidRPr="00754B51">
            <w:rPr>
              <w:bCs/>
              <w:i/>
              <w:iCs/>
              <w:color w:val="C00000"/>
              <w:sz w:val="20"/>
              <w:lang w:val="en-GB"/>
            </w:rPr>
            <w:t xml:space="preserve"> in order to provide information on more than one </w:t>
          </w:r>
          <w:r>
            <w:rPr>
              <w:bCs/>
              <w:i/>
              <w:iCs/>
              <w:color w:val="C00000"/>
              <w:sz w:val="20"/>
              <w:lang w:val="en-GB"/>
            </w:rPr>
            <w:t>publication</w:t>
          </w:r>
          <w:r w:rsidRPr="00754B51">
            <w:rPr>
              <w:bCs/>
              <w:i/>
              <w:iCs/>
              <w:color w:val="C00000"/>
              <w:sz w:val="20"/>
              <w:lang w:val="en-GB"/>
            </w:rPr>
            <w:t>, and add as many as needed.</w:t>
          </w:r>
        </w:p>
      </w:sdtContent>
    </w:sdt>
    <w:p w14:paraId="451065D4" w14:textId="77777777" w:rsidR="00131CCB" w:rsidRPr="002348C9" w:rsidRDefault="003D6FB3" w:rsidP="00131CCB">
      <w:pPr>
        <w:pStyle w:val="Paragrafoelenco"/>
        <w:numPr>
          <w:ilvl w:val="1"/>
          <w:numId w:val="39"/>
        </w:numPr>
        <w:spacing w:after="0" w:line="360" w:lineRule="auto"/>
        <w:ind w:left="499" w:hanging="357"/>
        <w:rPr>
          <w:rFonts w:ascii="Arial" w:eastAsia="Times New Roman" w:hAnsi="Arial" w:cs="Arial"/>
          <w:bCs/>
          <w:lang w:val="en-GB" w:eastAsia="de-DE"/>
        </w:rPr>
      </w:pPr>
      <w:sdt>
        <w:sdtPr>
          <w:rPr>
            <w:rFonts w:ascii="Arial" w:eastAsia="Times New Roman" w:hAnsi="Arial" w:cs="Arial"/>
            <w:bCs/>
            <w:lang w:val="en-GB" w:eastAsia="de-DE"/>
          </w:rPr>
          <w:id w:val="-103041398"/>
          <w:lock w:val="sdtLocked"/>
          <w:placeholder>
            <w:docPart w:val="34002A53C18A46CF926728F2C0D14AE0"/>
          </w:placeholder>
          <w:showingPlcHdr/>
        </w:sdtPr>
        <w:sdtEndPr/>
        <w:sdtContent>
          <w:r w:rsidR="00131CCB" w:rsidRPr="002348C9">
            <w:rPr>
              <w:rStyle w:val="Testosegnaposto"/>
              <w:i/>
              <w:iCs/>
              <w:color w:val="A6A6A6" w:themeColor="background1" w:themeShade="A6"/>
              <w:lang w:val="en-GB"/>
            </w:rPr>
            <w:t>Click and add list of authors</w:t>
          </w:r>
        </w:sdtContent>
      </w:sdt>
      <w:sdt>
        <w:sdtPr>
          <w:rPr>
            <w:rFonts w:ascii="Arial" w:eastAsia="Times New Roman" w:hAnsi="Arial" w:cs="Arial"/>
            <w:bCs/>
            <w:lang w:val="en-GB" w:eastAsia="de-DE"/>
          </w:rPr>
          <w:id w:val="743916968"/>
          <w:lock w:val="sdtContentLocked"/>
          <w:placeholder>
            <w:docPart w:val="216BEDC0B0924BC196F0C128BE75D2C2"/>
          </w:placeholder>
          <w15:appearance w15:val="hidden"/>
        </w:sdtPr>
        <w:sdtEndPr/>
        <w:sdtContent>
          <w:r w:rsidR="00131CCB" w:rsidRPr="002348C9">
            <w:rPr>
              <w:rFonts w:ascii="Arial" w:eastAsia="Times New Roman" w:hAnsi="Arial" w:cs="Arial"/>
              <w:bCs/>
              <w:lang w:val="en-GB" w:eastAsia="de-DE"/>
            </w:rPr>
            <w:t>:</w:t>
          </w:r>
        </w:sdtContent>
      </w:sdt>
      <w:r w:rsidR="00131CCB" w:rsidRPr="002348C9">
        <w:rPr>
          <w:rFonts w:ascii="Arial" w:eastAsia="Times New Roman" w:hAnsi="Arial" w:cs="Arial"/>
          <w:bCs/>
          <w:lang w:val="en-GB" w:eastAsia="de-DE"/>
        </w:rPr>
        <w:t xml:space="preserve"> </w:t>
      </w:r>
      <w:sdt>
        <w:sdtPr>
          <w:rPr>
            <w:rFonts w:ascii="Arial" w:eastAsia="Times New Roman" w:hAnsi="Arial" w:cs="Arial"/>
            <w:bCs/>
            <w:lang w:val="de-AT" w:eastAsia="de-DE"/>
          </w:rPr>
          <w:id w:val="2125109265"/>
          <w:lock w:val="sdtLocked"/>
          <w:placeholder>
            <w:docPart w:val="36BBD6C68B1B4B70BA331CC66441E9DF"/>
          </w:placeholder>
          <w:showingPlcHdr/>
        </w:sdtPr>
        <w:sdtEndPr/>
        <w:sdtContent>
          <w:r w:rsidR="00131CCB" w:rsidRPr="002348C9">
            <w:rPr>
              <w:rStyle w:val="Testosegnaposto"/>
              <w:i/>
              <w:iCs/>
              <w:color w:val="A6A6A6" w:themeColor="background1" w:themeShade="A6"/>
              <w:lang w:val="en-GB"/>
            </w:rPr>
            <w:t>Click and add title of publication</w:t>
          </w:r>
        </w:sdtContent>
      </w:sdt>
      <w:sdt>
        <w:sdtPr>
          <w:rPr>
            <w:rFonts w:ascii="Arial" w:eastAsia="Times New Roman" w:hAnsi="Arial" w:cs="Arial"/>
            <w:bCs/>
            <w:lang w:val="de-AT" w:eastAsia="de-DE"/>
          </w:rPr>
          <w:id w:val="701674215"/>
          <w:lock w:val="sdtContentLocked"/>
          <w:placeholder>
            <w:docPart w:val="668531C2008F437D978ABAA49ADC6FE7"/>
          </w:placeholder>
          <w15:appearance w15:val="hidden"/>
        </w:sdtPr>
        <w:sdtEndPr/>
        <w:sdtContent>
          <w:r w:rsidR="00131CCB" w:rsidRPr="002348C9">
            <w:rPr>
              <w:rFonts w:ascii="Arial" w:eastAsia="Times New Roman" w:hAnsi="Arial" w:cs="Arial"/>
              <w:bCs/>
              <w:lang w:val="en-GB" w:eastAsia="de-DE"/>
            </w:rPr>
            <w:t>,</w:t>
          </w:r>
        </w:sdtContent>
      </w:sdt>
      <w:r w:rsidR="00131CCB" w:rsidRPr="002348C9">
        <w:rPr>
          <w:rFonts w:ascii="Arial" w:eastAsia="Times New Roman" w:hAnsi="Arial" w:cs="Arial"/>
          <w:bCs/>
          <w:lang w:val="en-GB" w:eastAsia="de-DE"/>
        </w:rPr>
        <w:t xml:space="preserve"> </w:t>
      </w:r>
      <w:sdt>
        <w:sdtPr>
          <w:rPr>
            <w:rFonts w:ascii="Arial" w:eastAsia="Times New Roman" w:hAnsi="Arial" w:cs="Arial"/>
            <w:bCs/>
            <w:lang w:val="en-GB" w:eastAsia="de-DE"/>
          </w:rPr>
          <w:id w:val="-2111735245"/>
          <w:lock w:val="sdtLocked"/>
          <w:placeholder>
            <w:docPart w:val="97FFFF4A5EEE417F8ADE4DEDFB5D3D9B"/>
          </w:placeholder>
          <w:showingPlcHdr/>
        </w:sdtPr>
        <w:sdtEndPr/>
        <w:sdtContent>
          <w:r w:rsidR="00131CCB" w:rsidRPr="002348C9">
            <w:rPr>
              <w:rStyle w:val="Testosegnaposto"/>
              <w:i/>
              <w:iCs/>
              <w:color w:val="A6A6A6" w:themeColor="background1" w:themeShade="A6"/>
              <w:lang w:val="en-GB"/>
            </w:rPr>
            <w:t>Click and add name of journal &amp; volume</w:t>
          </w:r>
        </w:sdtContent>
      </w:sdt>
      <w:sdt>
        <w:sdtPr>
          <w:rPr>
            <w:rFonts w:ascii="Arial" w:eastAsia="Times New Roman" w:hAnsi="Arial" w:cs="Arial"/>
            <w:bCs/>
            <w:lang w:val="en-GB" w:eastAsia="de-DE"/>
          </w:rPr>
          <w:id w:val="1100225366"/>
          <w:placeholder>
            <w:docPart w:val="8032E80F98254B729C88F75B9EEF8CC7"/>
          </w:placeholder>
          <w15:appearance w15:val="hidden"/>
        </w:sdtPr>
        <w:sdtEndPr/>
        <w:sdtContent>
          <w:sdt>
            <w:sdtPr>
              <w:rPr>
                <w:rFonts w:ascii="Arial" w:eastAsia="Times New Roman" w:hAnsi="Arial" w:cs="Arial"/>
                <w:bCs/>
                <w:lang w:val="en-GB" w:eastAsia="de-DE"/>
              </w:rPr>
              <w:id w:val="-763681563"/>
              <w:lock w:val="sdtContentLocked"/>
              <w:placeholder>
                <w:docPart w:val="668531C2008F437D978ABAA49ADC6FE7"/>
              </w:placeholder>
              <w15:appearance w15:val="hidden"/>
            </w:sdtPr>
            <w:sdtEndPr/>
            <w:sdtContent>
              <w:r w:rsidR="00131CCB">
                <w:rPr>
                  <w:rFonts w:ascii="Arial" w:eastAsia="Times New Roman" w:hAnsi="Arial" w:cs="Arial"/>
                  <w:bCs/>
                  <w:lang w:val="en-GB" w:eastAsia="de-DE"/>
                </w:rPr>
                <w:t>,</w:t>
              </w:r>
            </w:sdtContent>
          </w:sdt>
        </w:sdtContent>
      </w:sdt>
      <w:r w:rsidR="00131CCB" w:rsidRPr="002348C9">
        <w:rPr>
          <w:rFonts w:ascii="Arial" w:eastAsia="Times New Roman" w:hAnsi="Arial" w:cs="Arial"/>
          <w:bCs/>
          <w:lang w:val="en-GB" w:eastAsia="de-DE"/>
        </w:rPr>
        <w:t xml:space="preserve"> </w:t>
      </w:r>
      <w:sdt>
        <w:sdtPr>
          <w:rPr>
            <w:rFonts w:ascii="Arial" w:eastAsia="Times New Roman" w:hAnsi="Arial" w:cs="Arial"/>
            <w:bCs/>
            <w:lang w:val="de-AT" w:eastAsia="de-DE"/>
          </w:rPr>
          <w:id w:val="260808418"/>
          <w:lock w:val="sdtLocked"/>
          <w:placeholder>
            <w:docPart w:val="43D6837AD725423090845A5DD8A657DB"/>
          </w:placeholder>
          <w:showingPlcHdr/>
        </w:sdtPr>
        <w:sdtEndPr/>
        <w:sdtContent>
          <w:r w:rsidR="00131CCB" w:rsidRPr="002348C9">
            <w:rPr>
              <w:rStyle w:val="Testosegnaposto"/>
              <w:i/>
              <w:iCs/>
              <w:color w:val="A6A6A6" w:themeColor="background1" w:themeShade="A6"/>
              <w:lang w:val="en-GB"/>
            </w:rPr>
            <w:t>Click and add year of publication</w:t>
          </w:r>
        </w:sdtContent>
      </w:sdt>
      <w:sdt>
        <w:sdtPr>
          <w:rPr>
            <w:rFonts w:ascii="Arial" w:eastAsia="Times New Roman" w:hAnsi="Arial" w:cs="Arial"/>
            <w:bCs/>
            <w:lang w:val="de-AT" w:eastAsia="de-DE"/>
          </w:rPr>
          <w:id w:val="-1642954283"/>
          <w:lock w:val="sdtContentLocked"/>
          <w:placeholder>
            <w:docPart w:val="668531C2008F437D978ABAA49ADC6FE7"/>
          </w:placeholder>
          <w15:appearance w15:val="hidden"/>
        </w:sdtPr>
        <w:sdtEndPr/>
        <w:sdtContent>
          <w:r w:rsidR="00131CCB" w:rsidRPr="001F4C2B">
            <w:rPr>
              <w:rFonts w:ascii="Arial" w:eastAsia="Times New Roman" w:hAnsi="Arial" w:cs="Arial"/>
              <w:bCs/>
              <w:lang w:val="en-GB" w:eastAsia="de-DE"/>
            </w:rPr>
            <w:t>,</w:t>
          </w:r>
        </w:sdtContent>
      </w:sdt>
      <w:r w:rsidR="00131CCB" w:rsidRPr="001F4C2B">
        <w:rPr>
          <w:rFonts w:ascii="Arial" w:eastAsia="Times New Roman" w:hAnsi="Arial" w:cs="Arial"/>
          <w:bCs/>
          <w:lang w:val="en-GB" w:eastAsia="de-DE"/>
        </w:rPr>
        <w:t xml:space="preserve"> </w:t>
      </w:r>
      <w:sdt>
        <w:sdtPr>
          <w:rPr>
            <w:rFonts w:ascii="Arial" w:eastAsia="Times New Roman" w:hAnsi="Arial" w:cs="Arial"/>
            <w:bCs/>
            <w:lang w:val="en-GB" w:eastAsia="de-DE"/>
          </w:rPr>
          <w:id w:val="-758988182"/>
          <w:lock w:val="sdtLocked"/>
          <w:placeholder>
            <w:docPart w:val="AA00E60EBFCC46C68D8DECEA7D7C6B08"/>
          </w:placeholder>
          <w:showingPlcHdr/>
        </w:sdtPr>
        <w:sdtEndPr/>
        <w:sdtContent>
          <w:r w:rsidR="00131CCB" w:rsidRPr="002348C9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and add </w:t>
          </w:r>
          <w:r w:rsidR="00131CCB">
            <w:rPr>
              <w:rStyle w:val="Testosegnaposto"/>
              <w:i/>
              <w:iCs/>
              <w:color w:val="A6A6A6" w:themeColor="background1" w:themeShade="A6"/>
              <w:lang w:val="en-GB"/>
            </w:rPr>
            <w:t>pages or DOI</w:t>
          </w:r>
        </w:sdtContent>
      </w:sdt>
    </w:p>
    <w:p w14:paraId="211F5DF2" w14:textId="504C2D9D" w:rsidR="00131CCB" w:rsidRDefault="003D6FB3" w:rsidP="00E8660E">
      <w:pPr>
        <w:pStyle w:val="Paragrafoelenco"/>
        <w:spacing w:after="0" w:line="360" w:lineRule="auto"/>
        <w:ind w:left="499"/>
        <w:rPr>
          <w:rFonts w:ascii="Arial" w:eastAsia="Times New Roman" w:hAnsi="Arial" w:cs="Arial"/>
          <w:bCs/>
          <w:lang w:val="en-GB" w:eastAsia="de-DE"/>
        </w:rPr>
      </w:pPr>
      <w:sdt>
        <w:sdtPr>
          <w:rPr>
            <w:rFonts w:ascii="Arial" w:eastAsia="Times New Roman" w:hAnsi="Arial" w:cs="Arial"/>
            <w:bCs/>
            <w:lang w:val="de-AT" w:eastAsia="de-DE"/>
          </w:rPr>
          <w:id w:val="485296076"/>
          <w:lock w:val="sdtContentLocked"/>
          <w:placeholder>
            <w:docPart w:val="343F05B6E19D460A8DDB2A3C3F545B6C"/>
          </w:placeholder>
          <w15:appearance w15:val="hidden"/>
        </w:sdtPr>
        <w:sdtEndPr/>
        <w:sdtContent>
          <w:r w:rsidR="00131CCB" w:rsidRPr="0031187F">
            <w:rPr>
              <w:rFonts w:ascii="Arial" w:eastAsia="Times New Roman" w:hAnsi="Arial" w:cs="Arial"/>
              <w:bCs/>
              <w:lang w:val="en-GB" w:eastAsia="de-DE"/>
            </w:rPr>
            <w:t>Ty</w:t>
          </w:r>
          <w:r w:rsidR="00131CCB">
            <w:rPr>
              <w:rFonts w:ascii="Arial" w:eastAsia="Times New Roman" w:hAnsi="Arial" w:cs="Arial"/>
              <w:bCs/>
              <w:lang w:val="en-GB" w:eastAsia="de-DE"/>
            </w:rPr>
            <w:t>pe of publication:</w:t>
          </w:r>
        </w:sdtContent>
      </w:sdt>
      <w:r w:rsidR="00131CCB" w:rsidRPr="005210D7">
        <w:rPr>
          <w:rFonts w:ascii="Arial" w:eastAsia="Times New Roman" w:hAnsi="Arial" w:cs="Arial"/>
          <w:bCs/>
          <w:lang w:val="en-GB" w:eastAsia="de-DE"/>
        </w:rPr>
        <w:t xml:space="preserve"> </w:t>
      </w:r>
      <w:r w:rsidR="00131CCB">
        <w:rPr>
          <w:rFonts w:ascii="Arial" w:eastAsia="Times New Roman" w:hAnsi="Arial" w:cs="Arial"/>
          <w:bCs/>
          <w:lang w:val="en-GB" w:eastAsia="de-DE"/>
        </w:rPr>
        <w:t xml:space="preserve"> </w:t>
      </w:r>
      <w:sdt>
        <w:sdtPr>
          <w:rPr>
            <w:rFonts w:ascii="Arial" w:eastAsia="Times New Roman" w:hAnsi="Arial" w:cs="Arial"/>
            <w:bCs/>
            <w:lang w:val="en-GB" w:eastAsia="de-DE"/>
          </w:rPr>
          <w:id w:val="148335546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D3D">
            <w:rPr>
              <w:rFonts w:ascii="MS Gothic" w:eastAsia="MS Gothic" w:hAnsi="MS Gothic" w:cs="Arial" w:hint="eastAsia"/>
              <w:bCs/>
              <w:lang w:val="en-GB" w:eastAsia="de-DE"/>
            </w:rPr>
            <w:t>☐</w:t>
          </w:r>
        </w:sdtContent>
      </w:sdt>
      <w:r w:rsidR="00131CCB">
        <w:rPr>
          <w:rFonts w:ascii="Arial" w:eastAsia="Times New Roman" w:hAnsi="Arial" w:cs="Arial"/>
          <w:bCs/>
          <w:lang w:val="en-GB" w:eastAsia="de-DE"/>
        </w:rPr>
        <w:t xml:space="preserve"> </w:t>
      </w:r>
      <w:sdt>
        <w:sdtPr>
          <w:rPr>
            <w:rFonts w:ascii="Arial" w:eastAsia="Times New Roman" w:hAnsi="Arial" w:cs="Arial"/>
            <w:bCs/>
            <w:lang w:val="en-GB" w:eastAsia="de-DE"/>
          </w:rPr>
          <w:id w:val="483590050"/>
          <w:lock w:val="sdtContentLocked"/>
          <w:placeholder>
            <w:docPart w:val="216BEDC0B0924BC196F0C128BE75D2C2"/>
          </w:placeholder>
          <w15:appearance w15:val="hidden"/>
        </w:sdtPr>
        <w:sdtEndPr/>
        <w:sdtContent>
          <w:r w:rsidR="00131CCB">
            <w:rPr>
              <w:rFonts w:ascii="Arial" w:eastAsia="Times New Roman" w:hAnsi="Arial" w:cs="Arial"/>
              <w:bCs/>
              <w:lang w:val="en-GB" w:eastAsia="de-DE"/>
            </w:rPr>
            <w:t>Original research</w:t>
          </w:r>
        </w:sdtContent>
      </w:sdt>
      <w:r w:rsidR="00131CCB">
        <w:rPr>
          <w:rFonts w:ascii="Arial" w:eastAsia="Times New Roman" w:hAnsi="Arial" w:cs="Arial"/>
          <w:bCs/>
          <w:lang w:val="en-GB" w:eastAsia="de-DE"/>
        </w:rPr>
        <w:t xml:space="preserve">      </w:t>
      </w:r>
      <w:sdt>
        <w:sdtPr>
          <w:rPr>
            <w:rFonts w:ascii="Arial" w:eastAsia="Times New Roman" w:hAnsi="Arial" w:cs="Arial"/>
            <w:bCs/>
            <w:lang w:val="en-GB" w:eastAsia="de-DE"/>
          </w:rPr>
          <w:id w:val="158788736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D3D">
            <w:rPr>
              <w:rFonts w:ascii="MS Gothic" w:eastAsia="MS Gothic" w:hAnsi="MS Gothic" w:cs="Arial" w:hint="eastAsia"/>
              <w:bCs/>
              <w:lang w:val="en-GB" w:eastAsia="de-DE"/>
            </w:rPr>
            <w:t>☐</w:t>
          </w:r>
        </w:sdtContent>
      </w:sdt>
      <w:r w:rsidR="00131CCB">
        <w:rPr>
          <w:rFonts w:ascii="Arial" w:eastAsia="Times New Roman" w:hAnsi="Arial" w:cs="Arial"/>
          <w:bCs/>
          <w:lang w:val="en-GB" w:eastAsia="de-DE"/>
        </w:rPr>
        <w:t xml:space="preserve">  </w:t>
      </w:r>
      <w:sdt>
        <w:sdtPr>
          <w:rPr>
            <w:rFonts w:ascii="Arial" w:eastAsia="Times New Roman" w:hAnsi="Arial" w:cs="Arial"/>
            <w:bCs/>
            <w:lang w:val="en-GB" w:eastAsia="de-DE"/>
          </w:rPr>
          <w:id w:val="-1106883425"/>
          <w:lock w:val="sdtContentLocked"/>
          <w:placeholder>
            <w:docPart w:val="216BEDC0B0924BC196F0C128BE75D2C2"/>
          </w:placeholder>
          <w15:appearance w15:val="hidden"/>
        </w:sdtPr>
        <w:sdtEndPr/>
        <w:sdtContent>
          <w:r w:rsidR="00131CCB">
            <w:rPr>
              <w:rFonts w:ascii="Arial" w:eastAsia="Times New Roman" w:hAnsi="Arial" w:cs="Arial"/>
              <w:bCs/>
              <w:lang w:val="en-GB" w:eastAsia="de-DE"/>
            </w:rPr>
            <w:t>Case report</w:t>
          </w:r>
        </w:sdtContent>
      </w:sdt>
      <w:r w:rsidR="00131CCB">
        <w:rPr>
          <w:rFonts w:ascii="Arial" w:eastAsia="Times New Roman" w:hAnsi="Arial" w:cs="Arial"/>
          <w:bCs/>
          <w:lang w:val="en-GB" w:eastAsia="de-DE"/>
        </w:rPr>
        <w:t xml:space="preserve">      </w:t>
      </w:r>
      <w:sdt>
        <w:sdtPr>
          <w:rPr>
            <w:rFonts w:ascii="Arial" w:eastAsia="Times New Roman" w:hAnsi="Arial" w:cs="Arial"/>
            <w:bCs/>
            <w:lang w:val="en-GB" w:eastAsia="de-DE"/>
          </w:rPr>
          <w:id w:val="-94838777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D3D">
            <w:rPr>
              <w:rFonts w:ascii="MS Gothic" w:eastAsia="MS Gothic" w:hAnsi="MS Gothic" w:cs="Arial" w:hint="eastAsia"/>
              <w:bCs/>
              <w:lang w:val="en-GB" w:eastAsia="de-DE"/>
            </w:rPr>
            <w:t>☐</w:t>
          </w:r>
        </w:sdtContent>
      </w:sdt>
      <w:r w:rsidR="00131CCB">
        <w:rPr>
          <w:rFonts w:ascii="Arial" w:eastAsia="Times New Roman" w:hAnsi="Arial" w:cs="Arial"/>
          <w:bCs/>
          <w:lang w:val="en-GB" w:eastAsia="de-DE"/>
        </w:rPr>
        <w:t xml:space="preserve"> </w:t>
      </w:r>
      <w:sdt>
        <w:sdtPr>
          <w:rPr>
            <w:rFonts w:ascii="Arial" w:eastAsia="Times New Roman" w:hAnsi="Arial" w:cs="Arial"/>
            <w:bCs/>
            <w:lang w:val="en-GB" w:eastAsia="de-DE"/>
          </w:rPr>
          <w:id w:val="929931768"/>
          <w:lock w:val="sdtContentLocked"/>
          <w:placeholder>
            <w:docPart w:val="4AA6B9DB24704AA686E05ACA8C1F6DA6"/>
          </w:placeholder>
          <w15:appearance w15:val="hidden"/>
        </w:sdtPr>
        <w:sdtEndPr/>
        <w:sdtContent>
          <w:r w:rsidR="00131CCB">
            <w:rPr>
              <w:rFonts w:ascii="Arial" w:eastAsia="Times New Roman" w:hAnsi="Arial" w:cs="Arial"/>
              <w:bCs/>
              <w:lang w:val="en-GB" w:eastAsia="de-DE"/>
            </w:rPr>
            <w:t>Review</w:t>
          </w:r>
        </w:sdtContent>
      </w:sdt>
    </w:p>
    <w:p w14:paraId="4B63BDEB" w14:textId="327BB889" w:rsidR="00131CCB" w:rsidRDefault="00131CCB" w:rsidP="00E8660E">
      <w:pPr>
        <w:spacing w:after="200" w:line="240" w:lineRule="auto"/>
        <w:ind w:left="2160"/>
        <w:rPr>
          <w:rFonts w:ascii="Arial" w:eastAsia="Times New Roman" w:hAnsi="Arial" w:cs="Arial"/>
          <w:bCs/>
          <w:lang w:val="en-GB" w:eastAsia="de-DE"/>
        </w:rPr>
      </w:pPr>
      <w:r w:rsidRPr="00ED3798">
        <w:rPr>
          <w:rFonts w:ascii="Arial" w:eastAsia="Times New Roman" w:hAnsi="Arial" w:cs="Arial"/>
          <w:bCs/>
          <w:lang w:val="en-GB" w:eastAsia="de-DE"/>
        </w:rPr>
        <w:t xml:space="preserve">      </w:t>
      </w:r>
      <w:sdt>
        <w:sdtPr>
          <w:rPr>
            <w:rFonts w:ascii="Arial" w:eastAsia="Times New Roman" w:hAnsi="Arial" w:cs="Arial"/>
            <w:bCs/>
            <w:lang w:val="en-GB" w:eastAsia="de-DE"/>
          </w:rPr>
          <w:id w:val="-17294740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D3D">
            <w:rPr>
              <w:rFonts w:ascii="MS Gothic" w:eastAsia="MS Gothic" w:hAnsi="MS Gothic" w:cs="Arial" w:hint="eastAsia"/>
              <w:bCs/>
              <w:lang w:val="en-GB" w:eastAsia="de-DE"/>
            </w:rPr>
            <w:t>☐</w:t>
          </w:r>
        </w:sdtContent>
      </w:sdt>
      <w:r w:rsidRPr="005210D7">
        <w:rPr>
          <w:rFonts w:ascii="Arial" w:eastAsia="Times New Roman" w:hAnsi="Arial" w:cs="Arial"/>
          <w:bCs/>
          <w:lang w:val="en-GB" w:eastAsia="de-DE"/>
        </w:rPr>
        <w:t xml:space="preserve">  </w:t>
      </w:r>
      <w:sdt>
        <w:sdtPr>
          <w:rPr>
            <w:rFonts w:ascii="Arial" w:eastAsia="Times New Roman" w:hAnsi="Arial" w:cs="Arial"/>
            <w:bCs/>
            <w:lang w:val="en-GB" w:eastAsia="de-DE"/>
          </w:rPr>
          <w:id w:val="1154417384"/>
          <w:lock w:val="sdtContentLocked"/>
          <w:placeholder>
            <w:docPart w:val="3E4DF8B55DF743AEA8C6E4B00584B303"/>
          </w:placeholder>
          <w15:appearance w15:val="hidden"/>
        </w:sdtPr>
        <w:sdtEndPr/>
        <w:sdtContent>
          <w:r w:rsidRPr="005210D7">
            <w:rPr>
              <w:rFonts w:ascii="Arial" w:eastAsia="Times New Roman" w:hAnsi="Arial" w:cs="Arial"/>
              <w:bCs/>
              <w:lang w:val="en-GB" w:eastAsia="de-DE"/>
            </w:rPr>
            <w:t>Other (please specify):</w:t>
          </w:r>
        </w:sdtContent>
      </w:sdt>
      <w:r w:rsidRPr="005210D7">
        <w:rPr>
          <w:rFonts w:ascii="Arial" w:eastAsia="Times New Roman" w:hAnsi="Arial" w:cs="Arial"/>
          <w:bCs/>
          <w:lang w:val="en-GB" w:eastAsia="de-DE"/>
        </w:rPr>
        <w:t xml:space="preserve"> </w:t>
      </w:r>
      <w:sdt>
        <w:sdtPr>
          <w:rPr>
            <w:rFonts w:ascii="Arial" w:eastAsia="Times New Roman" w:hAnsi="Arial" w:cs="Arial"/>
            <w:bCs/>
            <w:lang w:val="en-GB" w:eastAsia="de-DE"/>
          </w:rPr>
          <w:id w:val="1851993540"/>
          <w:lock w:val="sdtLocked"/>
          <w:placeholder>
            <w:docPart w:val="AC667EF16E9B4B11A8165D36DADCAE68"/>
          </w:placeholder>
          <w:showingPlcHdr/>
        </w:sdtPr>
        <w:sdtEndPr/>
        <w:sdtContent>
          <w:r w:rsidRPr="002E627C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</w:t>
          </w:r>
          <w:r>
            <w:rPr>
              <w:rStyle w:val="Testosegnaposto"/>
              <w:i/>
              <w:iCs/>
              <w:color w:val="A6A6A6" w:themeColor="background1" w:themeShade="A6"/>
              <w:lang w:val="en-GB"/>
            </w:rPr>
            <w:t>to</w:t>
          </w:r>
          <w:r w:rsidRPr="002E627C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 </w:t>
          </w:r>
          <w:r>
            <w:rPr>
              <w:rStyle w:val="Testosegnaposto"/>
              <w:i/>
              <w:iCs/>
              <w:color w:val="A6A6A6" w:themeColor="background1" w:themeShade="A6"/>
              <w:lang w:val="en-GB"/>
            </w:rPr>
            <w:t>add type of publication</w:t>
          </w:r>
        </w:sdtContent>
      </w:sdt>
    </w:p>
    <w:p w14:paraId="4C79B244" w14:textId="77777777" w:rsidR="00131CCB" w:rsidRDefault="00131CCB" w:rsidP="00E8660E">
      <w:pPr>
        <w:spacing w:after="200" w:line="240" w:lineRule="auto"/>
        <w:rPr>
          <w:rFonts w:ascii="Arial" w:eastAsia="Times New Roman" w:hAnsi="Arial" w:cs="Arial"/>
          <w:bCs/>
          <w:lang w:val="en-GB" w:eastAsia="de-DE"/>
        </w:rPr>
      </w:pPr>
    </w:p>
    <w:p w14:paraId="73B8C8FF" w14:textId="77777777" w:rsidR="00131CCB" w:rsidRPr="006B343A" w:rsidRDefault="00131CCB" w:rsidP="00E8660E">
      <w:pPr>
        <w:spacing w:after="200" w:line="240" w:lineRule="auto"/>
        <w:rPr>
          <w:rFonts w:ascii="Arial" w:eastAsia="Times New Roman" w:hAnsi="Arial" w:cs="Arial"/>
          <w:bCs/>
          <w:lang w:val="en-GB" w:eastAsia="de-DE"/>
        </w:rPr>
      </w:pPr>
    </w:p>
    <w:sdt>
      <w:sdtPr>
        <w:rPr>
          <w:rFonts w:ascii="Arial" w:eastAsia="Times New Roman" w:hAnsi="Arial" w:cs="Arial"/>
          <w:bCs/>
          <w:szCs w:val="24"/>
          <w:lang w:val="en-GB" w:eastAsia="de-DE"/>
        </w:rPr>
        <w:id w:val="-2004731096"/>
        <w:lock w:val="sdtContentLocked"/>
        <w:placeholder>
          <w:docPart w:val="668531C2008F437D978ABAA49ADC6FE7"/>
        </w:placeholder>
        <w15:appearance w15:val="hidden"/>
      </w:sdtPr>
      <w:sdtEndPr/>
      <w:sdtContent>
        <w:p w14:paraId="1303C6DD" w14:textId="1FD3501E" w:rsidR="00131CCB" w:rsidRPr="006B343A" w:rsidRDefault="00131CCB" w:rsidP="00E8660E">
          <w:pPr>
            <w:keepNext/>
            <w:numPr>
              <w:ilvl w:val="0"/>
              <w:numId w:val="38"/>
            </w:numPr>
            <w:spacing w:after="0" w:line="360" w:lineRule="auto"/>
            <w:jc w:val="left"/>
            <w:outlineLvl w:val="4"/>
            <w:rPr>
              <w:rFonts w:ascii="Arial" w:eastAsia="Times New Roman" w:hAnsi="Arial" w:cs="Arial"/>
              <w:szCs w:val="24"/>
              <w:u w:val="single"/>
              <w:lang w:val="en-GB" w:eastAsia="de-DE"/>
            </w:rPr>
          </w:pPr>
          <w:r w:rsidRPr="009D293C">
            <w:rPr>
              <w:rFonts w:ascii="Arial" w:eastAsia="Times New Roman" w:hAnsi="Arial" w:cs="Arial"/>
              <w:szCs w:val="24"/>
              <w:u w:val="single"/>
              <w:lang w:val="en-GB" w:eastAsia="de-DE"/>
            </w:rPr>
            <w:t xml:space="preserve">Communications </w:t>
          </w:r>
          <w:r w:rsidR="00593831">
            <w:rPr>
              <w:rFonts w:ascii="Arial" w:eastAsia="Times New Roman" w:hAnsi="Arial" w:cs="Arial"/>
              <w:szCs w:val="24"/>
              <w:u w:val="single"/>
              <w:lang w:val="en-GB" w:eastAsia="de-DE"/>
            </w:rPr>
            <w:t>at</w:t>
          </w:r>
          <w:r w:rsidRPr="009D293C">
            <w:rPr>
              <w:rFonts w:ascii="Arial" w:eastAsia="Times New Roman" w:hAnsi="Arial" w:cs="Arial"/>
              <w:szCs w:val="24"/>
              <w:u w:val="single"/>
              <w:lang w:val="en-GB" w:eastAsia="de-DE"/>
            </w:rPr>
            <w:t xml:space="preserve"> congresses on swine health and management</w:t>
          </w:r>
        </w:p>
      </w:sdtContent>
    </w:sdt>
    <w:sdt>
      <w:sdtPr>
        <w:rPr>
          <w:lang w:val="en-GB"/>
        </w:rPr>
        <w:id w:val="1466547352"/>
        <w:lock w:val="sdtContentLocked"/>
        <w:placeholder>
          <w:docPart w:val="934A43CB312246A393222ED6EF8F31F3"/>
        </w:placeholder>
        <w15:appearance w15:val="hidden"/>
      </w:sdtPr>
      <w:sdtEndPr/>
      <w:sdtContent>
        <w:p w14:paraId="12F0D93D" w14:textId="77777777" w:rsidR="00131CCB" w:rsidRPr="006B343A" w:rsidRDefault="00131CCB" w:rsidP="00E8660E">
          <w:pPr>
            <w:spacing w:after="200" w:line="240" w:lineRule="auto"/>
            <w:rPr>
              <w:bCs/>
              <w:sz w:val="20"/>
              <w:lang w:val="en-GB"/>
            </w:rPr>
          </w:pPr>
          <w:r w:rsidRPr="006B343A">
            <w:rPr>
              <w:bCs/>
              <w:i/>
              <w:iCs/>
              <w:color w:val="C00000"/>
              <w:sz w:val="20"/>
              <w:lang w:val="en-GB"/>
            </w:rPr>
            <w:t xml:space="preserve">Note: Please copy &amp; paste the respective section below in order to provide information on more than one </w:t>
          </w:r>
          <w:r>
            <w:rPr>
              <w:bCs/>
              <w:i/>
              <w:iCs/>
              <w:color w:val="C00000"/>
              <w:sz w:val="20"/>
              <w:lang w:val="en-GB"/>
            </w:rPr>
            <w:t>contribution</w:t>
          </w:r>
          <w:r w:rsidRPr="006B343A">
            <w:rPr>
              <w:bCs/>
              <w:i/>
              <w:iCs/>
              <w:color w:val="C00000"/>
              <w:sz w:val="20"/>
              <w:lang w:val="en-GB"/>
            </w:rPr>
            <w:t>, and add as many as needed.</w:t>
          </w:r>
        </w:p>
      </w:sdtContent>
    </w:sdt>
    <w:p w14:paraId="3CCAC18B" w14:textId="29336F0C" w:rsidR="00131CCB" w:rsidRPr="002348C9" w:rsidRDefault="003D6FB3" w:rsidP="00131CCB">
      <w:pPr>
        <w:pStyle w:val="Paragrafoelenco"/>
        <w:numPr>
          <w:ilvl w:val="1"/>
          <w:numId w:val="39"/>
        </w:numPr>
        <w:spacing w:after="0" w:line="360" w:lineRule="auto"/>
        <w:ind w:left="499" w:hanging="357"/>
        <w:rPr>
          <w:rFonts w:ascii="Arial" w:eastAsia="Times New Roman" w:hAnsi="Arial" w:cs="Arial"/>
          <w:bCs/>
          <w:lang w:val="en-GB" w:eastAsia="de-DE"/>
        </w:rPr>
      </w:pPr>
      <w:sdt>
        <w:sdtPr>
          <w:rPr>
            <w:rFonts w:ascii="Arial" w:eastAsia="Times New Roman" w:hAnsi="Arial" w:cs="Arial"/>
            <w:bCs/>
            <w:lang w:val="en-GB" w:eastAsia="de-DE"/>
          </w:rPr>
          <w:id w:val="-1568957089"/>
          <w:lock w:val="sdtLocked"/>
          <w:placeholder>
            <w:docPart w:val="90270E77519B43B08F265721C8D508D3"/>
          </w:placeholder>
          <w:showingPlcHdr/>
        </w:sdtPr>
        <w:sdtEndPr/>
        <w:sdtContent>
          <w:r w:rsidR="00131CCB" w:rsidRPr="002348C9">
            <w:rPr>
              <w:rStyle w:val="Testosegnaposto"/>
              <w:i/>
              <w:iCs/>
              <w:color w:val="A6A6A6" w:themeColor="background1" w:themeShade="A6"/>
              <w:lang w:val="en-GB"/>
            </w:rPr>
            <w:t>Click and add list of authors</w:t>
          </w:r>
        </w:sdtContent>
      </w:sdt>
      <w:sdt>
        <w:sdtPr>
          <w:rPr>
            <w:rFonts w:ascii="Arial" w:eastAsia="Times New Roman" w:hAnsi="Arial" w:cs="Arial"/>
            <w:bCs/>
            <w:lang w:val="en-GB" w:eastAsia="de-DE"/>
          </w:rPr>
          <w:id w:val="-1517608009"/>
          <w:lock w:val="sdtContentLocked"/>
          <w:placeholder>
            <w:docPart w:val="6D6F660C5F0E4A3A85C87E86B2191B0E"/>
          </w:placeholder>
          <w15:appearance w15:val="hidden"/>
        </w:sdtPr>
        <w:sdtEndPr/>
        <w:sdtContent>
          <w:r w:rsidR="00131CCB" w:rsidRPr="002348C9">
            <w:rPr>
              <w:rFonts w:ascii="Arial" w:eastAsia="Times New Roman" w:hAnsi="Arial" w:cs="Arial"/>
              <w:bCs/>
              <w:lang w:val="en-GB" w:eastAsia="de-DE"/>
            </w:rPr>
            <w:t>:</w:t>
          </w:r>
        </w:sdtContent>
      </w:sdt>
      <w:r w:rsidR="00131CCB" w:rsidRPr="002348C9">
        <w:rPr>
          <w:rFonts w:ascii="Arial" w:eastAsia="Times New Roman" w:hAnsi="Arial" w:cs="Arial"/>
          <w:bCs/>
          <w:lang w:val="en-GB" w:eastAsia="de-DE"/>
        </w:rPr>
        <w:t xml:space="preserve"> </w:t>
      </w:r>
      <w:sdt>
        <w:sdtPr>
          <w:rPr>
            <w:rFonts w:ascii="Arial" w:eastAsia="Times New Roman" w:hAnsi="Arial" w:cs="Arial"/>
            <w:bCs/>
            <w:lang w:val="de-AT" w:eastAsia="de-DE"/>
          </w:rPr>
          <w:id w:val="-2092458968"/>
          <w:lock w:val="sdtLocked"/>
          <w:placeholder>
            <w:docPart w:val="D042D3DEF5104FAFAC5366BC8AF9D1D8"/>
          </w:placeholder>
          <w:showingPlcHdr/>
        </w:sdtPr>
        <w:sdtEndPr/>
        <w:sdtContent>
          <w:r w:rsidR="00131CCB" w:rsidRPr="002348C9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and add title of </w:t>
          </w:r>
          <w:r w:rsidR="00131CCB">
            <w:rPr>
              <w:rStyle w:val="Testosegnaposto"/>
              <w:i/>
              <w:iCs/>
              <w:color w:val="A6A6A6" w:themeColor="background1" w:themeShade="A6"/>
              <w:lang w:val="en-GB"/>
            </w:rPr>
            <w:t>contribution</w:t>
          </w:r>
        </w:sdtContent>
      </w:sdt>
      <w:sdt>
        <w:sdtPr>
          <w:rPr>
            <w:rFonts w:ascii="Arial" w:eastAsia="Times New Roman" w:hAnsi="Arial" w:cs="Arial"/>
            <w:bCs/>
            <w:lang w:val="de-AT" w:eastAsia="de-DE"/>
          </w:rPr>
          <w:id w:val="120736872"/>
          <w:lock w:val="sdtContentLocked"/>
          <w:placeholder>
            <w:docPart w:val="F05E4E36B4E242528B7C5BA025624685"/>
          </w:placeholder>
          <w15:appearance w15:val="hidden"/>
        </w:sdtPr>
        <w:sdtEndPr/>
        <w:sdtContent>
          <w:r w:rsidR="00131CCB" w:rsidRPr="002348C9">
            <w:rPr>
              <w:rFonts w:ascii="Arial" w:eastAsia="Times New Roman" w:hAnsi="Arial" w:cs="Arial"/>
              <w:bCs/>
              <w:lang w:val="en-GB" w:eastAsia="de-DE"/>
            </w:rPr>
            <w:t>,</w:t>
          </w:r>
        </w:sdtContent>
      </w:sdt>
      <w:r w:rsidR="00131CCB" w:rsidRPr="00A15275">
        <w:rPr>
          <w:rFonts w:ascii="Arial" w:eastAsia="Times New Roman" w:hAnsi="Arial" w:cs="Arial"/>
          <w:bCs/>
          <w:lang w:val="en-GB" w:eastAsia="de-DE"/>
        </w:rPr>
        <w:t xml:space="preserve"> </w:t>
      </w:r>
      <w:r w:rsidR="00131CCB">
        <w:rPr>
          <w:rFonts w:ascii="Arial" w:eastAsia="Times New Roman" w:hAnsi="Arial" w:cs="Arial"/>
          <w:bCs/>
          <w:lang w:val="en-GB" w:eastAsia="de-DE"/>
        </w:rPr>
        <w:t xml:space="preserve"> </w:t>
      </w:r>
      <w:sdt>
        <w:sdtPr>
          <w:rPr>
            <w:rFonts w:ascii="Arial" w:eastAsia="Times New Roman" w:hAnsi="Arial" w:cs="Arial"/>
            <w:bCs/>
            <w:lang w:val="en-GB" w:eastAsia="de-DE"/>
          </w:rPr>
          <w:id w:val="999923272"/>
          <w:lock w:val="sdtLocked"/>
          <w:placeholder>
            <w:docPart w:val="AC35B80787654C24A7B15E7D3D8D0330"/>
          </w:placeholder>
          <w:showingPlcHdr/>
        </w:sdtPr>
        <w:sdtEndPr/>
        <w:sdtContent>
          <w:r w:rsidR="00131CCB" w:rsidRPr="002348C9">
            <w:rPr>
              <w:rStyle w:val="Testosegnaposto"/>
              <w:i/>
              <w:iCs/>
              <w:color w:val="A6A6A6" w:themeColor="background1" w:themeShade="A6"/>
              <w:lang w:val="en-GB"/>
            </w:rPr>
            <w:t>Click and add</w:t>
          </w:r>
          <w:r w:rsidR="00131CCB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 type of contribution</w:t>
          </w:r>
        </w:sdtContent>
      </w:sdt>
      <w:sdt>
        <w:sdtPr>
          <w:rPr>
            <w:rFonts w:ascii="Arial" w:eastAsia="Times New Roman" w:hAnsi="Arial" w:cs="Arial"/>
            <w:bCs/>
            <w:lang w:val="en-GB" w:eastAsia="de-DE"/>
          </w:rPr>
          <w:id w:val="129917268"/>
          <w:lock w:val="sdtContentLocked"/>
          <w:placeholder>
            <w:docPart w:val="668531C2008F437D978ABAA49ADC6FE7"/>
          </w:placeholder>
          <w15:appearance w15:val="hidden"/>
        </w:sdtPr>
        <w:sdtEndPr/>
        <w:sdtContent>
          <w:r w:rsidR="00131CCB">
            <w:rPr>
              <w:rFonts w:ascii="Arial" w:eastAsia="Times New Roman" w:hAnsi="Arial" w:cs="Arial"/>
              <w:bCs/>
              <w:lang w:val="en-GB" w:eastAsia="de-DE"/>
            </w:rPr>
            <w:t>,</w:t>
          </w:r>
        </w:sdtContent>
      </w:sdt>
      <w:r w:rsidR="00131CCB" w:rsidRPr="002348C9">
        <w:rPr>
          <w:rFonts w:ascii="Arial" w:eastAsia="Times New Roman" w:hAnsi="Arial" w:cs="Arial"/>
          <w:bCs/>
          <w:lang w:val="en-GB" w:eastAsia="de-DE"/>
        </w:rPr>
        <w:t xml:space="preserve"> </w:t>
      </w:r>
      <w:sdt>
        <w:sdtPr>
          <w:rPr>
            <w:rFonts w:ascii="Arial" w:eastAsia="Times New Roman" w:hAnsi="Arial" w:cs="Arial"/>
            <w:bCs/>
            <w:lang w:val="en-GB" w:eastAsia="de-DE"/>
          </w:rPr>
          <w:id w:val="-1838605447"/>
          <w:lock w:val="sdtLocked"/>
          <w:placeholder>
            <w:docPart w:val="6791096790C2438096DA873DE1202FF0"/>
          </w:placeholder>
          <w:showingPlcHdr/>
        </w:sdtPr>
        <w:sdtEndPr/>
        <w:sdtContent>
          <w:r w:rsidR="00131CCB" w:rsidRPr="002348C9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and add name of </w:t>
          </w:r>
          <w:r w:rsidR="00131CCB">
            <w:rPr>
              <w:rStyle w:val="Testosegnaposto"/>
              <w:i/>
              <w:iCs/>
              <w:color w:val="A6A6A6" w:themeColor="background1" w:themeShade="A6"/>
              <w:lang w:val="en-GB"/>
            </w:rPr>
            <w:t>congress / symposium</w:t>
          </w:r>
        </w:sdtContent>
      </w:sdt>
      <w:sdt>
        <w:sdtPr>
          <w:rPr>
            <w:rFonts w:ascii="Arial" w:eastAsia="Times New Roman" w:hAnsi="Arial" w:cs="Arial"/>
            <w:bCs/>
            <w:lang w:val="en-GB" w:eastAsia="de-DE"/>
          </w:rPr>
          <w:id w:val="1240825235"/>
          <w:placeholder>
            <w:docPart w:val="50D3B004BAD649F38B3BC435C1689C8D"/>
          </w:placeholder>
          <w15:appearance w15:val="hidden"/>
        </w:sdtPr>
        <w:sdtEndPr/>
        <w:sdtContent>
          <w:sdt>
            <w:sdtPr>
              <w:rPr>
                <w:rFonts w:ascii="Arial" w:eastAsia="Times New Roman" w:hAnsi="Arial" w:cs="Arial"/>
                <w:bCs/>
                <w:lang w:val="en-GB" w:eastAsia="de-DE"/>
              </w:rPr>
              <w:id w:val="-750189362"/>
              <w:lock w:val="sdtContentLocked"/>
              <w:placeholder>
                <w:docPart w:val="F05E4E36B4E242528B7C5BA025624685"/>
              </w:placeholder>
              <w15:appearance w15:val="hidden"/>
            </w:sdtPr>
            <w:sdtEndPr/>
            <w:sdtContent>
              <w:r w:rsidR="00131CCB">
                <w:rPr>
                  <w:rFonts w:ascii="Arial" w:eastAsia="Times New Roman" w:hAnsi="Arial" w:cs="Arial"/>
                  <w:bCs/>
                  <w:lang w:val="en-GB" w:eastAsia="de-DE"/>
                </w:rPr>
                <w:t>,</w:t>
              </w:r>
            </w:sdtContent>
          </w:sdt>
        </w:sdtContent>
      </w:sdt>
      <w:r w:rsidR="00131CCB" w:rsidRPr="002348C9">
        <w:rPr>
          <w:rFonts w:ascii="Arial" w:eastAsia="Times New Roman" w:hAnsi="Arial" w:cs="Arial"/>
          <w:bCs/>
          <w:lang w:val="en-GB" w:eastAsia="de-DE"/>
        </w:rPr>
        <w:t xml:space="preserve"> </w:t>
      </w:r>
      <w:sdt>
        <w:sdtPr>
          <w:rPr>
            <w:rFonts w:ascii="Arial" w:eastAsia="Times New Roman" w:hAnsi="Arial" w:cs="Arial"/>
            <w:bCs/>
            <w:lang w:val="de-AT" w:eastAsia="de-DE"/>
          </w:rPr>
          <w:id w:val="-1397353412"/>
          <w:lock w:val="sdtLocked"/>
          <w:placeholder>
            <w:docPart w:val="6D1136333FFC4FAFBFE9FCC76ECEAAEB"/>
          </w:placeholder>
          <w:showingPlcHdr/>
        </w:sdtPr>
        <w:sdtEndPr/>
        <w:sdtContent>
          <w:r w:rsidR="00131CCB" w:rsidRPr="002348C9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and add </w:t>
          </w:r>
          <w:r w:rsidR="00131CCB">
            <w:rPr>
              <w:rStyle w:val="Testosegnaposto"/>
              <w:i/>
              <w:iCs/>
              <w:color w:val="A6A6A6" w:themeColor="background1" w:themeShade="A6"/>
              <w:lang w:val="en-GB"/>
            </w:rPr>
            <w:t>date and place</w:t>
          </w:r>
        </w:sdtContent>
      </w:sdt>
    </w:p>
    <w:p w14:paraId="496FB6CE" w14:textId="7B41B67E" w:rsidR="00131CCB" w:rsidRDefault="003D6FB3" w:rsidP="00E8660E">
      <w:pPr>
        <w:pStyle w:val="Paragrafoelenco"/>
        <w:spacing w:after="200" w:line="360" w:lineRule="auto"/>
        <w:ind w:left="502"/>
        <w:rPr>
          <w:rFonts w:ascii="Arial" w:eastAsia="Times New Roman" w:hAnsi="Arial" w:cs="Arial"/>
          <w:bCs/>
          <w:lang w:val="en-GB" w:eastAsia="de-DE"/>
        </w:rPr>
      </w:pPr>
      <w:sdt>
        <w:sdtPr>
          <w:rPr>
            <w:rFonts w:ascii="Arial" w:eastAsia="Times New Roman" w:hAnsi="Arial" w:cs="Arial"/>
            <w:bCs/>
            <w:lang w:val="de-AT" w:eastAsia="de-DE"/>
          </w:rPr>
          <w:id w:val="-1136023334"/>
          <w:lock w:val="sdtContentLocked"/>
          <w:placeholder>
            <w:docPart w:val="165A4F4AE4B744FAB4F1C67A027F8F2F"/>
          </w:placeholder>
          <w15:appearance w15:val="hidden"/>
        </w:sdtPr>
        <w:sdtEndPr/>
        <w:sdtContent>
          <w:r w:rsidR="00131CCB" w:rsidRPr="0031187F">
            <w:rPr>
              <w:rFonts w:ascii="Arial" w:eastAsia="Times New Roman" w:hAnsi="Arial" w:cs="Arial"/>
              <w:bCs/>
              <w:lang w:val="en-GB" w:eastAsia="de-DE"/>
            </w:rPr>
            <w:t>Ty</w:t>
          </w:r>
          <w:r w:rsidR="00131CCB">
            <w:rPr>
              <w:rFonts w:ascii="Arial" w:eastAsia="Times New Roman" w:hAnsi="Arial" w:cs="Arial"/>
              <w:bCs/>
              <w:lang w:val="en-GB" w:eastAsia="de-DE"/>
            </w:rPr>
            <w:t>pe of meeting:</w:t>
          </w:r>
        </w:sdtContent>
      </w:sdt>
      <w:r w:rsidR="00131CCB" w:rsidRPr="00AC3CBA">
        <w:rPr>
          <w:rFonts w:ascii="Arial" w:eastAsia="Times New Roman" w:hAnsi="Arial" w:cs="Arial"/>
          <w:bCs/>
          <w:lang w:val="en-GB" w:eastAsia="de-DE"/>
        </w:rPr>
        <w:tab/>
      </w:r>
      <w:r w:rsidR="00131CCB" w:rsidRPr="00AC3CBA">
        <w:rPr>
          <w:rFonts w:ascii="Arial" w:eastAsia="Times New Roman" w:hAnsi="Arial" w:cs="Arial"/>
          <w:bCs/>
          <w:lang w:val="en-GB" w:eastAsia="de-DE"/>
        </w:rPr>
        <w:tab/>
      </w:r>
      <w:sdt>
        <w:sdtPr>
          <w:rPr>
            <w:rFonts w:ascii="Arial" w:eastAsia="Times New Roman" w:hAnsi="Arial" w:cs="Arial"/>
            <w:bCs/>
            <w:lang w:val="en-GB" w:eastAsia="de-DE"/>
          </w:rPr>
          <w:id w:val="68164251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CCB">
            <w:rPr>
              <w:rFonts w:ascii="MS Gothic" w:eastAsia="MS Gothic" w:hAnsi="MS Gothic" w:cs="Arial" w:hint="eastAsia"/>
              <w:bCs/>
              <w:lang w:val="en-GB" w:eastAsia="de-DE"/>
            </w:rPr>
            <w:t>☐</w:t>
          </w:r>
        </w:sdtContent>
      </w:sdt>
      <w:r w:rsidR="00131CCB">
        <w:rPr>
          <w:rFonts w:ascii="Arial" w:eastAsia="Times New Roman" w:hAnsi="Arial" w:cs="Arial"/>
          <w:bCs/>
          <w:lang w:val="en-GB" w:eastAsia="de-DE"/>
        </w:rPr>
        <w:t xml:space="preserve"> </w:t>
      </w:r>
      <w:sdt>
        <w:sdtPr>
          <w:rPr>
            <w:rFonts w:ascii="Arial" w:eastAsia="Times New Roman" w:hAnsi="Arial" w:cs="Arial"/>
            <w:bCs/>
            <w:lang w:val="en-GB" w:eastAsia="de-DE"/>
          </w:rPr>
          <w:id w:val="1494223344"/>
          <w:lock w:val="sdtContentLocked"/>
          <w:placeholder>
            <w:docPart w:val="3165E074C00D4B60954354C3C93E2F03"/>
          </w:placeholder>
          <w15:appearance w15:val="hidden"/>
        </w:sdtPr>
        <w:sdtEndPr/>
        <w:sdtContent>
          <w:r w:rsidR="00131CCB">
            <w:rPr>
              <w:rFonts w:ascii="Arial" w:eastAsia="Times New Roman" w:hAnsi="Arial" w:cs="Arial"/>
              <w:bCs/>
              <w:lang w:val="en-GB" w:eastAsia="de-DE"/>
            </w:rPr>
            <w:t>National</w:t>
          </w:r>
        </w:sdtContent>
      </w:sdt>
      <w:r w:rsidR="00131CCB">
        <w:rPr>
          <w:rFonts w:ascii="Arial" w:eastAsia="Times New Roman" w:hAnsi="Arial" w:cs="Arial"/>
          <w:bCs/>
          <w:lang w:val="en-GB" w:eastAsia="de-DE"/>
        </w:rPr>
        <w:t xml:space="preserve"> </w:t>
      </w:r>
      <w:r w:rsidR="00131CCB">
        <w:rPr>
          <w:rFonts w:ascii="Arial" w:eastAsia="Times New Roman" w:hAnsi="Arial" w:cs="Arial"/>
          <w:bCs/>
          <w:lang w:val="en-GB" w:eastAsia="de-DE"/>
        </w:rPr>
        <w:tab/>
      </w:r>
      <w:sdt>
        <w:sdtPr>
          <w:rPr>
            <w:rFonts w:ascii="Arial" w:eastAsia="Times New Roman" w:hAnsi="Arial" w:cs="Arial"/>
            <w:bCs/>
            <w:lang w:val="en-GB" w:eastAsia="de-DE"/>
          </w:rPr>
          <w:id w:val="-177740857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D3D">
            <w:rPr>
              <w:rFonts w:ascii="MS Gothic" w:eastAsia="MS Gothic" w:hAnsi="MS Gothic" w:cs="Arial" w:hint="eastAsia"/>
              <w:bCs/>
              <w:lang w:val="en-GB" w:eastAsia="de-DE"/>
            </w:rPr>
            <w:t>☐</w:t>
          </w:r>
        </w:sdtContent>
      </w:sdt>
      <w:r w:rsidR="00131CCB">
        <w:rPr>
          <w:rFonts w:ascii="Arial" w:eastAsia="Times New Roman" w:hAnsi="Arial" w:cs="Arial"/>
          <w:bCs/>
          <w:lang w:val="en-GB" w:eastAsia="de-DE"/>
        </w:rPr>
        <w:t xml:space="preserve">  </w:t>
      </w:r>
      <w:sdt>
        <w:sdtPr>
          <w:rPr>
            <w:rFonts w:ascii="Arial" w:eastAsia="Times New Roman" w:hAnsi="Arial" w:cs="Arial"/>
            <w:bCs/>
            <w:lang w:val="en-GB" w:eastAsia="de-DE"/>
          </w:rPr>
          <w:id w:val="-1671474098"/>
          <w:lock w:val="sdtContentLocked"/>
          <w:placeholder>
            <w:docPart w:val="3165E074C00D4B60954354C3C93E2F03"/>
          </w:placeholder>
          <w15:appearance w15:val="hidden"/>
        </w:sdtPr>
        <w:sdtEndPr/>
        <w:sdtContent>
          <w:r w:rsidR="00131CCB">
            <w:rPr>
              <w:rFonts w:ascii="Arial" w:eastAsia="Times New Roman" w:hAnsi="Arial" w:cs="Arial"/>
              <w:bCs/>
              <w:lang w:val="en-GB" w:eastAsia="de-DE"/>
            </w:rPr>
            <w:t>International</w:t>
          </w:r>
        </w:sdtContent>
      </w:sdt>
    </w:p>
    <w:p w14:paraId="5DC4D759" w14:textId="77777777" w:rsidR="00131CCB" w:rsidRPr="009D293C" w:rsidRDefault="00131CCB" w:rsidP="00E8660E">
      <w:pPr>
        <w:spacing w:after="0" w:line="360" w:lineRule="auto"/>
        <w:jc w:val="left"/>
        <w:rPr>
          <w:rFonts w:ascii="Arial" w:eastAsia="Times New Roman" w:hAnsi="Arial" w:cs="Arial"/>
          <w:bCs/>
          <w:szCs w:val="24"/>
          <w:lang w:val="en-GB" w:eastAsia="de-DE"/>
        </w:rPr>
      </w:pPr>
    </w:p>
    <w:p w14:paraId="677371B1" w14:textId="77777777" w:rsidR="002C500B" w:rsidRPr="00E04865" w:rsidRDefault="002C500B" w:rsidP="002C500B">
      <w:pPr>
        <w:spacing w:after="0" w:line="240" w:lineRule="auto"/>
        <w:jc w:val="left"/>
        <w:rPr>
          <w:b/>
          <w:lang w:val="en-GB"/>
        </w:rPr>
      </w:pPr>
    </w:p>
    <w:p w14:paraId="52DD7648" w14:textId="77777777" w:rsidR="002C500B" w:rsidRPr="00E04865" w:rsidRDefault="002C500B" w:rsidP="002C500B">
      <w:pPr>
        <w:spacing w:after="0" w:line="240" w:lineRule="auto"/>
        <w:jc w:val="left"/>
        <w:rPr>
          <w:b/>
          <w:lang w:val="en-GB"/>
        </w:rPr>
      </w:pPr>
    </w:p>
    <w:p w14:paraId="150F7FFA" w14:textId="77777777" w:rsidR="002C500B" w:rsidRPr="00E04865" w:rsidRDefault="002C500B" w:rsidP="002C500B">
      <w:pPr>
        <w:spacing w:after="0" w:line="240" w:lineRule="auto"/>
        <w:jc w:val="left"/>
        <w:rPr>
          <w:b/>
          <w:lang w:val="en-GB"/>
        </w:rPr>
      </w:pPr>
    </w:p>
    <w:p w14:paraId="0EAD48CE" w14:textId="77777777" w:rsidR="002C500B" w:rsidRPr="00E04865" w:rsidRDefault="002C500B" w:rsidP="002C500B">
      <w:pPr>
        <w:spacing w:after="0" w:line="240" w:lineRule="auto"/>
        <w:jc w:val="left"/>
        <w:rPr>
          <w:b/>
          <w:lang w:val="en-GB"/>
        </w:rPr>
      </w:pPr>
    </w:p>
    <w:p w14:paraId="28CEB60B" w14:textId="77777777" w:rsidR="002C500B" w:rsidRPr="00E04865" w:rsidRDefault="002C500B" w:rsidP="002C500B">
      <w:pPr>
        <w:spacing w:after="0" w:line="240" w:lineRule="auto"/>
        <w:jc w:val="left"/>
        <w:rPr>
          <w:b/>
          <w:lang w:val="en-GB"/>
        </w:rPr>
      </w:pPr>
    </w:p>
    <w:p w14:paraId="7416E852" w14:textId="77777777" w:rsidR="00290688" w:rsidRPr="00E04865" w:rsidRDefault="00290688">
      <w:pPr>
        <w:rPr>
          <w:rFonts w:ascii="Arial" w:eastAsia="Times New Roman" w:hAnsi="Arial" w:cs="Arial"/>
          <w:b/>
          <w:bCs/>
          <w:sz w:val="24"/>
          <w:szCs w:val="24"/>
          <w:u w:val="single"/>
          <w:lang w:val="en-GB" w:eastAsia="de-DE"/>
        </w:rPr>
      </w:pPr>
      <w:r w:rsidRPr="00E04865">
        <w:rPr>
          <w:rFonts w:ascii="Arial" w:eastAsia="Times New Roman" w:hAnsi="Arial" w:cs="Arial"/>
          <w:b/>
          <w:bCs/>
          <w:sz w:val="24"/>
          <w:szCs w:val="24"/>
          <w:u w:val="single"/>
          <w:lang w:val="en-GB" w:eastAsia="de-DE"/>
        </w:rPr>
        <w:br w:type="page"/>
      </w:r>
    </w:p>
    <w:sdt>
      <w:sdtPr>
        <w:rPr>
          <w:rFonts w:ascii="Arial" w:eastAsia="Times New Roman" w:hAnsi="Arial" w:cs="Arial"/>
          <w:b/>
          <w:bCs/>
          <w:sz w:val="24"/>
          <w:szCs w:val="24"/>
          <w:u w:val="single"/>
          <w:lang w:val="en-GB" w:eastAsia="de-DE"/>
        </w:rPr>
        <w:id w:val="-738247483"/>
        <w:lock w:val="sdtContentLocked"/>
        <w:placeholder>
          <w:docPart w:val="CCE077D9825E42EFA0864C6EF79B80C8"/>
        </w:placeholder>
        <w15:appearance w15:val="hidden"/>
      </w:sdtPr>
      <w:sdtEndPr/>
      <w:sdtContent>
        <w:p w14:paraId="7E107CA5" w14:textId="5840C29E" w:rsidR="00D46E65" w:rsidRDefault="00D46E65" w:rsidP="00E8660E">
          <w:pPr>
            <w:spacing w:after="240" w:line="360" w:lineRule="auto"/>
            <w:jc w:val="left"/>
            <w:rPr>
              <w:rFonts w:ascii="Arial" w:eastAsia="Times New Roman" w:hAnsi="Arial" w:cs="Arial"/>
              <w:b/>
              <w:bCs/>
              <w:sz w:val="24"/>
              <w:szCs w:val="24"/>
              <w:u w:val="single"/>
              <w:lang w:val="en-GB" w:eastAsia="de-DE"/>
            </w:rPr>
          </w:pPr>
          <w:r w:rsidRPr="009D293C">
            <w:rPr>
              <w:rFonts w:ascii="Arial" w:eastAsia="Times New Roman" w:hAnsi="Arial" w:cs="Arial"/>
              <w:b/>
              <w:bCs/>
              <w:sz w:val="24"/>
              <w:szCs w:val="24"/>
              <w:u w:val="single"/>
              <w:lang w:val="en-GB" w:eastAsia="de-DE"/>
            </w:rPr>
            <w:t xml:space="preserve">2. ECPHM </w:t>
          </w:r>
          <w:r w:rsidR="00EB5B96">
            <w:rPr>
              <w:rFonts w:ascii="Arial" w:eastAsia="Times New Roman" w:hAnsi="Arial" w:cs="Arial"/>
              <w:b/>
              <w:bCs/>
              <w:caps/>
              <w:sz w:val="24"/>
              <w:szCs w:val="24"/>
              <w:u w:val="single"/>
              <w:lang w:val="en-GB" w:eastAsia="de-DE"/>
            </w:rPr>
            <w:t>ALTERNATIVE</w:t>
          </w:r>
          <w:r w:rsidRPr="009D293C">
            <w:rPr>
              <w:rFonts w:ascii="Arial" w:eastAsia="Times New Roman" w:hAnsi="Arial" w:cs="Arial"/>
              <w:b/>
              <w:bCs/>
              <w:sz w:val="24"/>
              <w:szCs w:val="24"/>
              <w:u w:val="single"/>
              <w:lang w:val="en-GB" w:eastAsia="de-DE"/>
            </w:rPr>
            <w:t xml:space="preserve"> RESIDENCY PROGRAMME</w:t>
          </w:r>
        </w:p>
      </w:sdtContent>
    </w:sdt>
    <w:sdt>
      <w:sdtPr>
        <w:rPr>
          <w:rFonts w:ascii="Arial" w:eastAsia="Times New Roman" w:hAnsi="Arial" w:cs="Arial"/>
          <w:b/>
          <w:bCs/>
          <w:sz w:val="24"/>
          <w:szCs w:val="24"/>
          <w:u w:val="single"/>
          <w:lang w:val="en-GB" w:eastAsia="de-DE"/>
        </w:rPr>
        <w:id w:val="339737547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47771505" w14:textId="3BE7EA6E" w:rsidR="00EB5B96" w:rsidRPr="00EB5B96" w:rsidRDefault="00EB5B96" w:rsidP="00A90946">
          <w:pPr>
            <w:spacing w:line="360" w:lineRule="auto"/>
            <w:jc w:val="left"/>
            <w:rPr>
              <w:rFonts w:ascii="Arial" w:eastAsia="Times New Roman" w:hAnsi="Arial" w:cs="Arial"/>
              <w:b/>
              <w:bCs/>
              <w:sz w:val="24"/>
              <w:szCs w:val="24"/>
              <w:u w:val="single"/>
              <w:lang w:val="en-GB" w:eastAsia="de-DE"/>
            </w:rPr>
          </w:pPr>
          <w:r w:rsidRPr="00EB5B96">
            <w:rPr>
              <w:bCs/>
              <w:i/>
              <w:iCs/>
              <w:color w:val="C00000"/>
              <w:sz w:val="20"/>
              <w:lang w:val="en-GB"/>
            </w:rPr>
            <w:t>N</w:t>
          </w:r>
          <w:r>
            <w:rPr>
              <w:bCs/>
              <w:i/>
              <w:iCs/>
              <w:color w:val="C00000"/>
              <w:sz w:val="20"/>
              <w:lang w:val="en-GB"/>
            </w:rPr>
            <w:t>ote</w:t>
          </w:r>
          <w:r w:rsidRPr="00EB5B96">
            <w:rPr>
              <w:bCs/>
              <w:i/>
              <w:iCs/>
              <w:color w:val="C00000"/>
              <w:sz w:val="20"/>
              <w:lang w:val="en-GB"/>
            </w:rPr>
            <w:t>: The Education Committee needs to approve the Alternative Programme before it starts</w:t>
          </w:r>
        </w:p>
      </w:sdtContent>
    </w:sdt>
    <w:sdt>
      <w:sdtPr>
        <w:rPr>
          <w:rFonts w:ascii="Arial" w:eastAsia="Times New Roman" w:hAnsi="Arial" w:cs="Arial"/>
          <w:b/>
          <w:u w:val="single"/>
          <w:lang w:val="en-GB" w:eastAsia="de-DE"/>
        </w:rPr>
        <w:id w:val="-1158064400"/>
        <w:lock w:val="sdtContentLocked"/>
        <w:placeholder>
          <w:docPart w:val="CCE077D9825E42EFA0864C6EF79B80C8"/>
        </w:placeholder>
        <w15:appearance w15:val="hidden"/>
      </w:sdtPr>
      <w:sdtEndPr/>
      <w:sdtContent>
        <w:p w14:paraId="598AB535" w14:textId="77777777" w:rsidR="00D46E65" w:rsidRPr="00BF675E" w:rsidRDefault="00D46E65" w:rsidP="00E8660E">
          <w:pPr>
            <w:keepNext/>
            <w:spacing w:after="0" w:line="360" w:lineRule="auto"/>
            <w:jc w:val="left"/>
            <w:outlineLvl w:val="4"/>
            <w:rPr>
              <w:rFonts w:ascii="Arial" w:eastAsia="Times New Roman" w:hAnsi="Arial" w:cs="Arial"/>
              <w:b/>
              <w:u w:val="single"/>
              <w:lang w:val="en-GB" w:eastAsia="de-DE"/>
            </w:rPr>
          </w:pPr>
          <w:r w:rsidRPr="00BF675E">
            <w:rPr>
              <w:rFonts w:ascii="Arial" w:eastAsia="Times New Roman" w:hAnsi="Arial" w:cs="Arial"/>
              <w:b/>
              <w:u w:val="single"/>
              <w:lang w:val="en-GB" w:eastAsia="de-DE"/>
            </w:rPr>
            <w:t>Name of the Institution:</w:t>
          </w:r>
          <w:r>
            <w:rPr>
              <w:rFonts w:ascii="Arial" w:eastAsia="Times New Roman" w:hAnsi="Arial" w:cs="Arial"/>
              <w:bCs/>
              <w:lang w:val="en-GB" w:eastAsia="de-DE"/>
            </w:rPr>
            <w:t xml:space="preserve">  </w:t>
          </w:r>
          <w:sdt>
            <w:sdtPr>
              <w:rPr>
                <w:rFonts w:ascii="Arial" w:eastAsia="Times New Roman" w:hAnsi="Arial" w:cs="Arial"/>
                <w:bCs/>
                <w:lang w:val="en-GB" w:eastAsia="de-DE"/>
              </w:rPr>
              <w:id w:val="37179074"/>
              <w:lock w:val="sdtLocked"/>
              <w:placeholder>
                <w:docPart w:val="F93706442DEA4EA18915D9758C1B6D31"/>
              </w:placeholder>
              <w:showingPlcHdr/>
            </w:sdtPr>
            <w:sdtEndPr/>
            <w:sdtContent>
              <w:r w:rsidRPr="00BF675E">
                <w:rPr>
                  <w:rStyle w:val="Testosegnaposto"/>
                  <w:bCs/>
                  <w:i/>
                  <w:iCs/>
                  <w:color w:val="A6A6A6" w:themeColor="background1" w:themeShade="A6"/>
                  <w:lang w:val="en-GB"/>
                </w:rPr>
                <w:t>Click and add  name of the institution</w:t>
              </w:r>
            </w:sdtContent>
          </w:sdt>
        </w:p>
      </w:sdtContent>
    </w:sdt>
    <w:p w14:paraId="3956A86B" w14:textId="77777777" w:rsidR="00D46E65" w:rsidRPr="00AB5499" w:rsidRDefault="003D6FB3" w:rsidP="00E8660E">
      <w:pPr>
        <w:spacing w:after="0" w:line="360" w:lineRule="auto"/>
        <w:jc w:val="left"/>
        <w:rPr>
          <w:rFonts w:ascii="Arial" w:eastAsia="Times New Roman" w:hAnsi="Arial" w:cs="Arial"/>
          <w:bCs/>
          <w:szCs w:val="24"/>
          <w:lang w:val="en-GB" w:eastAsia="de-DE"/>
        </w:rPr>
      </w:pPr>
      <w:sdt>
        <w:sdtPr>
          <w:rPr>
            <w:rFonts w:ascii="Arial" w:eastAsia="Times New Roman" w:hAnsi="Arial" w:cs="Arial"/>
            <w:bCs/>
            <w:szCs w:val="24"/>
            <w:lang w:val="en-GB" w:eastAsia="de-DE"/>
          </w:rPr>
          <w:id w:val="-2066028063"/>
          <w:lock w:val="sdtContentLocked"/>
          <w:placeholder>
            <w:docPart w:val="1B9A4E0460AD403B96DAC1B666353D8A"/>
          </w:placeholder>
          <w15:appearance w15:val="hidden"/>
        </w:sdtPr>
        <w:sdtEndPr/>
        <w:sdtContent>
          <w:r w:rsidR="00D46E65">
            <w:rPr>
              <w:rFonts w:ascii="Arial" w:eastAsia="Times New Roman" w:hAnsi="Arial" w:cs="Arial"/>
              <w:bCs/>
              <w:szCs w:val="24"/>
              <w:lang w:val="en-GB" w:eastAsia="de-DE"/>
            </w:rPr>
            <w:t>A</w:t>
          </w:r>
          <w:r w:rsidR="00D46E65" w:rsidRPr="00AB5499">
            <w:rPr>
              <w:rFonts w:ascii="Arial" w:eastAsia="Times New Roman" w:hAnsi="Arial" w:cs="Arial"/>
              <w:bCs/>
              <w:szCs w:val="24"/>
              <w:lang w:val="en-GB" w:eastAsia="de-DE"/>
            </w:rPr>
            <w:t xml:space="preserve">ddress: </w:t>
          </w:r>
        </w:sdtContent>
      </w:sdt>
      <w:r w:rsidR="00D46E65" w:rsidRPr="00AB5499">
        <w:rPr>
          <w:rFonts w:ascii="Arial" w:eastAsia="Times New Roman" w:hAnsi="Arial" w:cs="Arial"/>
          <w:bCs/>
          <w:szCs w:val="24"/>
          <w:lang w:val="en-GB" w:eastAsia="de-DE"/>
        </w:rPr>
        <w:tab/>
      </w:r>
      <w:r w:rsidR="00D46E65">
        <w:rPr>
          <w:rFonts w:ascii="Arial" w:eastAsia="Times New Roman" w:hAnsi="Arial" w:cs="Arial"/>
          <w:bCs/>
          <w:szCs w:val="24"/>
          <w:lang w:val="en-GB" w:eastAsia="de-DE"/>
        </w:rPr>
        <w:t xml:space="preserve">             </w:t>
      </w:r>
      <w:sdt>
        <w:sdtPr>
          <w:rPr>
            <w:rFonts w:ascii="Arial" w:eastAsia="Times New Roman" w:hAnsi="Arial" w:cs="Arial"/>
            <w:bCs/>
            <w:szCs w:val="24"/>
            <w:lang w:val="en-GB" w:eastAsia="de-DE"/>
          </w:rPr>
          <w:id w:val="-1170563838"/>
          <w:lock w:val="sdtLocked"/>
          <w:placeholder>
            <w:docPart w:val="EF050ABD12F0494BA08877F13F3CABEA"/>
          </w:placeholder>
          <w:showingPlcHdr/>
        </w:sdtPr>
        <w:sdtEndPr/>
        <w:sdtContent>
          <w:r w:rsidR="00D46E65" w:rsidRPr="006D44F0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and add </w:t>
          </w:r>
          <w:r w:rsidR="00D46E65">
            <w:rPr>
              <w:rStyle w:val="Testosegnaposto"/>
              <w:i/>
              <w:iCs/>
              <w:color w:val="A6A6A6" w:themeColor="background1" w:themeShade="A6"/>
              <w:lang w:val="en-GB"/>
            </w:rPr>
            <w:t>complete postal address</w:t>
          </w:r>
        </w:sdtContent>
      </w:sdt>
    </w:p>
    <w:p w14:paraId="4C87D581" w14:textId="77777777" w:rsidR="00D46E65" w:rsidRPr="000E2C18" w:rsidRDefault="003D6FB3" w:rsidP="00E8660E">
      <w:pPr>
        <w:spacing w:after="0" w:line="360" w:lineRule="auto"/>
        <w:jc w:val="left"/>
        <w:rPr>
          <w:rFonts w:ascii="Arial" w:eastAsia="Times New Roman" w:hAnsi="Arial" w:cs="Arial"/>
          <w:bCs/>
          <w:szCs w:val="24"/>
          <w:lang w:val="en-GB" w:eastAsia="de-DE"/>
        </w:rPr>
      </w:pPr>
      <w:sdt>
        <w:sdtPr>
          <w:rPr>
            <w:rFonts w:ascii="Arial" w:eastAsia="Times New Roman" w:hAnsi="Arial" w:cs="Arial"/>
            <w:bCs/>
            <w:szCs w:val="24"/>
            <w:lang w:val="en-GB" w:eastAsia="de-DE"/>
          </w:rPr>
          <w:id w:val="-1046057515"/>
          <w:lock w:val="sdtContentLocked"/>
          <w:placeholder>
            <w:docPart w:val="1B9A4E0460AD403B96DAC1B666353D8A"/>
          </w:placeholder>
          <w15:appearance w15:val="hidden"/>
        </w:sdtPr>
        <w:sdtEndPr/>
        <w:sdtContent>
          <w:r w:rsidR="00D46E65">
            <w:rPr>
              <w:rFonts w:ascii="Arial" w:eastAsia="Times New Roman" w:hAnsi="Arial" w:cs="Arial"/>
              <w:bCs/>
              <w:szCs w:val="24"/>
              <w:lang w:val="en-GB" w:eastAsia="de-DE"/>
            </w:rPr>
            <w:t>C</w:t>
          </w:r>
          <w:r w:rsidR="00D46E65" w:rsidRPr="000E2C18">
            <w:rPr>
              <w:rFonts w:ascii="Arial" w:eastAsia="Times New Roman" w:hAnsi="Arial" w:cs="Arial"/>
              <w:bCs/>
              <w:szCs w:val="24"/>
              <w:lang w:val="en-GB" w:eastAsia="de-DE"/>
            </w:rPr>
            <w:t>ountry</w:t>
          </w:r>
          <w:r w:rsidR="00D46E65">
            <w:rPr>
              <w:rFonts w:ascii="Arial" w:eastAsia="Times New Roman" w:hAnsi="Arial" w:cs="Arial"/>
              <w:bCs/>
              <w:szCs w:val="24"/>
              <w:lang w:val="en-GB" w:eastAsia="de-DE"/>
            </w:rPr>
            <w:t>:</w:t>
          </w:r>
        </w:sdtContent>
      </w:sdt>
      <w:r w:rsidR="00D46E65" w:rsidRPr="000E2C18">
        <w:rPr>
          <w:rFonts w:ascii="Arial" w:eastAsia="Times New Roman" w:hAnsi="Arial" w:cs="Arial"/>
          <w:bCs/>
          <w:szCs w:val="24"/>
          <w:lang w:val="en-GB" w:eastAsia="de-DE"/>
        </w:rPr>
        <w:t xml:space="preserve"> </w:t>
      </w:r>
      <w:r w:rsidR="00D46E65">
        <w:rPr>
          <w:rFonts w:ascii="Arial" w:eastAsia="Times New Roman" w:hAnsi="Arial" w:cs="Arial"/>
          <w:bCs/>
          <w:szCs w:val="24"/>
          <w:lang w:val="en-GB" w:eastAsia="de-DE"/>
        </w:rPr>
        <w:tab/>
      </w:r>
      <w:r w:rsidR="00D46E65">
        <w:rPr>
          <w:rFonts w:ascii="Arial" w:eastAsia="Times New Roman" w:hAnsi="Arial" w:cs="Arial"/>
          <w:bCs/>
          <w:szCs w:val="24"/>
          <w:lang w:val="en-GB" w:eastAsia="de-DE"/>
        </w:rPr>
        <w:tab/>
      </w:r>
      <w:r w:rsidR="00D46E65" w:rsidRPr="000E2C18">
        <w:rPr>
          <w:rFonts w:ascii="Arial" w:eastAsia="Times New Roman" w:hAnsi="Arial" w:cs="Arial"/>
          <w:bCs/>
          <w:szCs w:val="24"/>
          <w:lang w:val="en-GB" w:eastAsia="de-DE"/>
        </w:rPr>
        <w:t xml:space="preserve"> </w:t>
      </w:r>
      <w:sdt>
        <w:sdtPr>
          <w:rPr>
            <w:rFonts w:ascii="Arial" w:eastAsia="Times New Roman" w:hAnsi="Arial" w:cs="Arial"/>
            <w:bCs/>
            <w:szCs w:val="24"/>
            <w:lang w:val="en-GB" w:eastAsia="de-DE"/>
          </w:rPr>
          <w:id w:val="-468984840"/>
          <w:lock w:val="sdtLocked"/>
          <w:placeholder>
            <w:docPart w:val="15F03F343A664BA1A2D7116A20D3BBEF"/>
          </w:placeholder>
          <w:showingPlcHdr/>
        </w:sdtPr>
        <w:sdtEndPr/>
        <w:sdtContent>
          <w:r w:rsidR="00D46E65" w:rsidRPr="006D44F0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and add </w:t>
          </w:r>
          <w:r w:rsidR="00D46E65">
            <w:rPr>
              <w:rStyle w:val="Testosegnaposto"/>
              <w:i/>
              <w:iCs/>
              <w:color w:val="A6A6A6" w:themeColor="background1" w:themeShade="A6"/>
              <w:lang w:val="en-GB"/>
            </w:rPr>
            <w:t>your country of residency</w:t>
          </w:r>
        </w:sdtContent>
      </w:sdt>
      <w:r w:rsidR="00D46E65" w:rsidRPr="000E2C18">
        <w:rPr>
          <w:rFonts w:ascii="Arial" w:eastAsia="Times New Roman" w:hAnsi="Arial" w:cs="Arial"/>
          <w:bCs/>
          <w:szCs w:val="24"/>
          <w:lang w:val="en-GB" w:eastAsia="de-DE"/>
        </w:rPr>
        <w:tab/>
      </w:r>
      <w:r w:rsidR="00D46E65" w:rsidRPr="000E2C18">
        <w:rPr>
          <w:rFonts w:ascii="Arial" w:eastAsia="Times New Roman" w:hAnsi="Arial" w:cs="Arial"/>
          <w:bCs/>
          <w:szCs w:val="24"/>
          <w:lang w:val="en-GB" w:eastAsia="de-DE"/>
        </w:rPr>
        <w:tab/>
      </w:r>
    </w:p>
    <w:p w14:paraId="12169E64" w14:textId="77777777" w:rsidR="00D46E65" w:rsidRPr="000E2C18" w:rsidRDefault="003D6FB3" w:rsidP="00E8660E">
      <w:pPr>
        <w:spacing w:after="0" w:line="360" w:lineRule="auto"/>
        <w:jc w:val="left"/>
        <w:rPr>
          <w:rFonts w:ascii="Arial" w:eastAsia="Times New Roman" w:hAnsi="Arial" w:cs="Arial"/>
          <w:bCs/>
          <w:szCs w:val="24"/>
          <w:lang w:val="en-GB" w:eastAsia="de-DE"/>
        </w:rPr>
      </w:pPr>
      <w:sdt>
        <w:sdtPr>
          <w:rPr>
            <w:rFonts w:ascii="Arial" w:eastAsia="Times New Roman" w:hAnsi="Arial" w:cs="Arial"/>
            <w:bCs/>
            <w:szCs w:val="24"/>
            <w:lang w:val="en-GB" w:eastAsia="de-DE"/>
          </w:rPr>
          <w:id w:val="626524844"/>
          <w:lock w:val="sdtContentLocked"/>
          <w:placeholder>
            <w:docPart w:val="1B9A4E0460AD403B96DAC1B666353D8A"/>
          </w:placeholder>
          <w15:appearance w15:val="hidden"/>
        </w:sdtPr>
        <w:sdtEndPr/>
        <w:sdtContent>
          <w:r w:rsidR="00D46E65" w:rsidRPr="000E2C18">
            <w:rPr>
              <w:rFonts w:ascii="Arial" w:eastAsia="Times New Roman" w:hAnsi="Arial" w:cs="Arial"/>
              <w:bCs/>
              <w:szCs w:val="24"/>
              <w:lang w:val="en-GB" w:eastAsia="de-DE"/>
            </w:rPr>
            <w:t>T</w:t>
          </w:r>
          <w:r w:rsidR="00D46E65">
            <w:rPr>
              <w:rFonts w:ascii="Arial" w:eastAsia="Times New Roman" w:hAnsi="Arial" w:cs="Arial"/>
              <w:bCs/>
              <w:szCs w:val="24"/>
              <w:lang w:val="en-GB" w:eastAsia="de-DE"/>
            </w:rPr>
            <w:t>ype of Institution</w:t>
          </w:r>
          <w:r w:rsidR="00D46E65" w:rsidRPr="000E2C18">
            <w:rPr>
              <w:rFonts w:ascii="Arial" w:eastAsia="Times New Roman" w:hAnsi="Arial" w:cs="Arial"/>
              <w:bCs/>
              <w:szCs w:val="24"/>
              <w:lang w:val="en-GB" w:eastAsia="de-DE"/>
            </w:rPr>
            <w:t>:</w:t>
          </w:r>
          <w:r w:rsidR="00D46E65">
            <w:rPr>
              <w:rFonts w:ascii="Arial" w:eastAsia="Times New Roman" w:hAnsi="Arial" w:cs="Arial"/>
              <w:bCs/>
              <w:szCs w:val="24"/>
              <w:lang w:val="en-GB" w:eastAsia="de-DE"/>
            </w:rPr>
            <w:t xml:space="preserve">      </w:t>
          </w:r>
        </w:sdtContent>
      </w:sdt>
      <w:r w:rsidR="00D46E65" w:rsidRPr="000E2C18">
        <w:rPr>
          <w:rFonts w:ascii="Arial" w:eastAsia="Times New Roman" w:hAnsi="Arial" w:cs="Arial"/>
          <w:bCs/>
          <w:szCs w:val="24"/>
          <w:lang w:val="en-GB" w:eastAsia="de-DE"/>
        </w:rPr>
        <w:t xml:space="preserve"> </w:t>
      </w:r>
      <w:sdt>
        <w:sdtPr>
          <w:rPr>
            <w:rFonts w:ascii="Arial" w:eastAsia="Times New Roman" w:hAnsi="Arial" w:cs="Arial"/>
            <w:bCs/>
            <w:szCs w:val="24"/>
            <w:lang w:val="en-GB" w:eastAsia="de-DE"/>
          </w:rPr>
          <w:id w:val="-898662801"/>
          <w:lock w:val="sdtLocked"/>
          <w:placeholder>
            <w:docPart w:val="BC16AE7156C84419990C4EFCF19F7262"/>
          </w:placeholder>
          <w:showingPlcHdr/>
        </w:sdtPr>
        <w:sdtEndPr/>
        <w:sdtContent>
          <w:r w:rsidR="00D46E65" w:rsidRPr="006D44F0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and add </w:t>
          </w:r>
          <w:r w:rsidR="00D46E65">
            <w:rPr>
              <w:rStyle w:val="Testosegnaposto"/>
              <w:i/>
              <w:iCs/>
              <w:color w:val="A6A6A6" w:themeColor="background1" w:themeShade="A6"/>
              <w:lang w:val="en-GB"/>
            </w:rPr>
            <w:t>your telephone number(s)</w:t>
          </w:r>
        </w:sdtContent>
      </w:sdt>
    </w:p>
    <w:p w14:paraId="08C724B8" w14:textId="77777777" w:rsidR="00D46E65" w:rsidRPr="00E2084F" w:rsidRDefault="003D6FB3" w:rsidP="00E8660E">
      <w:pPr>
        <w:spacing w:after="0" w:line="360" w:lineRule="auto"/>
        <w:jc w:val="left"/>
        <w:rPr>
          <w:rFonts w:ascii="Arial" w:eastAsia="Times New Roman" w:hAnsi="Arial" w:cs="Arial"/>
          <w:lang w:val="en-GB" w:eastAsia="de-DE"/>
        </w:rPr>
      </w:pPr>
      <w:sdt>
        <w:sdtPr>
          <w:rPr>
            <w:rFonts w:ascii="Arial" w:eastAsia="Times New Roman" w:hAnsi="Arial" w:cs="Arial"/>
            <w:lang w:val="en-GB" w:eastAsia="de-DE"/>
          </w:rPr>
          <w:id w:val="-1229149121"/>
          <w:lock w:val="sdtContentLocked"/>
          <w:placeholder>
            <w:docPart w:val="1B9A4E0460AD403B96DAC1B666353D8A"/>
          </w:placeholder>
          <w15:appearance w15:val="hidden"/>
        </w:sdtPr>
        <w:sdtEndPr/>
        <w:sdtContent>
          <w:r w:rsidR="00D46E65" w:rsidRPr="00E2084F">
            <w:rPr>
              <w:rFonts w:ascii="Arial" w:eastAsia="Times New Roman" w:hAnsi="Arial" w:cs="Arial"/>
              <w:lang w:val="en-GB" w:eastAsia="de-DE"/>
            </w:rPr>
            <w:t xml:space="preserve">E-Mail address: </w:t>
          </w:r>
        </w:sdtContent>
      </w:sdt>
      <w:r w:rsidR="00D46E65">
        <w:rPr>
          <w:rFonts w:ascii="Arial" w:eastAsia="Times New Roman" w:hAnsi="Arial" w:cs="Arial"/>
          <w:lang w:val="en-GB" w:eastAsia="de-DE"/>
        </w:rPr>
        <w:t xml:space="preserve"> </w:t>
      </w:r>
      <w:r w:rsidR="00D46E65">
        <w:rPr>
          <w:rFonts w:ascii="Arial" w:eastAsia="Times New Roman" w:hAnsi="Arial" w:cs="Arial"/>
          <w:lang w:val="en-GB" w:eastAsia="de-DE"/>
        </w:rPr>
        <w:tab/>
      </w:r>
      <w:r w:rsidR="00D46E65" w:rsidRPr="00E2084F">
        <w:rPr>
          <w:rFonts w:ascii="Arial" w:eastAsia="Times New Roman" w:hAnsi="Arial" w:cs="Arial"/>
          <w:lang w:val="en-GB" w:eastAsia="de-DE"/>
        </w:rPr>
        <w:t xml:space="preserve"> </w:t>
      </w:r>
      <w:sdt>
        <w:sdtPr>
          <w:rPr>
            <w:rFonts w:ascii="Arial" w:eastAsia="Times New Roman" w:hAnsi="Arial" w:cs="Arial"/>
            <w:lang w:val="en-GB" w:eastAsia="de-DE"/>
          </w:rPr>
          <w:id w:val="1155960286"/>
          <w:lock w:val="sdtLocked"/>
          <w:placeholder>
            <w:docPart w:val="0B831C0EC9B1470EAF6684BE6B9673B9"/>
          </w:placeholder>
          <w:showingPlcHdr/>
        </w:sdtPr>
        <w:sdtEndPr/>
        <w:sdtContent>
          <w:r w:rsidR="00D46E65" w:rsidRPr="006D44F0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and add </w:t>
          </w:r>
          <w:r w:rsidR="00D46E65">
            <w:rPr>
              <w:rStyle w:val="Testosegnaposto"/>
              <w:i/>
              <w:iCs/>
              <w:color w:val="A6A6A6" w:themeColor="background1" w:themeShade="A6"/>
              <w:lang w:val="en-GB"/>
            </w:rPr>
            <w:t>your E-Mail address</w:t>
          </w:r>
        </w:sdtContent>
      </w:sdt>
    </w:p>
    <w:p w14:paraId="5AD857C5" w14:textId="77777777" w:rsidR="00D46E65" w:rsidRDefault="00D46E65" w:rsidP="00E8660E">
      <w:pPr>
        <w:keepNext/>
        <w:spacing w:after="0" w:line="360" w:lineRule="auto"/>
        <w:jc w:val="left"/>
        <w:outlineLvl w:val="4"/>
        <w:rPr>
          <w:rFonts w:ascii="Arial" w:eastAsia="Times New Roman" w:hAnsi="Arial" w:cs="Arial"/>
          <w:bCs/>
          <w:szCs w:val="24"/>
          <w:lang w:val="en-GB" w:eastAsia="de-DE"/>
        </w:rPr>
      </w:pPr>
    </w:p>
    <w:p w14:paraId="38AC11DC" w14:textId="77777777" w:rsidR="00D46E65" w:rsidRPr="00267A44" w:rsidRDefault="003D6FB3" w:rsidP="00E8660E">
      <w:pPr>
        <w:spacing w:after="0" w:line="360" w:lineRule="auto"/>
        <w:jc w:val="left"/>
        <w:rPr>
          <w:rFonts w:ascii="Arial" w:eastAsia="Times New Roman" w:hAnsi="Arial" w:cs="Arial"/>
          <w:bCs/>
          <w:szCs w:val="24"/>
          <w:lang w:val="en-GB" w:eastAsia="de-DE"/>
        </w:rPr>
      </w:pPr>
      <w:sdt>
        <w:sdtPr>
          <w:rPr>
            <w:rFonts w:ascii="Arial" w:eastAsia="Times New Roman" w:hAnsi="Arial" w:cs="Arial"/>
            <w:bCs/>
            <w:szCs w:val="24"/>
            <w:lang w:val="en-GB" w:eastAsia="de-DE"/>
          </w:rPr>
          <w:id w:val="414139692"/>
          <w:lock w:val="sdtContentLocked"/>
          <w:placeholder>
            <w:docPart w:val="CCE077D9825E42EFA0864C6EF79B80C8"/>
          </w:placeholder>
          <w15:appearance w15:val="hidden"/>
        </w:sdtPr>
        <w:sdtEndPr/>
        <w:sdtContent>
          <w:r w:rsidR="00D46E65" w:rsidRPr="00267A44">
            <w:rPr>
              <w:rFonts w:ascii="Arial" w:eastAsia="Times New Roman" w:hAnsi="Arial" w:cs="Arial"/>
              <w:b/>
              <w:bCs/>
              <w:u w:val="single"/>
              <w:lang w:val="en-GB" w:eastAsia="de-DE"/>
            </w:rPr>
            <w:t>Programme Director’s name, title(s):</w:t>
          </w:r>
        </w:sdtContent>
      </w:sdt>
      <w:r w:rsidR="00D46E65" w:rsidRPr="00267A44">
        <w:rPr>
          <w:rFonts w:ascii="Arial" w:eastAsia="Times New Roman" w:hAnsi="Arial" w:cs="Arial"/>
          <w:bCs/>
          <w:szCs w:val="24"/>
          <w:lang w:val="en-GB" w:eastAsia="de-DE"/>
        </w:rPr>
        <w:t xml:space="preserve">  </w:t>
      </w:r>
      <w:sdt>
        <w:sdtPr>
          <w:rPr>
            <w:rFonts w:ascii="Arial" w:eastAsia="Times New Roman" w:hAnsi="Arial" w:cs="Arial"/>
            <w:bCs/>
            <w:szCs w:val="24"/>
            <w:lang w:val="en-GB" w:eastAsia="de-DE"/>
          </w:rPr>
          <w:id w:val="979653247"/>
          <w:lock w:val="sdtLocked"/>
          <w:placeholder>
            <w:docPart w:val="FB1361D92A0C4D9CACA8750407D29E6A"/>
          </w:placeholder>
          <w:showingPlcHdr/>
        </w:sdtPr>
        <w:sdtEndPr/>
        <w:sdtContent>
          <w:r w:rsidR="00D46E65" w:rsidRPr="006D44F0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and add </w:t>
          </w:r>
          <w:r w:rsidR="00D46E65">
            <w:rPr>
              <w:rStyle w:val="Testosegnaposto"/>
              <w:i/>
              <w:iCs/>
              <w:color w:val="A6A6A6" w:themeColor="background1" w:themeShade="A6"/>
              <w:lang w:val="en-GB"/>
            </w:rPr>
            <w:t>name and title(s)</w:t>
          </w:r>
        </w:sdtContent>
      </w:sdt>
    </w:p>
    <w:p w14:paraId="3C35F0FA" w14:textId="77777777" w:rsidR="00D46E65" w:rsidRPr="00267A44" w:rsidRDefault="003D6FB3" w:rsidP="00E8660E">
      <w:pPr>
        <w:keepNext/>
        <w:spacing w:after="0" w:line="360" w:lineRule="auto"/>
        <w:jc w:val="left"/>
        <w:outlineLvl w:val="4"/>
        <w:rPr>
          <w:rFonts w:ascii="Arial" w:eastAsia="Times New Roman" w:hAnsi="Arial" w:cs="Arial"/>
          <w:lang w:val="en-GB" w:eastAsia="de-DE"/>
        </w:rPr>
      </w:pPr>
      <w:sdt>
        <w:sdtPr>
          <w:rPr>
            <w:rFonts w:ascii="Arial" w:eastAsia="Times New Roman" w:hAnsi="Arial" w:cs="Arial"/>
            <w:b/>
            <w:bCs/>
            <w:u w:val="single"/>
            <w:lang w:val="en-GB" w:eastAsia="de-DE"/>
          </w:rPr>
          <w:id w:val="1237974885"/>
          <w:lock w:val="sdtContentLocked"/>
          <w:placeholder>
            <w:docPart w:val="CCE077D9825E42EFA0864C6EF79B80C8"/>
          </w:placeholder>
          <w15:appearance w15:val="hidden"/>
        </w:sdtPr>
        <w:sdtEndPr/>
        <w:sdtContent>
          <w:r w:rsidR="00D46E65" w:rsidRPr="009D293C">
            <w:rPr>
              <w:rFonts w:ascii="Arial" w:eastAsia="Times New Roman" w:hAnsi="Arial" w:cs="Arial"/>
              <w:lang w:val="en-GB" w:eastAsia="de-DE"/>
            </w:rPr>
            <w:t>Year of certification/</w:t>
          </w:r>
          <w:r w:rsidR="00D46E65">
            <w:rPr>
              <w:rFonts w:ascii="Arial" w:eastAsia="Times New Roman" w:hAnsi="Arial" w:cs="Arial"/>
              <w:lang w:val="en-GB" w:eastAsia="de-DE"/>
            </w:rPr>
            <w:t xml:space="preserve">last </w:t>
          </w:r>
          <w:r w:rsidR="00D46E65" w:rsidRPr="009D293C">
            <w:rPr>
              <w:rFonts w:ascii="Arial" w:eastAsia="Times New Roman" w:hAnsi="Arial" w:cs="Arial"/>
              <w:lang w:val="en-GB" w:eastAsia="de-DE"/>
            </w:rPr>
            <w:t xml:space="preserve">re-certification as Dipl. </w:t>
          </w:r>
          <w:r w:rsidR="00D46E65" w:rsidRPr="00267A44">
            <w:rPr>
              <w:rFonts w:ascii="Arial" w:eastAsia="Times New Roman" w:hAnsi="Arial" w:cs="Arial"/>
              <w:lang w:val="en-GB" w:eastAsia="de-DE"/>
            </w:rPr>
            <w:t>ECPHM:</w:t>
          </w:r>
        </w:sdtContent>
      </w:sdt>
      <w:r w:rsidR="00D46E65" w:rsidRPr="00267A44">
        <w:rPr>
          <w:rFonts w:ascii="Arial" w:eastAsia="Times New Roman" w:hAnsi="Arial" w:cs="Arial"/>
          <w:lang w:val="en-GB" w:eastAsia="de-DE"/>
        </w:rPr>
        <w:t xml:space="preserve">  </w:t>
      </w:r>
      <w:sdt>
        <w:sdtPr>
          <w:rPr>
            <w:rFonts w:ascii="Arial" w:eastAsia="Times New Roman" w:hAnsi="Arial" w:cs="Arial"/>
            <w:lang w:val="en-GB" w:eastAsia="de-DE"/>
          </w:rPr>
          <w:id w:val="-457187753"/>
          <w:lock w:val="sdtLocked"/>
          <w:placeholder>
            <w:docPart w:val="D7A539D801EC43AF920750594DEE02EC"/>
          </w:placeholder>
          <w:showingPlcHdr/>
        </w:sdtPr>
        <w:sdtEndPr/>
        <w:sdtContent>
          <w:r w:rsidR="00D46E65" w:rsidRPr="00267A44">
            <w:rPr>
              <w:rStyle w:val="Testosegnaposto"/>
              <w:i/>
              <w:iCs/>
              <w:color w:val="A6A6A6" w:themeColor="background1" w:themeShade="A6"/>
              <w:lang w:val="en-GB"/>
            </w:rPr>
            <w:t>Click and add ye</w:t>
          </w:r>
          <w:r w:rsidR="00D46E65">
            <w:rPr>
              <w:rStyle w:val="Testosegnaposto"/>
              <w:i/>
              <w:iCs/>
              <w:color w:val="A6A6A6" w:themeColor="background1" w:themeShade="A6"/>
              <w:lang w:val="en-GB"/>
            </w:rPr>
            <w:t>ar</w:t>
          </w:r>
        </w:sdtContent>
      </w:sdt>
    </w:p>
    <w:p w14:paraId="6E517411" w14:textId="77777777" w:rsidR="00D46E65" w:rsidRDefault="00D46E65" w:rsidP="00290688">
      <w:pPr>
        <w:spacing w:after="0" w:line="360" w:lineRule="auto"/>
        <w:jc w:val="left"/>
        <w:rPr>
          <w:rFonts w:ascii="Arial" w:eastAsia="Times New Roman" w:hAnsi="Arial" w:cs="Arial"/>
          <w:b/>
          <w:bCs/>
          <w:sz w:val="24"/>
          <w:szCs w:val="24"/>
          <w:u w:val="single"/>
          <w:lang w:val="en-GB" w:eastAsia="de-DE"/>
        </w:rPr>
      </w:pPr>
    </w:p>
    <w:p w14:paraId="299A1390" w14:textId="77777777" w:rsidR="00707C48" w:rsidRPr="00267A44" w:rsidRDefault="003D6FB3" w:rsidP="00E8660E">
      <w:pPr>
        <w:spacing w:after="0" w:line="360" w:lineRule="auto"/>
        <w:jc w:val="left"/>
        <w:rPr>
          <w:rFonts w:ascii="Arial" w:hAnsi="Arial" w:cs="Arial"/>
          <w:b/>
          <w:u w:val="single"/>
          <w:lang w:val="en-GB"/>
        </w:rPr>
      </w:pPr>
      <w:sdt>
        <w:sdtPr>
          <w:rPr>
            <w:rFonts w:ascii="Arial" w:hAnsi="Arial" w:cs="Arial"/>
            <w:b/>
            <w:u w:val="single"/>
            <w:lang w:val="en-GB"/>
          </w:rPr>
          <w:id w:val="-716199553"/>
          <w:lock w:val="sdtContentLocked"/>
          <w:placeholder>
            <w:docPart w:val="A1746E60D15A4BEEBFC1545B19BD2DF2"/>
          </w:placeholder>
          <w15:appearance w15:val="hidden"/>
        </w:sdtPr>
        <w:sdtEndPr/>
        <w:sdtContent>
          <w:r w:rsidR="00707C48" w:rsidRPr="00267A44">
            <w:rPr>
              <w:rFonts w:ascii="Arial" w:eastAsia="Times New Roman" w:hAnsi="Arial" w:cs="Arial"/>
              <w:b/>
              <w:bCs/>
              <w:u w:val="single"/>
              <w:lang w:val="en-GB" w:eastAsia="de-DE"/>
            </w:rPr>
            <w:t xml:space="preserve">Resident Supervisor’s </w:t>
          </w:r>
          <w:r w:rsidR="00707C48" w:rsidRPr="00267A44">
            <w:rPr>
              <w:rFonts w:ascii="Arial" w:eastAsia="Times New Roman" w:hAnsi="Arial" w:cs="Arial"/>
              <w:b/>
              <w:bCs/>
              <w:szCs w:val="24"/>
              <w:u w:val="single"/>
              <w:lang w:val="en-GB" w:eastAsia="de-DE"/>
            </w:rPr>
            <w:t>name, title(s):</w:t>
          </w:r>
        </w:sdtContent>
      </w:sdt>
      <w:r w:rsidR="00707C48" w:rsidRPr="00267A44">
        <w:rPr>
          <w:rFonts w:ascii="Arial" w:hAnsi="Arial" w:cs="Arial"/>
          <w:bCs/>
          <w:lang w:val="en-GB"/>
        </w:rPr>
        <w:t xml:space="preserve">  </w:t>
      </w:r>
      <w:sdt>
        <w:sdtPr>
          <w:rPr>
            <w:rFonts w:ascii="Arial" w:hAnsi="Arial" w:cs="Arial"/>
            <w:bCs/>
            <w:lang w:val="en-GB"/>
          </w:rPr>
          <w:id w:val="500243943"/>
          <w:lock w:val="sdtLocked"/>
          <w:placeholder>
            <w:docPart w:val="B66AAF66A5EB42A481276262C226B3DF"/>
          </w:placeholder>
          <w:showingPlcHdr/>
        </w:sdtPr>
        <w:sdtEndPr/>
        <w:sdtContent>
          <w:r w:rsidR="00707C48" w:rsidRPr="006D44F0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and add </w:t>
          </w:r>
          <w:r w:rsidR="00707C48">
            <w:rPr>
              <w:rStyle w:val="Testosegnaposto"/>
              <w:i/>
              <w:iCs/>
              <w:color w:val="A6A6A6" w:themeColor="background1" w:themeShade="A6"/>
              <w:lang w:val="en-GB"/>
            </w:rPr>
            <w:t>name and title(s)</w:t>
          </w:r>
        </w:sdtContent>
      </w:sdt>
    </w:p>
    <w:p w14:paraId="16ED3203" w14:textId="61586A96" w:rsidR="00707C48" w:rsidRDefault="003D6FB3" w:rsidP="00E8660E">
      <w:pPr>
        <w:keepNext/>
        <w:spacing w:after="0" w:line="360" w:lineRule="auto"/>
        <w:jc w:val="left"/>
        <w:outlineLvl w:val="4"/>
        <w:rPr>
          <w:rFonts w:ascii="Arial" w:eastAsia="Times New Roman" w:hAnsi="Arial" w:cs="Arial"/>
          <w:szCs w:val="24"/>
          <w:lang w:val="en-GB" w:eastAsia="de-DE"/>
        </w:rPr>
      </w:pPr>
      <w:sdt>
        <w:sdtPr>
          <w:rPr>
            <w:rFonts w:ascii="Arial" w:eastAsia="Times New Roman" w:hAnsi="Arial" w:cs="Arial"/>
            <w:b/>
            <w:bCs/>
            <w:szCs w:val="24"/>
            <w:u w:val="single"/>
            <w:lang w:val="en-GB" w:eastAsia="de-DE"/>
          </w:rPr>
          <w:id w:val="780914152"/>
          <w:lock w:val="sdtContentLocked"/>
          <w:placeholder>
            <w:docPart w:val="A1746E60D15A4BEEBFC1545B19BD2DF2"/>
          </w:placeholder>
          <w15:appearance w15:val="hidden"/>
        </w:sdtPr>
        <w:sdtEndPr/>
        <w:sdtContent>
          <w:r w:rsidR="00707C48" w:rsidRPr="009D293C">
            <w:rPr>
              <w:rFonts w:ascii="Arial" w:eastAsia="Times New Roman" w:hAnsi="Arial" w:cs="Arial"/>
              <w:lang w:val="en-GB" w:eastAsia="de-DE"/>
            </w:rPr>
            <w:t>Year of certification/</w:t>
          </w:r>
          <w:r w:rsidR="00707C48">
            <w:rPr>
              <w:rFonts w:ascii="Arial" w:eastAsia="Times New Roman" w:hAnsi="Arial" w:cs="Arial"/>
              <w:lang w:val="en-GB" w:eastAsia="de-DE"/>
            </w:rPr>
            <w:t xml:space="preserve">last </w:t>
          </w:r>
          <w:r w:rsidR="00707C48" w:rsidRPr="009D293C">
            <w:rPr>
              <w:rFonts w:ascii="Arial" w:eastAsia="Times New Roman" w:hAnsi="Arial" w:cs="Arial"/>
              <w:lang w:val="en-GB" w:eastAsia="de-DE"/>
            </w:rPr>
            <w:t xml:space="preserve">re-certification as Dipl. </w:t>
          </w:r>
          <w:r w:rsidR="00707C48" w:rsidRPr="00267A44">
            <w:rPr>
              <w:rFonts w:ascii="Arial" w:eastAsia="Times New Roman" w:hAnsi="Arial" w:cs="Arial"/>
              <w:lang w:val="en-GB" w:eastAsia="de-DE"/>
            </w:rPr>
            <w:t>ECPHM:</w:t>
          </w:r>
        </w:sdtContent>
      </w:sdt>
      <w:r w:rsidR="00707C48" w:rsidRPr="00267A44">
        <w:rPr>
          <w:rFonts w:ascii="Arial" w:eastAsia="Times New Roman" w:hAnsi="Arial" w:cs="Arial"/>
          <w:szCs w:val="24"/>
          <w:lang w:val="en-GB" w:eastAsia="de-DE"/>
        </w:rPr>
        <w:t xml:space="preserve">  </w:t>
      </w:r>
      <w:sdt>
        <w:sdtPr>
          <w:rPr>
            <w:rFonts w:ascii="Arial" w:eastAsia="Times New Roman" w:hAnsi="Arial" w:cs="Arial"/>
            <w:szCs w:val="24"/>
            <w:lang w:val="en-GB" w:eastAsia="de-DE"/>
          </w:rPr>
          <w:id w:val="452449526"/>
          <w:lock w:val="sdtLocked"/>
          <w:placeholder>
            <w:docPart w:val="225560BAF39846E2A007657A9AE99959"/>
          </w:placeholder>
          <w:showingPlcHdr/>
        </w:sdtPr>
        <w:sdtEndPr/>
        <w:sdtContent>
          <w:r w:rsidR="00707C48" w:rsidRPr="00267A44">
            <w:rPr>
              <w:rStyle w:val="Testosegnaposto"/>
              <w:i/>
              <w:iCs/>
              <w:color w:val="A6A6A6" w:themeColor="background1" w:themeShade="A6"/>
              <w:lang w:val="en-GB"/>
            </w:rPr>
            <w:t>Click and add ye</w:t>
          </w:r>
          <w:r w:rsidR="00707C48">
            <w:rPr>
              <w:rStyle w:val="Testosegnaposto"/>
              <w:i/>
              <w:iCs/>
              <w:color w:val="A6A6A6" w:themeColor="background1" w:themeShade="A6"/>
              <w:lang w:val="en-GB"/>
            </w:rPr>
            <w:t>ar</w:t>
          </w:r>
        </w:sdtContent>
      </w:sdt>
    </w:p>
    <w:p w14:paraId="17FDECAA" w14:textId="77777777" w:rsidR="00A06BE9" w:rsidRPr="00267A44" w:rsidRDefault="00A06BE9" w:rsidP="00E8660E">
      <w:pPr>
        <w:keepNext/>
        <w:spacing w:after="0" w:line="360" w:lineRule="auto"/>
        <w:jc w:val="left"/>
        <w:outlineLvl w:val="4"/>
        <w:rPr>
          <w:rFonts w:ascii="Arial" w:eastAsia="Times New Roman" w:hAnsi="Arial" w:cs="Arial"/>
          <w:b/>
          <w:u w:val="single"/>
          <w:lang w:val="en-GB" w:eastAsia="de-DE"/>
        </w:rPr>
      </w:pPr>
    </w:p>
    <w:p w14:paraId="69F831B4" w14:textId="7028E926" w:rsidR="00A06BE9" w:rsidRPr="00267A44" w:rsidRDefault="003D6FB3" w:rsidP="00634995">
      <w:pPr>
        <w:keepNext/>
        <w:spacing w:after="0" w:line="360" w:lineRule="auto"/>
        <w:jc w:val="left"/>
        <w:outlineLvl w:val="4"/>
        <w:rPr>
          <w:rFonts w:ascii="Arial" w:eastAsia="Times New Roman" w:hAnsi="Arial" w:cs="Arial"/>
          <w:b/>
          <w:bCs/>
          <w:szCs w:val="24"/>
          <w:u w:val="single"/>
          <w:lang w:val="en-GB" w:eastAsia="de-DE"/>
        </w:rPr>
      </w:pPr>
      <w:sdt>
        <w:sdtPr>
          <w:rPr>
            <w:rFonts w:ascii="Arial" w:eastAsia="Times New Roman" w:hAnsi="Arial" w:cs="Arial"/>
            <w:b/>
            <w:u w:val="single"/>
            <w:lang w:val="de-AT" w:eastAsia="de-DE"/>
          </w:rPr>
          <w:id w:val="-828284586"/>
          <w:lock w:val="sdtContentLocked"/>
          <w:placeholder>
            <w:docPart w:val="06747E00DD704EC8AA3A47F27191BD3C"/>
          </w:placeholder>
          <w15:appearance w15:val="hidden"/>
        </w:sdtPr>
        <w:sdtEndPr/>
        <w:sdtContent>
          <w:r w:rsidR="00A06BE9">
            <w:rPr>
              <w:rFonts w:ascii="Arial" w:eastAsia="Times New Roman" w:hAnsi="Arial" w:cs="Arial"/>
              <w:b/>
              <w:u w:val="single"/>
              <w:lang w:val="en-GB" w:eastAsia="de-DE"/>
            </w:rPr>
            <w:t>Co-supervisor</w:t>
          </w:r>
          <w:r w:rsidR="00D932A4">
            <w:rPr>
              <w:rFonts w:ascii="Arial" w:eastAsia="Times New Roman" w:hAnsi="Arial" w:cs="Arial"/>
              <w:b/>
              <w:u w:val="single"/>
              <w:lang w:val="en-GB" w:eastAsia="de-DE"/>
            </w:rPr>
            <w:t>(s)</w:t>
          </w:r>
          <w:r w:rsidR="00A06BE9" w:rsidRPr="00267A44">
            <w:rPr>
              <w:rFonts w:ascii="Arial" w:eastAsia="Times New Roman" w:hAnsi="Arial" w:cs="Arial"/>
              <w:b/>
              <w:u w:val="single"/>
              <w:lang w:val="en-GB" w:eastAsia="de-DE"/>
            </w:rPr>
            <w:t xml:space="preserve"> (if any):</w:t>
          </w:r>
        </w:sdtContent>
      </w:sdt>
      <w:r w:rsidR="00A06BE9">
        <w:rPr>
          <w:rFonts w:ascii="Arial" w:eastAsia="Times New Roman" w:hAnsi="Arial" w:cs="Arial"/>
          <w:bCs/>
          <w:lang w:val="en-GB" w:eastAsia="de-DE"/>
        </w:rPr>
        <w:t xml:space="preserve"> </w:t>
      </w:r>
    </w:p>
    <w:sdt>
      <w:sdtPr>
        <w:rPr>
          <w:lang w:val="en-GB"/>
        </w:rPr>
        <w:id w:val="2069678388"/>
        <w:lock w:val="sdtContentLocked"/>
        <w:placeholder>
          <w:docPart w:val="F812161F8DF749978835BB43FD893627"/>
        </w:placeholder>
        <w15:appearance w15:val="hidden"/>
      </w:sdtPr>
      <w:sdtEndPr/>
      <w:sdtContent>
        <w:p w14:paraId="7197B2CF" w14:textId="77777777" w:rsidR="00A06BE9" w:rsidRPr="006B343A" w:rsidRDefault="00A06BE9" w:rsidP="00634995">
          <w:pPr>
            <w:spacing w:after="200" w:line="240" w:lineRule="auto"/>
            <w:rPr>
              <w:bCs/>
              <w:sz w:val="20"/>
              <w:lang w:val="en-GB"/>
            </w:rPr>
          </w:pPr>
          <w:r w:rsidRPr="006B343A">
            <w:rPr>
              <w:bCs/>
              <w:i/>
              <w:iCs/>
              <w:color w:val="C00000"/>
              <w:sz w:val="20"/>
              <w:lang w:val="en-GB"/>
            </w:rPr>
            <w:t xml:space="preserve">Note: </w:t>
          </w:r>
          <w:r w:rsidRPr="00CB6FB6">
            <w:rPr>
              <w:bCs/>
              <w:i/>
              <w:iCs/>
              <w:color w:val="C00000"/>
              <w:sz w:val="20"/>
              <w:lang w:val="en-GB"/>
            </w:rPr>
            <w:t>Such persons are either EBVS-approved specialists or an equivalent. EBVS-approved specialists have to be re-certified in their respective Colleges every five years. Equivalent experts need to be approved by the Credentials Committee of the ECPHM and have to pass a re-approval process every five years</w:t>
          </w:r>
          <w:r>
            <w:rPr>
              <w:bCs/>
              <w:i/>
              <w:iCs/>
              <w:color w:val="C00000"/>
              <w:sz w:val="20"/>
              <w:lang w:val="en-GB"/>
            </w:rPr>
            <w:t>.</w:t>
          </w:r>
        </w:p>
      </w:sdtContent>
    </w:sdt>
    <w:p w14:paraId="63B3A908" w14:textId="77777777" w:rsidR="00A06BE9" w:rsidRPr="00267A44" w:rsidRDefault="003D6FB3" w:rsidP="00634995">
      <w:pPr>
        <w:spacing w:after="0" w:line="360" w:lineRule="auto"/>
        <w:jc w:val="left"/>
        <w:rPr>
          <w:rFonts w:ascii="Arial" w:eastAsia="Arial" w:hAnsi="Arial" w:cs="Arial"/>
          <w:lang w:val="en-GB" w:eastAsia="de-DE"/>
        </w:rPr>
      </w:pPr>
      <w:sdt>
        <w:sdtPr>
          <w:rPr>
            <w:rFonts w:ascii="Arial" w:eastAsia="Arial" w:hAnsi="Arial" w:cs="Arial"/>
            <w:lang w:val="en-GB" w:eastAsia="de-DE"/>
          </w:rPr>
          <w:id w:val="740065181"/>
          <w:lock w:val="sdtContentLocked"/>
          <w:placeholder>
            <w:docPart w:val="06747E00DD704EC8AA3A47F27191BD3C"/>
          </w:placeholder>
          <w15:appearance w15:val="hidden"/>
        </w:sdtPr>
        <w:sdtEndPr/>
        <w:sdtContent>
          <w:r w:rsidR="00A06BE9" w:rsidRPr="00267A44">
            <w:rPr>
              <w:rFonts w:ascii="Arial" w:eastAsia="Arial" w:hAnsi="Arial" w:cs="Arial"/>
              <w:b/>
              <w:bCs/>
              <w:lang w:val="en-GB" w:eastAsia="de-DE"/>
            </w:rPr>
            <w:t>Name, title(s):</w:t>
          </w:r>
        </w:sdtContent>
      </w:sdt>
      <w:r w:rsidR="00A06BE9" w:rsidRPr="00267A44">
        <w:rPr>
          <w:rFonts w:ascii="Arial" w:eastAsia="Arial" w:hAnsi="Arial" w:cs="Arial"/>
          <w:lang w:val="en-GB" w:eastAsia="de-DE"/>
        </w:rPr>
        <w:t xml:space="preserve">  </w:t>
      </w:r>
      <w:sdt>
        <w:sdtPr>
          <w:rPr>
            <w:rFonts w:ascii="Arial" w:eastAsia="Arial" w:hAnsi="Arial" w:cs="Arial"/>
            <w:lang w:val="en-GB" w:eastAsia="de-DE"/>
          </w:rPr>
          <w:id w:val="-62711815"/>
          <w:lock w:val="sdtLocked"/>
          <w:placeholder>
            <w:docPart w:val="A619A892271141BCA3D7797157C4306D"/>
          </w:placeholder>
          <w:showingPlcHdr/>
        </w:sdtPr>
        <w:sdtEndPr/>
        <w:sdtContent>
          <w:r w:rsidR="00A06BE9" w:rsidRPr="006D44F0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and add </w:t>
          </w:r>
          <w:r w:rsidR="00A06BE9">
            <w:rPr>
              <w:rStyle w:val="Testosegnaposto"/>
              <w:i/>
              <w:iCs/>
              <w:color w:val="A6A6A6" w:themeColor="background1" w:themeShade="A6"/>
              <w:lang w:val="en-GB"/>
            </w:rPr>
            <w:t>name and title(s)</w:t>
          </w:r>
        </w:sdtContent>
      </w:sdt>
    </w:p>
    <w:p w14:paraId="7E687F3B" w14:textId="77777777" w:rsidR="00A06BE9" w:rsidRPr="00212AF5" w:rsidRDefault="003D6FB3" w:rsidP="00634995">
      <w:pPr>
        <w:spacing w:after="0" w:line="360" w:lineRule="auto"/>
        <w:jc w:val="left"/>
        <w:rPr>
          <w:rFonts w:ascii="Arial" w:eastAsia="Times New Roman" w:hAnsi="Arial" w:cs="Arial"/>
          <w:szCs w:val="24"/>
          <w:lang w:val="en-GB" w:eastAsia="de-DE"/>
        </w:rPr>
      </w:pPr>
      <w:sdt>
        <w:sdtPr>
          <w:rPr>
            <w:rFonts w:ascii="Arial" w:eastAsia="Arial" w:hAnsi="Arial" w:cs="Arial"/>
            <w:b/>
            <w:bCs/>
            <w:lang w:val="en-GB" w:eastAsia="de-DE"/>
          </w:rPr>
          <w:id w:val="-406996274"/>
          <w:lock w:val="sdtContentLocked"/>
          <w:placeholder>
            <w:docPart w:val="06747E00DD704EC8AA3A47F27191BD3C"/>
          </w:placeholder>
          <w15:appearance w15:val="hidden"/>
        </w:sdtPr>
        <w:sdtEndPr/>
        <w:sdtContent>
          <w:r w:rsidR="00A06BE9" w:rsidRPr="009D293C">
            <w:rPr>
              <w:rFonts w:ascii="Arial" w:eastAsia="Arial" w:hAnsi="Arial" w:cs="Arial"/>
              <w:lang w:val="en-GB" w:eastAsia="de-DE"/>
            </w:rPr>
            <w:t>Year of certification/</w:t>
          </w:r>
          <w:r w:rsidR="00A06BE9">
            <w:rPr>
              <w:rFonts w:ascii="Arial" w:eastAsia="Arial" w:hAnsi="Arial" w:cs="Arial"/>
              <w:lang w:val="en-GB" w:eastAsia="de-DE"/>
            </w:rPr>
            <w:t xml:space="preserve">last </w:t>
          </w:r>
          <w:r w:rsidR="00A06BE9" w:rsidRPr="009D293C">
            <w:rPr>
              <w:rFonts w:ascii="Arial" w:eastAsia="Arial" w:hAnsi="Arial" w:cs="Arial"/>
              <w:lang w:val="en-GB" w:eastAsia="de-DE"/>
            </w:rPr>
            <w:t>re-certification or approval/</w:t>
          </w:r>
          <w:r w:rsidR="00A06BE9">
            <w:rPr>
              <w:rFonts w:ascii="Arial" w:eastAsia="Arial" w:hAnsi="Arial" w:cs="Arial"/>
              <w:lang w:val="en-GB" w:eastAsia="de-DE"/>
            </w:rPr>
            <w:t xml:space="preserve">last </w:t>
          </w:r>
          <w:r w:rsidR="00A06BE9" w:rsidRPr="009D293C">
            <w:rPr>
              <w:rFonts w:ascii="Arial" w:eastAsia="Arial" w:hAnsi="Arial" w:cs="Arial"/>
              <w:lang w:val="en-GB" w:eastAsia="de-DE"/>
            </w:rPr>
            <w:t>re-approval:</w:t>
          </w:r>
        </w:sdtContent>
      </w:sdt>
      <w:r w:rsidR="00A06BE9">
        <w:rPr>
          <w:rFonts w:ascii="Arial" w:eastAsia="Arial" w:hAnsi="Arial" w:cs="Arial"/>
          <w:b/>
          <w:bCs/>
          <w:lang w:val="en-GB" w:eastAsia="de-DE"/>
        </w:rPr>
        <w:t xml:space="preserve">  </w:t>
      </w:r>
      <w:sdt>
        <w:sdtPr>
          <w:rPr>
            <w:rFonts w:ascii="Arial" w:eastAsia="Arial" w:hAnsi="Arial" w:cs="Arial"/>
            <w:lang w:val="en-GB" w:eastAsia="de-DE"/>
          </w:rPr>
          <w:id w:val="-525799096"/>
          <w:lock w:val="sdtLocked"/>
          <w:placeholder>
            <w:docPart w:val="45DD83D02B2341E3A71AC7DE9940BFA7"/>
          </w:placeholder>
          <w:showingPlcHdr/>
        </w:sdtPr>
        <w:sdtEndPr/>
        <w:sdtContent>
          <w:r w:rsidR="00A06BE9" w:rsidRPr="00267A44">
            <w:rPr>
              <w:rStyle w:val="Testosegnaposto"/>
              <w:i/>
              <w:iCs/>
              <w:color w:val="A6A6A6" w:themeColor="background1" w:themeShade="A6"/>
              <w:lang w:val="en-GB"/>
            </w:rPr>
            <w:t>Click and add ye</w:t>
          </w:r>
          <w:r w:rsidR="00A06BE9">
            <w:rPr>
              <w:rStyle w:val="Testosegnaposto"/>
              <w:i/>
              <w:iCs/>
              <w:color w:val="A6A6A6" w:themeColor="background1" w:themeShade="A6"/>
              <w:lang w:val="en-GB"/>
            </w:rPr>
            <w:t>ar</w:t>
          </w:r>
        </w:sdtContent>
      </w:sdt>
    </w:p>
    <w:p w14:paraId="24A4677F" w14:textId="77777777" w:rsidR="00707C48" w:rsidRPr="00267A44" w:rsidRDefault="00707C48" w:rsidP="00E8660E">
      <w:pPr>
        <w:spacing w:after="0" w:line="360" w:lineRule="auto"/>
        <w:jc w:val="left"/>
        <w:rPr>
          <w:rFonts w:ascii="Arial" w:eastAsia="Times New Roman" w:hAnsi="Arial" w:cs="Arial"/>
          <w:bCs/>
          <w:szCs w:val="24"/>
          <w:lang w:val="en-GB" w:eastAsia="de-DE"/>
        </w:rPr>
      </w:pPr>
    </w:p>
    <w:p w14:paraId="522334C6" w14:textId="6A39F7EC" w:rsidR="00707C48" w:rsidRPr="00267A44" w:rsidRDefault="003D6FB3" w:rsidP="00E8660E">
      <w:pPr>
        <w:keepNext/>
        <w:spacing w:after="0" w:line="360" w:lineRule="auto"/>
        <w:jc w:val="left"/>
        <w:outlineLvl w:val="4"/>
        <w:rPr>
          <w:rFonts w:ascii="Arial" w:eastAsia="Times New Roman" w:hAnsi="Arial" w:cs="Arial"/>
          <w:b/>
          <w:bCs/>
          <w:szCs w:val="24"/>
          <w:u w:val="single"/>
          <w:lang w:val="en-GB" w:eastAsia="de-DE"/>
        </w:rPr>
      </w:pPr>
      <w:sdt>
        <w:sdtPr>
          <w:rPr>
            <w:rFonts w:ascii="Arial" w:eastAsia="Times New Roman" w:hAnsi="Arial" w:cs="Arial"/>
            <w:b/>
            <w:u w:val="single"/>
            <w:lang w:val="de-AT" w:eastAsia="de-DE"/>
          </w:rPr>
          <w:id w:val="1298495193"/>
          <w:lock w:val="sdtContentLocked"/>
          <w:placeholder>
            <w:docPart w:val="A1746E60D15A4BEEBFC1545B19BD2DF2"/>
          </w:placeholder>
          <w15:appearance w15:val="hidden"/>
        </w:sdtPr>
        <w:sdtEndPr/>
        <w:sdtContent>
          <w:r w:rsidR="00707C48" w:rsidRPr="00267A44">
            <w:rPr>
              <w:rFonts w:ascii="Arial" w:eastAsia="Times New Roman" w:hAnsi="Arial" w:cs="Arial"/>
              <w:b/>
              <w:u w:val="single"/>
              <w:lang w:val="en-GB" w:eastAsia="de-DE"/>
            </w:rPr>
            <w:t>Additional advisors (if any):</w:t>
          </w:r>
        </w:sdtContent>
      </w:sdt>
      <w:r w:rsidR="00707C48">
        <w:rPr>
          <w:rFonts w:ascii="Arial" w:eastAsia="Times New Roman" w:hAnsi="Arial" w:cs="Arial"/>
          <w:bCs/>
          <w:lang w:val="en-GB" w:eastAsia="de-DE"/>
        </w:rPr>
        <w:t xml:space="preserve"> </w:t>
      </w:r>
    </w:p>
    <w:sdt>
      <w:sdtPr>
        <w:rPr>
          <w:lang w:val="en-GB"/>
        </w:rPr>
        <w:id w:val="1446268324"/>
        <w:lock w:val="sdtContentLocked"/>
        <w:placeholder>
          <w:docPart w:val="D3B1E635350D401B9FD9634C6F06C2BE"/>
        </w:placeholder>
        <w15:appearance w15:val="hidden"/>
      </w:sdtPr>
      <w:sdtEndPr/>
      <w:sdtContent>
        <w:p w14:paraId="2BAC6E44" w14:textId="77777777" w:rsidR="00707C48" w:rsidRPr="006B343A" w:rsidRDefault="00707C48" w:rsidP="00E8660E">
          <w:pPr>
            <w:spacing w:after="200" w:line="240" w:lineRule="auto"/>
            <w:rPr>
              <w:bCs/>
              <w:sz w:val="20"/>
              <w:lang w:val="en-GB"/>
            </w:rPr>
          </w:pPr>
          <w:r w:rsidRPr="006B343A">
            <w:rPr>
              <w:bCs/>
              <w:i/>
              <w:iCs/>
              <w:color w:val="C00000"/>
              <w:sz w:val="20"/>
              <w:lang w:val="en-GB"/>
            </w:rPr>
            <w:t xml:space="preserve">Note: </w:t>
          </w:r>
          <w:r w:rsidRPr="00CB6FB6">
            <w:rPr>
              <w:bCs/>
              <w:i/>
              <w:iCs/>
              <w:color w:val="C00000"/>
              <w:sz w:val="20"/>
              <w:lang w:val="en-GB"/>
            </w:rPr>
            <w:t>Such persons are either EBVS-approved specialists or an equivalent. EBVS-approved specialists have to be re-certified in their respective Colleges every five years. Equivalent experts need to be approved by the Credentials Committee of the ECPHM and have to pass a re-approval process every five years</w:t>
          </w:r>
          <w:r>
            <w:rPr>
              <w:bCs/>
              <w:i/>
              <w:iCs/>
              <w:color w:val="C00000"/>
              <w:sz w:val="20"/>
              <w:lang w:val="en-GB"/>
            </w:rPr>
            <w:t>.</w:t>
          </w:r>
        </w:p>
      </w:sdtContent>
    </w:sdt>
    <w:p w14:paraId="110EF47B" w14:textId="77777777" w:rsidR="00707C48" w:rsidRPr="00267A44" w:rsidRDefault="003D6FB3" w:rsidP="00E8660E">
      <w:pPr>
        <w:spacing w:after="0" w:line="360" w:lineRule="auto"/>
        <w:jc w:val="left"/>
        <w:rPr>
          <w:rFonts w:ascii="Arial" w:eastAsia="Arial" w:hAnsi="Arial" w:cs="Arial"/>
          <w:lang w:val="en-GB" w:eastAsia="de-DE"/>
        </w:rPr>
      </w:pPr>
      <w:sdt>
        <w:sdtPr>
          <w:rPr>
            <w:rFonts w:ascii="Arial" w:eastAsia="Arial" w:hAnsi="Arial" w:cs="Arial"/>
            <w:lang w:val="en-GB" w:eastAsia="de-DE"/>
          </w:rPr>
          <w:id w:val="779842104"/>
          <w:lock w:val="sdtContentLocked"/>
          <w:placeholder>
            <w:docPart w:val="A1746E60D15A4BEEBFC1545B19BD2DF2"/>
          </w:placeholder>
          <w15:appearance w15:val="hidden"/>
        </w:sdtPr>
        <w:sdtEndPr/>
        <w:sdtContent>
          <w:r w:rsidR="00707C48" w:rsidRPr="00267A44">
            <w:rPr>
              <w:rFonts w:ascii="Arial" w:eastAsia="Arial" w:hAnsi="Arial" w:cs="Arial"/>
              <w:b/>
              <w:bCs/>
              <w:lang w:val="en-GB" w:eastAsia="de-DE"/>
            </w:rPr>
            <w:t>Name, title(s):</w:t>
          </w:r>
        </w:sdtContent>
      </w:sdt>
      <w:r w:rsidR="00707C48" w:rsidRPr="00267A44">
        <w:rPr>
          <w:rFonts w:ascii="Arial" w:eastAsia="Arial" w:hAnsi="Arial" w:cs="Arial"/>
          <w:lang w:val="en-GB" w:eastAsia="de-DE"/>
        </w:rPr>
        <w:t xml:space="preserve">  </w:t>
      </w:r>
      <w:sdt>
        <w:sdtPr>
          <w:rPr>
            <w:rFonts w:ascii="Arial" w:eastAsia="Arial" w:hAnsi="Arial" w:cs="Arial"/>
            <w:lang w:val="en-GB" w:eastAsia="de-DE"/>
          </w:rPr>
          <w:id w:val="1177390290"/>
          <w:lock w:val="sdtLocked"/>
          <w:placeholder>
            <w:docPart w:val="F735A764679F44C1993182A177FBD3B5"/>
          </w:placeholder>
          <w:showingPlcHdr/>
        </w:sdtPr>
        <w:sdtEndPr/>
        <w:sdtContent>
          <w:r w:rsidR="00707C48" w:rsidRPr="006D44F0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and add </w:t>
          </w:r>
          <w:r w:rsidR="00707C48">
            <w:rPr>
              <w:rStyle w:val="Testosegnaposto"/>
              <w:i/>
              <w:iCs/>
              <w:color w:val="A6A6A6" w:themeColor="background1" w:themeShade="A6"/>
              <w:lang w:val="en-GB"/>
            </w:rPr>
            <w:t>name and title(s)</w:t>
          </w:r>
        </w:sdtContent>
      </w:sdt>
    </w:p>
    <w:p w14:paraId="05C5DAFE" w14:textId="77777777" w:rsidR="00707C48" w:rsidRPr="00212AF5" w:rsidRDefault="003D6FB3" w:rsidP="00E8660E">
      <w:pPr>
        <w:spacing w:after="0" w:line="360" w:lineRule="auto"/>
        <w:jc w:val="left"/>
        <w:rPr>
          <w:rFonts w:ascii="Arial" w:eastAsia="Times New Roman" w:hAnsi="Arial" w:cs="Arial"/>
          <w:szCs w:val="24"/>
          <w:lang w:val="en-GB" w:eastAsia="de-DE"/>
        </w:rPr>
      </w:pPr>
      <w:sdt>
        <w:sdtPr>
          <w:rPr>
            <w:rFonts w:ascii="Arial" w:eastAsia="Arial" w:hAnsi="Arial" w:cs="Arial"/>
            <w:b/>
            <w:bCs/>
            <w:lang w:val="en-GB" w:eastAsia="de-DE"/>
          </w:rPr>
          <w:id w:val="-112446244"/>
          <w:lock w:val="sdtContentLocked"/>
          <w:placeholder>
            <w:docPart w:val="A1746E60D15A4BEEBFC1545B19BD2DF2"/>
          </w:placeholder>
          <w15:appearance w15:val="hidden"/>
        </w:sdtPr>
        <w:sdtEndPr/>
        <w:sdtContent>
          <w:r w:rsidR="00707C48" w:rsidRPr="009D293C">
            <w:rPr>
              <w:rFonts w:ascii="Arial" w:eastAsia="Arial" w:hAnsi="Arial" w:cs="Arial"/>
              <w:lang w:val="en-GB" w:eastAsia="de-DE"/>
            </w:rPr>
            <w:t>Year of certification/</w:t>
          </w:r>
          <w:r w:rsidR="00707C48">
            <w:rPr>
              <w:rFonts w:ascii="Arial" w:eastAsia="Arial" w:hAnsi="Arial" w:cs="Arial"/>
              <w:lang w:val="en-GB" w:eastAsia="de-DE"/>
            </w:rPr>
            <w:t xml:space="preserve">last </w:t>
          </w:r>
          <w:r w:rsidR="00707C48" w:rsidRPr="009D293C">
            <w:rPr>
              <w:rFonts w:ascii="Arial" w:eastAsia="Arial" w:hAnsi="Arial" w:cs="Arial"/>
              <w:lang w:val="en-GB" w:eastAsia="de-DE"/>
            </w:rPr>
            <w:t>re-certification or approval/</w:t>
          </w:r>
          <w:r w:rsidR="00707C48">
            <w:rPr>
              <w:rFonts w:ascii="Arial" w:eastAsia="Arial" w:hAnsi="Arial" w:cs="Arial"/>
              <w:lang w:val="en-GB" w:eastAsia="de-DE"/>
            </w:rPr>
            <w:t xml:space="preserve">last </w:t>
          </w:r>
          <w:r w:rsidR="00707C48" w:rsidRPr="009D293C">
            <w:rPr>
              <w:rFonts w:ascii="Arial" w:eastAsia="Arial" w:hAnsi="Arial" w:cs="Arial"/>
              <w:lang w:val="en-GB" w:eastAsia="de-DE"/>
            </w:rPr>
            <w:t>re-approval:</w:t>
          </w:r>
        </w:sdtContent>
      </w:sdt>
      <w:r w:rsidR="00707C48">
        <w:rPr>
          <w:rFonts w:ascii="Arial" w:eastAsia="Arial" w:hAnsi="Arial" w:cs="Arial"/>
          <w:b/>
          <w:bCs/>
          <w:lang w:val="en-GB" w:eastAsia="de-DE"/>
        </w:rPr>
        <w:t xml:space="preserve">  </w:t>
      </w:r>
      <w:sdt>
        <w:sdtPr>
          <w:rPr>
            <w:rFonts w:ascii="Arial" w:eastAsia="Arial" w:hAnsi="Arial" w:cs="Arial"/>
            <w:lang w:val="en-GB" w:eastAsia="de-DE"/>
          </w:rPr>
          <w:id w:val="-1289047725"/>
          <w:lock w:val="sdtLocked"/>
          <w:placeholder>
            <w:docPart w:val="3868575E954B4034984A5CB4C382323C"/>
          </w:placeholder>
          <w:showingPlcHdr/>
        </w:sdtPr>
        <w:sdtEndPr/>
        <w:sdtContent>
          <w:r w:rsidR="00707C48" w:rsidRPr="00267A44">
            <w:rPr>
              <w:rStyle w:val="Testosegnaposto"/>
              <w:i/>
              <w:iCs/>
              <w:color w:val="A6A6A6" w:themeColor="background1" w:themeShade="A6"/>
              <w:lang w:val="en-GB"/>
            </w:rPr>
            <w:t>Click and add ye</w:t>
          </w:r>
          <w:r w:rsidR="00707C48">
            <w:rPr>
              <w:rStyle w:val="Testosegnaposto"/>
              <w:i/>
              <w:iCs/>
              <w:color w:val="A6A6A6" w:themeColor="background1" w:themeShade="A6"/>
              <w:lang w:val="en-GB"/>
            </w:rPr>
            <w:t>ar</w:t>
          </w:r>
        </w:sdtContent>
      </w:sdt>
    </w:p>
    <w:p w14:paraId="4A843AC5" w14:textId="77777777" w:rsidR="00707C48" w:rsidRPr="00707C48" w:rsidRDefault="00707C48" w:rsidP="00E8660E">
      <w:pPr>
        <w:keepNext/>
        <w:spacing w:after="0" w:line="360" w:lineRule="auto"/>
        <w:jc w:val="left"/>
        <w:outlineLvl w:val="4"/>
        <w:rPr>
          <w:rFonts w:ascii="Arial" w:eastAsia="Times New Roman" w:hAnsi="Arial" w:cs="Arial"/>
          <w:b/>
          <w:bCs/>
          <w:szCs w:val="24"/>
          <w:u w:val="single"/>
          <w:lang w:val="en-GB" w:eastAsia="de-DE"/>
        </w:rPr>
      </w:pPr>
    </w:p>
    <w:p w14:paraId="4DCF75C0" w14:textId="77777777" w:rsidR="00707C48" w:rsidRPr="00707C48" w:rsidRDefault="003D6FB3" w:rsidP="00E8660E">
      <w:pPr>
        <w:keepNext/>
        <w:spacing w:after="0" w:line="360" w:lineRule="auto"/>
        <w:jc w:val="left"/>
        <w:outlineLvl w:val="4"/>
        <w:rPr>
          <w:rFonts w:ascii="Arial" w:eastAsia="Times New Roman" w:hAnsi="Arial" w:cs="Arial"/>
          <w:b/>
          <w:bCs/>
          <w:szCs w:val="24"/>
          <w:u w:val="single"/>
          <w:lang w:val="en-GB" w:eastAsia="de-DE"/>
        </w:rPr>
      </w:pPr>
      <w:sdt>
        <w:sdtPr>
          <w:rPr>
            <w:rFonts w:ascii="Arial" w:eastAsia="Times New Roman" w:hAnsi="Arial" w:cs="Arial"/>
            <w:b/>
            <w:bCs/>
            <w:szCs w:val="24"/>
            <w:u w:val="single"/>
            <w:lang w:val="en-GB" w:eastAsia="de-DE"/>
          </w:rPr>
          <w:id w:val="-184136117"/>
          <w:lock w:val="sdtContentLocked"/>
          <w:placeholder>
            <w:docPart w:val="A1746E60D15A4BEEBFC1545B19BD2DF2"/>
          </w:placeholder>
          <w15:appearance w15:val="hidden"/>
        </w:sdtPr>
        <w:sdtEndPr/>
        <w:sdtContent>
          <w:r w:rsidR="00707C48" w:rsidRPr="00593831">
            <w:rPr>
              <w:rFonts w:ascii="Arial" w:eastAsia="Times New Roman" w:hAnsi="Arial" w:cs="Arial"/>
              <w:b/>
              <w:bCs/>
              <w:szCs w:val="24"/>
              <w:u w:val="single"/>
              <w:lang w:val="en-GB" w:eastAsia="de-DE"/>
            </w:rPr>
            <w:t xml:space="preserve">Total </w:t>
          </w:r>
          <w:r w:rsidR="00707C48" w:rsidRPr="006762AC">
            <w:rPr>
              <w:rFonts w:ascii="Arial" w:eastAsia="Times New Roman" w:hAnsi="Arial" w:cs="Arial"/>
              <w:b/>
              <w:bCs/>
              <w:szCs w:val="24"/>
              <w:u w:val="single"/>
              <w:lang w:val="en-GB" w:eastAsia="de-DE"/>
            </w:rPr>
            <w:t>length of the programme</w:t>
          </w:r>
          <w:r w:rsidR="00707C48" w:rsidRPr="00593831">
            <w:rPr>
              <w:rFonts w:ascii="Arial" w:eastAsia="Times New Roman" w:hAnsi="Arial" w:cs="Arial"/>
              <w:b/>
              <w:bCs/>
              <w:szCs w:val="24"/>
              <w:u w:val="single"/>
              <w:lang w:val="en-GB" w:eastAsia="de-DE"/>
            </w:rPr>
            <w:t>:</w:t>
          </w:r>
        </w:sdtContent>
      </w:sdt>
      <w:r w:rsidR="00707C48" w:rsidRPr="00707C48">
        <w:rPr>
          <w:rFonts w:ascii="Arial" w:eastAsia="Times New Roman" w:hAnsi="Arial" w:cs="Arial"/>
          <w:szCs w:val="24"/>
          <w:lang w:val="en-GB" w:eastAsia="de-DE"/>
        </w:rPr>
        <w:t xml:space="preserve">  </w:t>
      </w:r>
      <w:sdt>
        <w:sdtPr>
          <w:rPr>
            <w:rFonts w:ascii="Arial" w:eastAsia="Times New Roman" w:hAnsi="Arial" w:cs="Arial"/>
            <w:szCs w:val="24"/>
            <w:lang w:val="en-GB" w:eastAsia="de-DE"/>
          </w:rPr>
          <w:id w:val="-427732150"/>
          <w:lock w:val="sdtLocked"/>
          <w:placeholder>
            <w:docPart w:val="7ECBC1F48D39489FBD5C018637B975E7"/>
          </w:placeholder>
          <w:showingPlcHdr/>
        </w:sdtPr>
        <w:sdtEndPr/>
        <w:sdtContent>
          <w:r w:rsidR="00707C48" w:rsidRPr="00267A44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and </w:t>
          </w:r>
          <w:r w:rsidR="00707C48">
            <w:rPr>
              <w:rStyle w:val="Testosegnaposto"/>
              <w:i/>
              <w:iCs/>
              <w:color w:val="A6A6A6" w:themeColor="background1" w:themeShade="A6"/>
              <w:lang w:val="en-GB"/>
            </w:rPr>
            <w:t>add total length in month</w:t>
          </w:r>
        </w:sdtContent>
      </w:sdt>
    </w:p>
    <w:p w14:paraId="2AE52CF4" w14:textId="77777777" w:rsidR="00707C48" w:rsidRPr="00707C48" w:rsidRDefault="00707C48" w:rsidP="00E8660E">
      <w:pPr>
        <w:spacing w:after="0" w:line="360" w:lineRule="auto"/>
        <w:jc w:val="left"/>
        <w:rPr>
          <w:rFonts w:ascii="Arial" w:eastAsia="Times New Roman" w:hAnsi="Arial" w:cs="Arial"/>
          <w:bCs/>
          <w:szCs w:val="24"/>
          <w:lang w:val="en-GB" w:eastAsia="de-DE"/>
        </w:rPr>
      </w:pPr>
    </w:p>
    <w:p w14:paraId="34FA5D31" w14:textId="77777777" w:rsidR="00707C48" w:rsidRPr="00707C48" w:rsidRDefault="003D6FB3" w:rsidP="00E8660E">
      <w:pPr>
        <w:keepNext/>
        <w:spacing w:after="0" w:line="360" w:lineRule="auto"/>
        <w:jc w:val="left"/>
        <w:outlineLvl w:val="4"/>
        <w:rPr>
          <w:rFonts w:ascii="Arial" w:eastAsia="Times New Roman" w:hAnsi="Arial" w:cs="Arial"/>
          <w:b/>
          <w:bCs/>
          <w:szCs w:val="24"/>
          <w:u w:val="single"/>
          <w:lang w:val="en-GB" w:eastAsia="de-DE"/>
        </w:rPr>
      </w:pPr>
      <w:sdt>
        <w:sdtPr>
          <w:rPr>
            <w:rFonts w:ascii="Arial" w:eastAsia="Times New Roman" w:hAnsi="Arial" w:cs="Arial"/>
            <w:bCs/>
            <w:szCs w:val="24"/>
            <w:lang w:val="en-GB" w:eastAsia="de-DE"/>
          </w:rPr>
          <w:id w:val="-1097782647"/>
          <w:lock w:val="sdtContentLocked"/>
          <w:placeholder>
            <w:docPart w:val="A1746E60D15A4BEEBFC1545B19BD2DF2"/>
          </w:placeholder>
          <w15:appearance w15:val="hidden"/>
        </w:sdtPr>
        <w:sdtEndPr/>
        <w:sdtContent>
          <w:r w:rsidR="00707C48" w:rsidRPr="00031D37">
            <w:rPr>
              <w:rFonts w:ascii="Arial" w:eastAsia="Times New Roman" w:hAnsi="Arial" w:cs="Arial"/>
              <w:b/>
              <w:u w:val="single"/>
              <w:lang w:val="en-GB" w:eastAsia="de-DE"/>
            </w:rPr>
            <w:t>Expected year for sitting the qualification exam</w:t>
          </w:r>
          <w:r w:rsidR="00707C48" w:rsidRPr="00593831">
            <w:rPr>
              <w:rFonts w:ascii="Arial" w:eastAsia="Times New Roman" w:hAnsi="Arial" w:cs="Arial"/>
              <w:b/>
              <w:u w:val="single"/>
              <w:lang w:val="en-GB" w:eastAsia="de-DE"/>
            </w:rPr>
            <w:t>:</w:t>
          </w:r>
        </w:sdtContent>
      </w:sdt>
      <w:r w:rsidR="00707C48" w:rsidRPr="00707C48">
        <w:rPr>
          <w:rFonts w:ascii="Arial" w:eastAsia="Times New Roman" w:hAnsi="Arial" w:cs="Arial"/>
          <w:bCs/>
          <w:szCs w:val="24"/>
          <w:lang w:val="en-GB" w:eastAsia="de-DE"/>
        </w:rPr>
        <w:t xml:space="preserve">  </w:t>
      </w:r>
      <w:sdt>
        <w:sdtPr>
          <w:rPr>
            <w:rFonts w:ascii="Arial" w:eastAsia="Times New Roman" w:hAnsi="Arial" w:cs="Arial"/>
            <w:bCs/>
            <w:szCs w:val="24"/>
            <w:lang w:val="en-GB" w:eastAsia="de-DE"/>
          </w:rPr>
          <w:id w:val="-407001773"/>
          <w:lock w:val="sdtLocked"/>
          <w:placeholder>
            <w:docPart w:val="0E73199EB76A4FCA9791773197B9ED4A"/>
          </w:placeholder>
          <w:showingPlcHdr/>
        </w:sdtPr>
        <w:sdtEndPr/>
        <w:sdtContent>
          <w:r w:rsidR="00707C48" w:rsidRPr="00267A44">
            <w:rPr>
              <w:rStyle w:val="Testosegnaposto"/>
              <w:i/>
              <w:iCs/>
              <w:color w:val="A6A6A6" w:themeColor="background1" w:themeShade="A6"/>
              <w:lang w:val="en-GB"/>
            </w:rPr>
            <w:t>Click and add ye</w:t>
          </w:r>
          <w:r w:rsidR="00707C48">
            <w:rPr>
              <w:rStyle w:val="Testosegnaposto"/>
              <w:i/>
              <w:iCs/>
              <w:color w:val="A6A6A6" w:themeColor="background1" w:themeShade="A6"/>
              <w:lang w:val="en-GB"/>
            </w:rPr>
            <w:t>ar</w:t>
          </w:r>
        </w:sdtContent>
      </w:sdt>
    </w:p>
    <w:sdt>
      <w:sdtPr>
        <w:rPr>
          <w:lang w:val="en-GB"/>
        </w:rPr>
        <w:id w:val="1136912291"/>
        <w:lock w:val="sdtContentLocked"/>
        <w:placeholder>
          <w:docPart w:val="121EA2D07CE54BB4BFAAD0F3C4916A12"/>
        </w:placeholder>
        <w15:appearance w15:val="hidden"/>
      </w:sdtPr>
      <w:sdtEndPr/>
      <w:sdtContent>
        <w:p w14:paraId="03D5DE65" w14:textId="77777777" w:rsidR="00707C48" w:rsidRPr="00212AF5" w:rsidRDefault="00707C48" w:rsidP="00E8660E">
          <w:pPr>
            <w:spacing w:after="200" w:line="240" w:lineRule="auto"/>
            <w:rPr>
              <w:bCs/>
              <w:i/>
              <w:iCs/>
              <w:color w:val="C00000"/>
              <w:sz w:val="20"/>
              <w:lang w:val="en-GB"/>
            </w:rPr>
          </w:pPr>
          <w:r w:rsidRPr="006B343A">
            <w:rPr>
              <w:bCs/>
              <w:i/>
              <w:iCs/>
              <w:color w:val="C00000"/>
              <w:sz w:val="20"/>
              <w:lang w:val="en-GB"/>
            </w:rPr>
            <w:t xml:space="preserve">Note: </w:t>
          </w:r>
          <w:r w:rsidRPr="00212AF5">
            <w:rPr>
              <w:bCs/>
              <w:i/>
              <w:iCs/>
              <w:color w:val="C00000"/>
              <w:sz w:val="20"/>
              <w:lang w:val="en-GB"/>
            </w:rPr>
            <w:t>The Residency has to be completed by the application deadline of the certifying examination, which is December 1st each year of the year preceding the anticipated exam.</w:t>
          </w:r>
        </w:p>
      </w:sdtContent>
    </w:sdt>
    <w:p w14:paraId="47A4DA9C" w14:textId="77777777" w:rsidR="00A26951" w:rsidRPr="00E04865" w:rsidRDefault="00A26951" w:rsidP="00290688">
      <w:pPr>
        <w:keepNext/>
        <w:spacing w:after="0" w:line="360" w:lineRule="auto"/>
        <w:jc w:val="left"/>
        <w:outlineLvl w:val="4"/>
        <w:rPr>
          <w:rFonts w:ascii="Arial" w:eastAsia="Times New Roman" w:hAnsi="Arial" w:cs="Arial"/>
          <w:b/>
          <w:bCs/>
          <w:szCs w:val="24"/>
          <w:u w:val="single"/>
          <w:lang w:val="en-GB" w:eastAsia="de-DE"/>
        </w:rPr>
      </w:pPr>
    </w:p>
    <w:sdt>
      <w:sdtPr>
        <w:rPr>
          <w:rFonts w:ascii="Arial" w:eastAsia="Times New Roman" w:hAnsi="Arial" w:cs="Arial"/>
          <w:bCs/>
          <w:szCs w:val="24"/>
          <w:lang w:val="en-GB" w:eastAsia="de-DE"/>
        </w:rPr>
        <w:id w:val="-1178353245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0A304741" w14:textId="068CB6F1" w:rsidR="00290688" w:rsidRPr="00886449" w:rsidRDefault="00886449" w:rsidP="00886449">
          <w:pPr>
            <w:spacing w:after="0" w:line="360" w:lineRule="auto"/>
            <w:jc w:val="left"/>
            <w:rPr>
              <w:rFonts w:ascii="Arial" w:eastAsia="Times New Roman" w:hAnsi="Arial" w:cs="Arial"/>
              <w:b/>
              <w:bCs/>
              <w:lang w:val="en-GB" w:eastAsia="de-DE"/>
            </w:rPr>
          </w:pPr>
          <w:r w:rsidRPr="00E04865">
            <w:rPr>
              <w:rFonts w:ascii="Arial" w:eastAsia="Times New Roman" w:hAnsi="Arial" w:cs="Arial"/>
              <w:b/>
              <w:bCs/>
              <w:lang w:val="en-GB" w:eastAsia="de-DE"/>
            </w:rPr>
            <w:t xml:space="preserve">&lt;&lt;&lt; Please provide a detailed description of your Alternative Residency Programme in table format as a separate file. </w:t>
          </w:r>
          <w:r>
            <w:rPr>
              <w:rFonts w:ascii="Arial" w:eastAsia="Times New Roman" w:hAnsi="Arial" w:cs="Arial"/>
              <w:b/>
              <w:bCs/>
              <w:lang w:val="en-GB" w:eastAsia="de-DE"/>
            </w:rPr>
            <w:t>The</w:t>
          </w:r>
          <w:r w:rsidRPr="00E04865">
            <w:rPr>
              <w:rFonts w:ascii="Arial" w:eastAsia="Times New Roman" w:hAnsi="Arial" w:cs="Arial"/>
              <w:b/>
              <w:bCs/>
              <w:lang w:val="en-GB" w:eastAsia="de-DE"/>
            </w:rPr>
            <w:t xml:space="preserve"> template can be downloaded from ECPHM.org &gt;&gt;&gt;</w:t>
          </w:r>
        </w:p>
      </w:sdtContent>
    </w:sdt>
    <w:p w14:paraId="48CE8673" w14:textId="77777777" w:rsidR="00290688" w:rsidRPr="00E04865" w:rsidRDefault="00290688" w:rsidP="00290688">
      <w:pPr>
        <w:spacing w:after="0" w:line="360" w:lineRule="auto"/>
        <w:jc w:val="left"/>
        <w:rPr>
          <w:rFonts w:ascii="Arial" w:eastAsia="Times New Roman" w:hAnsi="Arial" w:cs="Arial"/>
          <w:bCs/>
          <w:szCs w:val="24"/>
          <w:lang w:val="en-GB" w:eastAsia="de-DE"/>
        </w:rPr>
      </w:pPr>
    </w:p>
    <w:sdt>
      <w:sdtPr>
        <w:rPr>
          <w:rFonts w:ascii="Arial" w:eastAsia="Times New Roman" w:hAnsi="Arial" w:cs="Arial"/>
          <w:b/>
          <w:u w:val="single"/>
          <w:lang w:val="en-GB" w:eastAsia="de-DE"/>
        </w:rPr>
        <w:id w:val="1511249622"/>
        <w:lock w:val="sdtContentLocked"/>
        <w:placeholder>
          <w:docPart w:val="BFDBA87DEE22425BB85F3236FC68655D"/>
        </w:placeholder>
        <w15:appearance w15:val="hidden"/>
      </w:sdtPr>
      <w:sdtEndPr/>
      <w:sdtContent>
        <w:p w14:paraId="1F192EA5" w14:textId="77777777" w:rsidR="00B63CC1" w:rsidRDefault="00B63CC1" w:rsidP="00E8660E">
          <w:pPr>
            <w:rPr>
              <w:rFonts w:ascii="Arial" w:eastAsia="Times New Roman" w:hAnsi="Arial" w:cs="Arial"/>
              <w:b/>
              <w:u w:val="single"/>
              <w:lang w:val="en-GB" w:eastAsia="de-DE"/>
            </w:rPr>
          </w:pPr>
          <w:r w:rsidRPr="00D30D86">
            <w:rPr>
              <w:rFonts w:ascii="Arial" w:eastAsia="Times New Roman" w:hAnsi="Arial" w:cs="Arial"/>
              <w:b/>
              <w:u w:val="single"/>
              <w:lang w:val="en-GB" w:eastAsia="de-DE"/>
            </w:rPr>
            <w:t>Verification of the document</w:t>
          </w:r>
        </w:p>
      </w:sdtContent>
    </w:sdt>
    <w:p w14:paraId="241F406B" w14:textId="77777777" w:rsidR="00B63CC1" w:rsidRPr="00D30D86" w:rsidRDefault="00B63CC1" w:rsidP="00E8660E">
      <w:pPr>
        <w:rPr>
          <w:rFonts w:ascii="Arial" w:eastAsia="Times New Roman" w:hAnsi="Arial" w:cs="Arial"/>
          <w:b/>
          <w:u w:val="single"/>
          <w:lang w:val="en-GB" w:eastAsia="de-DE"/>
        </w:rPr>
      </w:pPr>
    </w:p>
    <w:p w14:paraId="5DF6FF7E" w14:textId="77777777" w:rsidR="00B63CC1" w:rsidRDefault="003D6FB3" w:rsidP="00E8660E">
      <w:pPr>
        <w:spacing w:after="0" w:line="360" w:lineRule="auto"/>
        <w:jc w:val="left"/>
        <w:rPr>
          <w:rFonts w:ascii="Arial" w:eastAsia="Times New Roman" w:hAnsi="Arial" w:cs="Arial"/>
          <w:bCs/>
          <w:szCs w:val="24"/>
          <w:lang w:val="en-GB" w:eastAsia="de-DE"/>
        </w:rPr>
      </w:pPr>
      <w:sdt>
        <w:sdtPr>
          <w:rPr>
            <w:rFonts w:ascii="Arial" w:eastAsia="Times New Roman" w:hAnsi="Arial" w:cs="Arial"/>
            <w:bCs/>
            <w:szCs w:val="24"/>
            <w:lang w:val="en-GB" w:eastAsia="de-DE"/>
          </w:rPr>
          <w:id w:val="1656959550"/>
          <w:lock w:val="sdtContentLocked"/>
          <w:placeholder>
            <w:docPart w:val="8824611AD2BD4A5BA894BC8B1FA697DB"/>
          </w:placeholder>
          <w15:appearance w15:val="hidden"/>
        </w:sdtPr>
        <w:sdtEndPr/>
        <w:sdtContent>
          <w:r w:rsidR="00B63CC1" w:rsidRPr="00F33BDE">
            <w:rPr>
              <w:rFonts w:ascii="Arial" w:eastAsia="Times New Roman" w:hAnsi="Arial" w:cs="Arial"/>
              <w:bCs/>
              <w:szCs w:val="24"/>
              <w:lang w:val="en-GB" w:eastAsia="de-DE"/>
            </w:rPr>
            <w:t>Date:</w:t>
          </w:r>
        </w:sdtContent>
      </w:sdt>
      <w:r w:rsidR="00B63CC1" w:rsidRPr="00F33BDE">
        <w:rPr>
          <w:rFonts w:ascii="Arial" w:eastAsia="Times New Roman" w:hAnsi="Arial" w:cs="Arial"/>
          <w:bCs/>
          <w:szCs w:val="24"/>
          <w:lang w:val="en-GB" w:eastAsia="de-DE"/>
        </w:rPr>
        <w:t xml:space="preserve">  </w:t>
      </w:r>
      <w:sdt>
        <w:sdtPr>
          <w:rPr>
            <w:rFonts w:ascii="Arial" w:eastAsia="Times New Roman" w:hAnsi="Arial" w:cs="Arial"/>
            <w:bCs/>
            <w:szCs w:val="24"/>
            <w:lang w:val="en-GB" w:eastAsia="de-DE"/>
          </w:rPr>
          <w:id w:val="-857728701"/>
          <w:lock w:val="sdtLocked"/>
          <w:placeholder>
            <w:docPart w:val="0F67167B3172426A8445AC3AA47660A5"/>
          </w:placeholder>
          <w:showingPlcHdr/>
          <w:date>
            <w:dateFormat w:val="d/MMM/yyyy"/>
            <w:lid w:val="en-GB"/>
            <w:storeMappedDataAs w:val="dateTime"/>
            <w:calendar w:val="gregorian"/>
          </w:date>
        </w:sdtPr>
        <w:sdtEndPr/>
        <w:sdtContent>
          <w:r w:rsidR="00B63CC1" w:rsidRPr="00267A44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and </w:t>
          </w:r>
          <w:r w:rsidR="00B63CC1">
            <w:rPr>
              <w:rStyle w:val="Testosegnaposto"/>
              <w:i/>
              <w:iCs/>
              <w:color w:val="A6A6A6" w:themeColor="background1" w:themeShade="A6"/>
              <w:lang w:val="en-GB"/>
            </w:rPr>
            <w:t>choose date</w:t>
          </w:r>
        </w:sdtContent>
      </w:sdt>
    </w:p>
    <w:p w14:paraId="1002C32A" w14:textId="2FCDC1BD" w:rsidR="00B63CC1" w:rsidRDefault="00B63CC1" w:rsidP="00E8660E">
      <w:pPr>
        <w:spacing w:after="0" w:line="360" w:lineRule="auto"/>
        <w:jc w:val="left"/>
        <w:rPr>
          <w:rFonts w:ascii="Arial" w:eastAsia="Times New Roman" w:hAnsi="Arial" w:cs="Arial"/>
          <w:bCs/>
          <w:szCs w:val="24"/>
          <w:lang w:val="en-GB" w:eastAsia="de-DE"/>
        </w:rPr>
      </w:pPr>
    </w:p>
    <w:p w14:paraId="038E2E4E" w14:textId="64EE559A" w:rsidR="008C4BD4" w:rsidRDefault="003B586C" w:rsidP="00E8660E">
      <w:pPr>
        <w:spacing w:after="0" w:line="360" w:lineRule="auto"/>
        <w:jc w:val="left"/>
        <w:rPr>
          <w:rFonts w:ascii="Arial" w:eastAsia="Times New Roman" w:hAnsi="Arial" w:cs="Arial"/>
          <w:bCs/>
          <w:szCs w:val="24"/>
          <w:lang w:val="en-GB" w:eastAsia="de-DE"/>
        </w:rPr>
      </w:pPr>
      <w:r>
        <w:rPr>
          <w:rFonts w:ascii="Arial" w:eastAsia="Times New Roman" w:hAnsi="Arial" w:cs="Arial"/>
          <w:bCs/>
          <w:szCs w:val="24"/>
          <w:lang w:val="en-GB" w:eastAsia="de-DE"/>
        </w:rPr>
        <w:pict w14:anchorId="2656DA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-Signaturzeile..." style="width:192pt;height:95.9pt">
            <v:imagedata r:id="rId14" o:title=""/>
            <o:lock v:ext="edit" ungrouping="t" rotation="t" cropping="t" verticies="t" text="t" grouping="t"/>
            <o:signatureline v:ext="edit" id="{1BB13C01-D04F-49B1-A21B-D94E10911076}" provid="{00000000-0000-0000-0000-000000000000}" o:suggestedsigner="Signature of Resident Supervisor" o:signinginstructions="Please review information provided before signing. Later changes will turn document invalid." showsigndate="f" signinginstructionsset="t" issignatureline="t"/>
          </v:shape>
        </w:pict>
      </w:r>
    </w:p>
    <w:p w14:paraId="5505D9DB" w14:textId="77777777" w:rsidR="00B63CC1" w:rsidRPr="009D293C" w:rsidRDefault="003B586C" w:rsidP="00E8660E">
      <w:pPr>
        <w:spacing w:after="0" w:line="360" w:lineRule="auto"/>
        <w:jc w:val="left"/>
        <w:rPr>
          <w:rFonts w:ascii="Arial" w:eastAsia="Times New Roman" w:hAnsi="Arial" w:cs="Arial"/>
          <w:bCs/>
          <w:szCs w:val="24"/>
          <w:lang w:val="en-GB" w:eastAsia="de-DE"/>
        </w:rPr>
      </w:pPr>
      <w:r>
        <w:rPr>
          <w:rFonts w:ascii="Arial" w:eastAsia="Times New Roman" w:hAnsi="Arial" w:cs="Arial"/>
          <w:bCs/>
          <w:szCs w:val="24"/>
          <w:lang w:val="en-GB" w:eastAsia="de-DE"/>
        </w:rPr>
        <w:pict w14:anchorId="533EA5F8">
          <v:shape id="_x0000_i1026" type="#_x0000_t75" alt="Microsoft Office-Signaturzeile..." style="width:192pt;height:95.9pt">
            <v:imagedata r:id="rId15" o:title=""/>
            <o:lock v:ext="edit" ungrouping="t" rotation="t" cropping="t" verticies="t" text="t" grouping="t"/>
            <o:signatureline v:ext="edit" id="{C3F2C941-E247-4C98-96D2-073D4D26DCC5}" provid="{00000000-0000-0000-0000-000000000000}" o:suggestedsigner="Signature of Programme Director" o:signinginstructions="Please review information provided before signing. Later changes will turn document invalid." showsigndate="f" signinginstructionsset="t" issignatureline="t"/>
          </v:shape>
        </w:pict>
      </w:r>
    </w:p>
    <w:p w14:paraId="0524B67B" w14:textId="6ACD0328" w:rsidR="00B63CC1" w:rsidRPr="0066790B" w:rsidRDefault="003B586C" w:rsidP="0066790B">
      <w:pPr>
        <w:spacing w:after="0" w:line="360" w:lineRule="auto"/>
        <w:jc w:val="left"/>
        <w:rPr>
          <w:rFonts w:ascii="Arial" w:eastAsia="Times New Roman" w:hAnsi="Arial" w:cs="Arial"/>
          <w:bCs/>
          <w:szCs w:val="24"/>
          <w:lang w:val="en-GB" w:eastAsia="de-DE"/>
        </w:rPr>
      </w:pPr>
      <w:r>
        <w:rPr>
          <w:rFonts w:ascii="Arial" w:eastAsia="Times New Roman" w:hAnsi="Arial" w:cs="Arial"/>
          <w:bCs/>
          <w:szCs w:val="24"/>
          <w:lang w:val="en-GB" w:eastAsia="de-DE"/>
        </w:rPr>
        <w:pict w14:anchorId="2571F037">
          <v:shape id="_x0000_i1027" type="#_x0000_t75" alt="Microsoft Office-Signaturzeile..." style="width:192pt;height:95.9pt">
            <v:imagedata r:id="rId16" o:title=""/>
            <o:lock v:ext="edit" ungrouping="t" rotation="t" cropping="t" verticies="t" text="t" grouping="t"/>
            <o:signatureline v:ext="edit" id="{38993B9A-CADA-4274-8453-54173D45F39E}" provid="{00000000-0000-0000-0000-000000000000}" o:suggestedsigner="Signature of Applicant" o:signinginstructions="Please review information provided before signing. Later changes will turn document invalid." showsigndate="f" signinginstructionsset="t" issignatureline="t"/>
          </v:shape>
        </w:pict>
      </w:r>
      <w:r w:rsidR="00B63CC1" w:rsidRPr="009D293C">
        <w:rPr>
          <w:rFonts w:ascii="Arial" w:eastAsia="Times New Roman" w:hAnsi="Arial" w:cs="Arial"/>
          <w:b/>
          <w:szCs w:val="24"/>
          <w:lang w:val="en-GB" w:eastAsia="de-DE"/>
        </w:rPr>
        <w:t>________________________________________________________________</w:t>
      </w:r>
    </w:p>
    <w:sdt>
      <w:sdtPr>
        <w:rPr>
          <w:rFonts w:ascii="Arial" w:eastAsia="Times New Roman" w:hAnsi="Arial" w:cs="Arial"/>
          <w:lang w:val="en-GB" w:eastAsia="de-DE"/>
        </w:rPr>
        <w:id w:val="1836563247"/>
        <w:lock w:val="sdtContentLocked"/>
        <w:placeholder>
          <w:docPart w:val="8824611AD2BD4A5BA894BC8B1FA697DB"/>
        </w:placeholder>
        <w15:appearance w15:val="hidden"/>
      </w:sdtPr>
      <w:sdtEndPr/>
      <w:sdtContent>
        <w:p w14:paraId="6C7943E7" w14:textId="4CD46445" w:rsidR="00B63CC1" w:rsidRPr="009D293C" w:rsidRDefault="00B63CC1" w:rsidP="0066790B">
          <w:pPr>
            <w:spacing w:before="120" w:after="0" w:line="288" w:lineRule="auto"/>
            <w:rPr>
              <w:rFonts w:ascii="Arial" w:eastAsia="Times New Roman" w:hAnsi="Arial" w:cs="Arial"/>
              <w:lang w:val="en-GB" w:eastAsia="de-DE"/>
            </w:rPr>
          </w:pPr>
          <w:r w:rsidRPr="009D293C">
            <w:rPr>
              <w:rFonts w:ascii="Arial" w:eastAsia="Times New Roman" w:hAnsi="Arial" w:cs="Arial"/>
              <w:lang w:val="en-GB" w:eastAsia="de-DE"/>
            </w:rPr>
            <w:t>This form must be sent</w:t>
          </w:r>
          <w:r w:rsidRPr="00B63CC1">
            <w:rPr>
              <w:rFonts w:ascii="Arial" w:eastAsia="Times New Roman" w:hAnsi="Arial" w:cs="Arial"/>
              <w:lang w:val="en-GB" w:eastAsia="de-DE"/>
            </w:rPr>
            <w:t xml:space="preserve"> </w:t>
          </w:r>
          <w:r w:rsidR="00886449" w:rsidRPr="009D293C">
            <w:rPr>
              <w:rFonts w:ascii="Arial" w:eastAsia="Times New Roman" w:hAnsi="Arial" w:cs="Arial"/>
              <w:b/>
              <w:bCs/>
              <w:lang w:val="en-GB" w:eastAsia="de-DE"/>
            </w:rPr>
            <w:t>electronically</w:t>
          </w:r>
          <w:r w:rsidR="00886449">
            <w:rPr>
              <w:rFonts w:ascii="Arial" w:eastAsia="Times New Roman" w:hAnsi="Arial" w:cs="Arial"/>
              <w:b/>
              <w:bCs/>
              <w:lang w:val="en-GB" w:eastAsia="de-DE"/>
            </w:rPr>
            <w:t>,</w:t>
          </w:r>
          <w:r w:rsidR="00886449" w:rsidRPr="009D293C">
            <w:rPr>
              <w:rFonts w:ascii="Arial" w:eastAsia="Times New Roman" w:hAnsi="Arial" w:cs="Arial"/>
              <w:lang w:val="en-GB" w:eastAsia="de-DE"/>
            </w:rPr>
            <w:t xml:space="preserve"> </w:t>
          </w:r>
          <w:r w:rsidRPr="00886449">
            <w:rPr>
              <w:rFonts w:ascii="Arial" w:eastAsia="Times New Roman" w:hAnsi="Arial" w:cs="Arial"/>
              <w:b/>
              <w:bCs/>
              <w:color w:val="C00000"/>
              <w:lang w:val="en-GB" w:eastAsia="de-DE"/>
            </w:rPr>
            <w:t>together with the outline of the Alternative Residency Programme</w:t>
          </w:r>
          <w:r w:rsidR="00886449">
            <w:rPr>
              <w:rFonts w:ascii="Arial" w:eastAsia="Times New Roman" w:hAnsi="Arial" w:cs="Arial"/>
              <w:lang w:val="en-GB" w:eastAsia="de-DE"/>
            </w:rPr>
            <w:t>,</w:t>
          </w:r>
          <w:r w:rsidRPr="00E04865">
            <w:rPr>
              <w:rFonts w:ascii="Arial" w:eastAsia="Times New Roman" w:hAnsi="Arial" w:cs="Arial"/>
              <w:lang w:val="en-GB" w:eastAsia="de-DE"/>
            </w:rPr>
            <w:t xml:space="preserve"> </w:t>
          </w:r>
          <w:r w:rsidRPr="009D293C">
            <w:rPr>
              <w:rFonts w:ascii="Arial" w:eastAsia="Times New Roman" w:hAnsi="Arial" w:cs="Arial"/>
              <w:lang w:val="en-GB" w:eastAsia="de-DE"/>
            </w:rPr>
            <w:t xml:space="preserve">to </w:t>
          </w:r>
          <w:r w:rsidR="00593831">
            <w:rPr>
              <w:rFonts w:ascii="Arial" w:eastAsia="Times New Roman" w:hAnsi="Arial" w:cs="Arial"/>
              <w:lang w:val="en-GB" w:eastAsia="de-DE"/>
            </w:rPr>
            <w:t>the</w:t>
          </w:r>
          <w:r w:rsidRPr="009D293C">
            <w:rPr>
              <w:rFonts w:ascii="Arial" w:eastAsia="Times New Roman" w:hAnsi="Arial" w:cs="Arial"/>
              <w:lang w:val="en-GB" w:eastAsia="de-DE"/>
            </w:rPr>
            <w:t xml:space="preserve"> Chair of the Credentials Committee (E-Mail address: </w:t>
          </w:r>
          <w:hyperlink r:id="rId17" w:history="1">
            <w:r w:rsidRPr="009D293C">
              <w:rPr>
                <w:rFonts w:ascii="Arial" w:eastAsia="Times New Roman" w:hAnsi="Arial" w:cs="Arial"/>
                <w:color w:val="0000FF"/>
                <w:spacing w:val="-2"/>
                <w:u w:val="single"/>
                <w:lang w:val="en-GB" w:eastAsia="de-DE"/>
              </w:rPr>
              <w:t>credentials@ecphm.org</w:t>
            </w:r>
          </w:hyperlink>
          <w:r w:rsidRPr="009D293C">
            <w:rPr>
              <w:rFonts w:ascii="Arial" w:eastAsia="Times New Roman" w:hAnsi="Arial" w:cs="Arial"/>
              <w:lang w:val="en-GB" w:eastAsia="de-DE"/>
            </w:rPr>
            <w:t>).</w:t>
          </w:r>
        </w:p>
        <w:p w14:paraId="032EF01B" w14:textId="77777777" w:rsidR="00B63CC1" w:rsidRPr="007912C2" w:rsidRDefault="00B63CC1" w:rsidP="0066790B">
          <w:pPr>
            <w:spacing w:before="120" w:after="0" w:line="288" w:lineRule="auto"/>
            <w:rPr>
              <w:rFonts w:ascii="Arial" w:eastAsia="Times New Roman" w:hAnsi="Arial" w:cs="Arial"/>
              <w:lang w:val="en-GB" w:eastAsia="de-DE"/>
            </w:rPr>
          </w:pPr>
          <w:r w:rsidRPr="009D293C">
            <w:rPr>
              <w:rFonts w:ascii="Arial" w:eastAsia="Times New Roman" w:hAnsi="Arial" w:cs="Arial"/>
              <w:lang w:val="en-GB" w:eastAsia="de-DE"/>
            </w:rPr>
            <w:t>For further information please contact the Chair of the Credentials Committee at the above mentioned E-Mail address.</w:t>
          </w:r>
        </w:p>
      </w:sdtContent>
    </w:sdt>
    <w:p w14:paraId="63111EC2" w14:textId="51202756" w:rsidR="001964EB" w:rsidRPr="00E04865" w:rsidRDefault="001964EB" w:rsidP="002853FF">
      <w:pPr>
        <w:pStyle w:val="Titolo"/>
        <w:rPr>
          <w:sz w:val="20"/>
          <w:lang w:val="en-GB"/>
        </w:rPr>
      </w:pPr>
    </w:p>
    <w:sectPr w:rsidR="001964EB" w:rsidRPr="00E04865" w:rsidSect="001964E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 w:code="9"/>
      <w:pgMar w:top="1959" w:right="2160" w:bottom="1440" w:left="1800" w:header="737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46066" w14:textId="77777777" w:rsidR="003D6FB3" w:rsidRDefault="003D6FB3">
      <w:pPr>
        <w:spacing w:after="0" w:line="240" w:lineRule="auto"/>
      </w:pPr>
      <w:r>
        <w:separator/>
      </w:r>
    </w:p>
  </w:endnote>
  <w:endnote w:type="continuationSeparator" w:id="0">
    <w:p w14:paraId="0E347D83" w14:textId="77777777" w:rsidR="003D6FB3" w:rsidRDefault="003D6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78E6E" w14:textId="77777777" w:rsidR="00775D22" w:rsidRDefault="00775D22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6955B927" wp14:editId="18AD07E7">
              <wp:simplePos x="0" y="0"/>
              <wp:positionH relativeFrom="page">
                <wp:posOffset>257175</wp:posOffset>
              </wp:positionH>
              <wp:positionV relativeFrom="page">
                <wp:posOffset>9338945</wp:posOffset>
              </wp:positionV>
              <wp:extent cx="410210" cy="720000"/>
              <wp:effectExtent l="0" t="0" r="8890" b="4445"/>
              <wp:wrapNone/>
              <wp:docPr id="1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10210" cy="72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DF54FCE" w14:textId="77777777" w:rsidR="00775D22" w:rsidRPr="000E69A7" w:rsidRDefault="00775D22" w:rsidP="001964EB">
                          <w:pPr>
                            <w:rPr>
                              <w:sz w:val="16"/>
                            </w:rPr>
                          </w:pPr>
                          <w:r w:rsidRPr="000E69A7">
                            <w:rPr>
                              <w:sz w:val="16"/>
                            </w:rPr>
                            <w:fldChar w:fldCharType="begin"/>
                          </w:r>
                          <w:r w:rsidRPr="000E69A7">
                            <w:rPr>
                              <w:sz w:val="16"/>
                            </w:rPr>
                            <w:instrText xml:space="preserve"> PAGE   \* MERGEFORMAT </w:instrText>
                          </w:r>
                          <w:r w:rsidRPr="000E69A7">
                            <w:rPr>
                              <w:sz w:val="16"/>
                            </w:rPr>
                            <w:fldChar w:fldCharType="separate"/>
                          </w:r>
                          <w:r w:rsidR="004E6339">
                            <w:rPr>
                              <w:noProof/>
                              <w:sz w:val="16"/>
                            </w:rPr>
                            <w:t>2</w:t>
                          </w:r>
                          <w:r w:rsidRPr="000E69A7">
                            <w:rPr>
                              <w:sz w:val="16"/>
                            </w:rPr>
                            <w:fldChar w:fldCharType="end"/>
                          </w:r>
                          <w:r w:rsidRPr="000E69A7">
                            <w:rPr>
                              <w:sz w:val="16"/>
                            </w:rPr>
                            <w:t>/</w:t>
                          </w:r>
                          <w:r w:rsidRPr="000E69A7">
                            <w:rPr>
                              <w:sz w:val="16"/>
                            </w:rPr>
                            <w:fldChar w:fldCharType="begin"/>
                          </w:r>
                          <w:r w:rsidRPr="000E69A7">
                            <w:rPr>
                              <w:sz w:val="16"/>
                            </w:rPr>
                            <w:instrText xml:space="preserve"> NUMPAGES   \* MERGEFORMAT </w:instrText>
                          </w:r>
                          <w:r w:rsidRPr="000E69A7">
                            <w:rPr>
                              <w:sz w:val="16"/>
                            </w:rPr>
                            <w:fldChar w:fldCharType="separate"/>
                          </w:r>
                          <w:r w:rsidR="004E6339">
                            <w:rPr>
                              <w:noProof/>
                              <w:sz w:val="16"/>
                            </w:rPr>
                            <w:t>4</w:t>
                          </w:r>
                          <w:r w:rsidRPr="000E69A7">
                            <w:rPr>
                              <w:noProof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955B927" id="_x0000_s1032" style="position:absolute;left:0;text-align:left;margin-left:20.25pt;margin-top:735.35pt;width:32.3pt;height:56.7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" fillcolor="#4f81bd [3204]" stroked="f" strokeweight="2pt">
              <v:textbox>
                <w:txbxContent>
                  <w:p w14:paraId="4DF54FCE" w14:textId="77777777" w:rsidR="00775D22" w:rsidRPr="000E69A7" w:rsidRDefault="00775D22" w:rsidP="001964EB">
                    <w:pPr>
                      <w:rPr>
                        <w:sz w:val="16"/>
                      </w:rPr>
                    </w:pPr>
                    <w:r w:rsidRPr="000E69A7">
                      <w:rPr>
                        <w:sz w:val="16"/>
                      </w:rPr>
                      <w:fldChar w:fldCharType="begin"/>
                    </w:r>
                    <w:r w:rsidRPr="000E69A7">
                      <w:rPr>
                        <w:sz w:val="16"/>
                      </w:rPr>
                      <w:instrText xml:space="preserve"> PAGE   \* MERGEFORMAT </w:instrText>
                    </w:r>
                    <w:r w:rsidRPr="000E69A7">
                      <w:rPr>
                        <w:sz w:val="16"/>
                      </w:rPr>
                      <w:fldChar w:fldCharType="separate"/>
                    </w:r>
                    <w:r w:rsidR="004E6339">
                      <w:rPr>
                        <w:noProof/>
                        <w:sz w:val="16"/>
                      </w:rPr>
                      <w:t>2</w:t>
                    </w:r>
                    <w:r w:rsidRPr="000E69A7">
                      <w:rPr>
                        <w:sz w:val="16"/>
                      </w:rPr>
                      <w:fldChar w:fldCharType="end"/>
                    </w:r>
                    <w:r w:rsidRPr="000E69A7">
                      <w:rPr>
                        <w:sz w:val="16"/>
                      </w:rPr>
                      <w:t>/</w:t>
                    </w:r>
                    <w:r w:rsidRPr="000E69A7">
                      <w:rPr>
                        <w:sz w:val="16"/>
                      </w:rPr>
                      <w:fldChar w:fldCharType="begin"/>
                    </w:r>
                    <w:r w:rsidRPr="000E69A7">
                      <w:rPr>
                        <w:sz w:val="16"/>
                      </w:rPr>
                      <w:instrText xml:space="preserve"> NUMPAGES   \* MERGEFORMAT </w:instrText>
                    </w:r>
                    <w:r w:rsidRPr="000E69A7">
                      <w:rPr>
                        <w:sz w:val="16"/>
                      </w:rPr>
                      <w:fldChar w:fldCharType="separate"/>
                    </w:r>
                    <w:r w:rsidR="004E6339">
                      <w:rPr>
                        <w:noProof/>
                        <w:sz w:val="16"/>
                      </w:rPr>
                      <w:t>4</w:t>
                    </w:r>
                    <w:r w:rsidRPr="000E69A7">
                      <w:rPr>
                        <w:noProof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8DFE8" w14:textId="5141BFD9" w:rsidR="00775D22" w:rsidRPr="00CB3361" w:rsidRDefault="00A54D84" w:rsidP="00A54D84">
    <w:pPr>
      <w:pStyle w:val="Pidipagina"/>
      <w:jc w:val="left"/>
      <w:rPr>
        <w:color w:val="808080" w:themeColor="background1" w:themeShade="80"/>
      </w:rPr>
    </w:pPr>
    <w:r>
      <w:rPr>
        <w:noProof/>
      </w:rPr>
      <w:drawing>
        <wp:anchor distT="0" distB="0" distL="114300" distR="114300" simplePos="0" relativeHeight="251846656" behindDoc="1" locked="0" layoutInCell="1" allowOverlap="1" wp14:anchorId="012DEA3D" wp14:editId="597FD55D">
          <wp:simplePos x="0" y="0"/>
          <wp:positionH relativeFrom="column">
            <wp:posOffset>1706880</wp:posOffset>
          </wp:positionH>
          <wp:positionV relativeFrom="page">
            <wp:posOffset>9920605</wp:posOffset>
          </wp:positionV>
          <wp:extent cx="251460" cy="251460"/>
          <wp:effectExtent l="0" t="0" r="0" b="0"/>
          <wp:wrapTight wrapText="bothSides">
            <wp:wrapPolygon edited="0">
              <wp:start x="0" y="0"/>
              <wp:lineTo x="0" y="19636"/>
              <wp:lineTo x="19636" y="19636"/>
              <wp:lineTo x="19636" y="0"/>
              <wp:lineTo x="0" y="0"/>
            </wp:wrapPolygon>
          </wp:wrapTight>
          <wp:docPr id="1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74F4" w:rsidRPr="00CE74F4">
      <w:rPr>
        <w:b/>
        <w:i/>
        <w:noProof/>
        <w:color w:val="0000FF"/>
      </w:rPr>
      <w:drawing>
        <wp:anchor distT="0" distB="0" distL="114300" distR="114300" simplePos="0" relativeHeight="251124736" behindDoc="1" locked="0" layoutInCell="1" allowOverlap="1" wp14:anchorId="73AE5A31" wp14:editId="02C70151">
          <wp:simplePos x="0" y="0"/>
          <wp:positionH relativeFrom="column">
            <wp:posOffset>1025525</wp:posOffset>
          </wp:positionH>
          <wp:positionV relativeFrom="paragraph">
            <wp:posOffset>-43180</wp:posOffset>
          </wp:positionV>
          <wp:extent cx="251460" cy="251460"/>
          <wp:effectExtent l="0" t="0" r="0" b="0"/>
          <wp:wrapNone/>
          <wp:docPr id="16" name="Picture 5" descr="http://netdna.copyblogger.com/images/f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netdna.copyblogger.com/images/flogo.jp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74F4" w:rsidRPr="00CE74F4">
      <w:rPr>
        <w:b/>
        <w:i/>
        <w:noProof/>
        <w:color w:val="808080" w:themeColor="background1" w:themeShade="80"/>
      </w:rPr>
      <w:drawing>
        <wp:anchor distT="0" distB="0" distL="114300" distR="114300" simplePos="0" relativeHeight="251126784" behindDoc="1" locked="0" layoutInCell="1" allowOverlap="1" wp14:anchorId="278A291D" wp14:editId="7A580936">
          <wp:simplePos x="0" y="0"/>
          <wp:positionH relativeFrom="column">
            <wp:posOffset>1373505</wp:posOffset>
          </wp:positionH>
          <wp:positionV relativeFrom="paragraph">
            <wp:posOffset>-41910</wp:posOffset>
          </wp:positionV>
          <wp:extent cx="251460" cy="251460"/>
          <wp:effectExtent l="0" t="0" r="0" b="0"/>
          <wp:wrapNone/>
          <wp:docPr id="18" name="Picture 8" descr="http://www.approachpeople.com/wp-content/uploads/2012/08/LinkedIn_IN_Icon_5inCMY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approachpeople.com/wp-content/uploads/2012/08/LinkedIn_IN_Icon_5inCMYK1.jpg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74F4">
      <w:rPr>
        <w:b/>
        <w:i/>
        <w:noProof/>
        <w:color w:val="808080" w:themeColor="background1" w:themeShade="80"/>
        <w:lang w:val="de-CH" w:eastAsia="de-CH"/>
      </w:rPr>
      <w:t>Follow</w:t>
    </w:r>
    <w:r w:rsidR="00CE74F4" w:rsidRPr="00CE74F4">
      <w:rPr>
        <w:b/>
        <w:i/>
        <w:noProof/>
        <w:color w:val="808080" w:themeColor="background1" w:themeShade="80"/>
        <w:lang w:val="de-CH" w:eastAsia="de-CH"/>
      </w:rPr>
      <w:t xml:space="preserve"> ECPHM</w:t>
    </w:r>
    <w:r w:rsidR="00CE74F4">
      <w:rPr>
        <w:noProof/>
        <w:color w:val="808080" w:themeColor="background1" w:themeShade="80"/>
        <w:lang w:val="de-CH" w:eastAsia="de-CH"/>
      </w:rPr>
      <w:t xml:space="preserve">  </w:t>
    </w:r>
    <w:r w:rsidR="00CE74F4" w:rsidRPr="00CE74F4">
      <w:rPr>
        <w:color w:val="808080" w:themeColor="background1" w:themeShade="80"/>
      </w:rPr>
      <w:t xml:space="preserve">                           </w:t>
    </w:r>
    <w:r w:rsidR="00CE74F4">
      <w:rPr>
        <w:color w:val="808080" w:themeColor="background1" w:themeShade="80"/>
      </w:rPr>
      <w:tab/>
    </w:r>
    <w:r w:rsidR="00CE74F4">
      <w:rPr>
        <w:color w:val="808080" w:themeColor="background1" w:themeShade="80"/>
      </w:rPr>
      <w:tab/>
    </w:r>
    <w:r w:rsidR="00E5014C" w:rsidRPr="00CB3361">
      <w:rPr>
        <w:color w:val="808080" w:themeColor="background1" w:themeShade="80"/>
      </w:rPr>
      <w:fldChar w:fldCharType="begin"/>
    </w:r>
    <w:r w:rsidR="00E5014C" w:rsidRPr="001964EB">
      <w:rPr>
        <w:color w:val="808080" w:themeColor="background1" w:themeShade="80"/>
      </w:rPr>
      <w:instrText xml:space="preserve"> PAGE   \* MERGEFORMAT </w:instrText>
    </w:r>
    <w:r w:rsidR="00E5014C" w:rsidRPr="00CB3361">
      <w:rPr>
        <w:color w:val="808080" w:themeColor="background1" w:themeShade="80"/>
      </w:rPr>
      <w:fldChar w:fldCharType="separate"/>
    </w:r>
    <w:r w:rsidR="003B586C">
      <w:rPr>
        <w:noProof/>
        <w:color w:val="808080" w:themeColor="background1" w:themeShade="80"/>
      </w:rPr>
      <w:t>2</w:t>
    </w:r>
    <w:r w:rsidR="00E5014C" w:rsidRPr="00CB3361">
      <w:rPr>
        <w:color w:val="808080" w:themeColor="background1" w:themeShade="80"/>
      </w:rPr>
      <w:fldChar w:fldCharType="end"/>
    </w:r>
    <w:r w:rsidR="00775D22" w:rsidRPr="00CB3361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119616" behindDoc="1" locked="0" layoutInCell="1" allowOverlap="1" wp14:anchorId="1E665EFF" wp14:editId="58571236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posOffset>9339522</wp:posOffset>
              </wp:positionV>
              <wp:extent cx="410210" cy="719455"/>
              <wp:effectExtent l="0" t="0" r="8890" b="4445"/>
              <wp:wrapNone/>
              <wp:docPr id="1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10210" cy="7194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72796F" w14:textId="0348E331" w:rsidR="00775D22" w:rsidRPr="000E69A7" w:rsidRDefault="004E6339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noProof/>
                              <w:sz w:val="16"/>
                            </w:rPr>
                            <w:drawing>
                              <wp:inline distT="0" distB="0" distL="0" distR="0" wp14:anchorId="61648EE6" wp14:editId="69CAFB53">
                                <wp:extent cx="201930" cy="349351"/>
                                <wp:effectExtent l="0" t="0" r="7620" b="0"/>
                                <wp:docPr id="26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" cy="34935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775D22" w:rsidRPr="000E69A7">
                            <w:rPr>
                              <w:sz w:val="16"/>
                            </w:rPr>
                            <w:fldChar w:fldCharType="begin"/>
                          </w:r>
                          <w:r w:rsidR="00775D22" w:rsidRPr="000E69A7">
                            <w:rPr>
                              <w:sz w:val="16"/>
                            </w:rPr>
                            <w:instrText xml:space="preserve"> PAGE   \* MERGEFORMAT </w:instrText>
                          </w:r>
                          <w:r w:rsidR="00775D22" w:rsidRPr="000E69A7">
                            <w:rPr>
                              <w:sz w:val="16"/>
                            </w:rPr>
                            <w:fldChar w:fldCharType="separate"/>
                          </w:r>
                          <w:r w:rsidR="003B586C">
                            <w:rPr>
                              <w:noProof/>
                              <w:sz w:val="16"/>
                            </w:rPr>
                            <w:t>2</w:t>
                          </w:r>
                          <w:r w:rsidR="00775D22" w:rsidRPr="000E69A7">
                            <w:rPr>
                              <w:sz w:val="16"/>
                            </w:rPr>
                            <w:fldChar w:fldCharType="end"/>
                          </w:r>
                          <w:r w:rsidR="00775D22" w:rsidRPr="000E69A7">
                            <w:rPr>
                              <w:sz w:val="16"/>
                            </w:rPr>
                            <w:t>/</w:t>
                          </w:r>
                          <w:r w:rsidR="00775D22" w:rsidRPr="000E69A7">
                            <w:rPr>
                              <w:sz w:val="16"/>
                            </w:rPr>
                            <w:fldChar w:fldCharType="begin"/>
                          </w:r>
                          <w:r w:rsidR="00775D22" w:rsidRPr="000E69A7">
                            <w:rPr>
                              <w:sz w:val="16"/>
                            </w:rPr>
                            <w:instrText xml:space="preserve"> NUMPAGES   \* MERGEFORMAT </w:instrText>
                          </w:r>
                          <w:r w:rsidR="00775D22" w:rsidRPr="000E69A7">
                            <w:rPr>
                              <w:sz w:val="16"/>
                            </w:rPr>
                            <w:fldChar w:fldCharType="separate"/>
                          </w:r>
                          <w:r w:rsidR="003B586C">
                            <w:rPr>
                              <w:noProof/>
                              <w:sz w:val="16"/>
                            </w:rPr>
                            <w:t>5</w:t>
                          </w:r>
                          <w:r w:rsidR="00775D22" w:rsidRPr="000E69A7">
                            <w:rPr>
                              <w:noProof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665EFF" id="_x0000_s1033" style="position:absolute;margin-left:0;margin-top:735.4pt;width:32.3pt;height:56.65pt;z-index:-252196864;visibility:visible;mso-wrap-style:square;mso-width-percent:0;mso-height-percent:0;mso-left-percent:910;mso-wrap-distance-left:9pt;mso-wrap-distance-top:0;mso-wrap-distance-right:9pt;mso-wrap-distance-bottom:0;mso-position-horizontal-relative:page;mso-position-vertical:absolute;mso-position-vertical-relative:page;mso-width-percent:0;mso-height-percent: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" fillcolor="#4f81bd [3204]" stroked="f" strokeweight="2pt">
              <v:path arrowok="t"/>
              <v:textbox>
                <w:txbxContent>
                  <w:p w14:paraId="7C72796F" w14:textId="0348E331" w:rsidR="00775D22" w:rsidRPr="000E69A7" w:rsidRDefault="004E6339">
                    <w:pPr>
                      <w:rPr>
                        <w:sz w:val="16"/>
                      </w:rPr>
                    </w:pPr>
                    <w:r>
                      <w:rPr>
                        <w:noProof/>
                        <w:sz w:val="16"/>
                      </w:rPr>
                      <w:drawing>
                        <wp:inline distT="0" distB="0" distL="0" distR="0" wp14:anchorId="61648EE6" wp14:editId="69CAFB53">
                          <wp:extent cx="201930" cy="349351"/>
                          <wp:effectExtent l="0" t="0" r="7620" b="0"/>
                          <wp:docPr id="26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" cy="3493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775D22" w:rsidRPr="000E69A7">
                      <w:rPr>
                        <w:sz w:val="16"/>
                      </w:rPr>
                      <w:fldChar w:fldCharType="begin"/>
                    </w:r>
                    <w:r w:rsidR="00775D22" w:rsidRPr="000E69A7">
                      <w:rPr>
                        <w:sz w:val="16"/>
                      </w:rPr>
                      <w:instrText xml:space="preserve"> PAGE   \* MERGEFORMAT </w:instrText>
                    </w:r>
                    <w:r w:rsidR="00775D22" w:rsidRPr="000E69A7">
                      <w:rPr>
                        <w:sz w:val="16"/>
                      </w:rPr>
                      <w:fldChar w:fldCharType="separate"/>
                    </w:r>
                    <w:r w:rsidR="003B586C">
                      <w:rPr>
                        <w:noProof/>
                        <w:sz w:val="16"/>
                      </w:rPr>
                      <w:t>2</w:t>
                    </w:r>
                    <w:r w:rsidR="00775D22" w:rsidRPr="000E69A7">
                      <w:rPr>
                        <w:sz w:val="16"/>
                      </w:rPr>
                      <w:fldChar w:fldCharType="end"/>
                    </w:r>
                    <w:r w:rsidR="00775D22" w:rsidRPr="000E69A7">
                      <w:rPr>
                        <w:sz w:val="16"/>
                      </w:rPr>
                      <w:t>/</w:t>
                    </w:r>
                    <w:r w:rsidR="00775D22" w:rsidRPr="000E69A7">
                      <w:rPr>
                        <w:sz w:val="16"/>
                      </w:rPr>
                      <w:fldChar w:fldCharType="begin"/>
                    </w:r>
                    <w:r w:rsidR="00775D22" w:rsidRPr="000E69A7">
                      <w:rPr>
                        <w:sz w:val="16"/>
                      </w:rPr>
                      <w:instrText xml:space="preserve"> NUMPAGES   \* MERGEFORMAT </w:instrText>
                    </w:r>
                    <w:r w:rsidR="00775D22" w:rsidRPr="000E69A7">
                      <w:rPr>
                        <w:sz w:val="16"/>
                      </w:rPr>
                      <w:fldChar w:fldCharType="separate"/>
                    </w:r>
                    <w:r w:rsidR="003B586C">
                      <w:rPr>
                        <w:noProof/>
                        <w:sz w:val="16"/>
                      </w:rPr>
                      <w:t>5</w:t>
                    </w:r>
                    <w:r w:rsidR="00775D22" w:rsidRPr="000E69A7">
                      <w:rPr>
                        <w:noProof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775D22" w:rsidRPr="00CB3361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117568" behindDoc="1" locked="0" layoutInCell="1" allowOverlap="1" wp14:anchorId="1F627697" wp14:editId="1F6C3196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24130" b="13335"/>
              <wp:wrapNone/>
              <wp:docPr id="10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BFAF4DC" w14:textId="77777777" w:rsidR="00775D22" w:rsidRDefault="00775D22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F627697" id="_x0000_s1034" style="position:absolute;margin-left:0;margin-top:0;width:55.1pt;height:11in;z-index:-252198912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" fillcolor="#bfbfbf [2412]" strokecolor="#bfbfbf [2412]" strokeweight="2pt">
              <v:path arrowok="t"/>
              <v:textbox>
                <w:txbxContent>
                  <w:p w14:paraId="3BFAF4DC" w14:textId="77777777" w:rsidR="00775D22" w:rsidRDefault="00775D2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E5014C" w:rsidRPr="00CB3361">
      <w:rPr>
        <w:color w:val="808080" w:themeColor="background1" w:themeShade="80"/>
      </w:rPr>
      <w:t xml:space="preserve"> / </w:t>
    </w:r>
    <w:r w:rsidR="00E5014C" w:rsidRPr="00CB3361">
      <w:rPr>
        <w:color w:val="808080" w:themeColor="background1" w:themeShade="80"/>
      </w:rPr>
      <w:fldChar w:fldCharType="begin"/>
    </w:r>
    <w:r w:rsidR="00E5014C" w:rsidRPr="00CB3361">
      <w:rPr>
        <w:color w:val="808080" w:themeColor="background1" w:themeShade="80"/>
      </w:rPr>
      <w:instrText xml:space="preserve"> NUMPAGES   \* MERGEFORMAT </w:instrText>
    </w:r>
    <w:r w:rsidR="00E5014C" w:rsidRPr="00CB3361">
      <w:rPr>
        <w:color w:val="808080" w:themeColor="background1" w:themeShade="80"/>
      </w:rPr>
      <w:fldChar w:fldCharType="separate"/>
    </w:r>
    <w:r w:rsidR="003B586C">
      <w:rPr>
        <w:noProof/>
        <w:color w:val="808080" w:themeColor="background1" w:themeShade="80"/>
      </w:rPr>
      <w:t>5</w:t>
    </w:r>
    <w:r w:rsidR="00E5014C" w:rsidRPr="00CB3361">
      <w:rPr>
        <w:color w:val="808080" w:themeColor="background1" w:themeShade="8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A0F7E" w14:textId="6828DBE6" w:rsidR="001964EB" w:rsidRDefault="008B3795" w:rsidP="006F22A6">
    <w:pPr>
      <w:pStyle w:val="Pidipagina"/>
      <w:jc w:val="left"/>
    </w:pPr>
    <w:r w:rsidRPr="001964EB">
      <w:rPr>
        <w:b/>
        <w:i/>
        <w:noProof/>
        <w:color w:val="808080" w:themeColor="background1" w:themeShade="80"/>
      </w:rPr>
      <w:drawing>
        <wp:anchor distT="0" distB="0" distL="114300" distR="114300" simplePos="0" relativeHeight="251843584" behindDoc="1" locked="0" layoutInCell="1" allowOverlap="1" wp14:anchorId="1DD7C5C1" wp14:editId="79CA4258">
          <wp:simplePos x="0" y="0"/>
          <wp:positionH relativeFrom="column">
            <wp:posOffset>1272540</wp:posOffset>
          </wp:positionH>
          <wp:positionV relativeFrom="paragraph">
            <wp:posOffset>-43180</wp:posOffset>
          </wp:positionV>
          <wp:extent cx="251460" cy="251460"/>
          <wp:effectExtent l="0" t="0" r="0" b="0"/>
          <wp:wrapNone/>
          <wp:docPr id="20" name="Picture 6" descr="http://www.approachpeople.com/wp-content/uploads/2012/08/LinkedIn_IN_Icon_5inCMY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approachpeople.com/wp-content/uploads/2012/08/LinkedIn_IN_Icon_5inCMYK1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44608" behindDoc="1" locked="0" layoutInCell="1" allowOverlap="1" wp14:anchorId="595D4789" wp14:editId="6A8E45B5">
          <wp:simplePos x="0" y="0"/>
          <wp:positionH relativeFrom="column">
            <wp:posOffset>1600200</wp:posOffset>
          </wp:positionH>
          <wp:positionV relativeFrom="page">
            <wp:posOffset>9921240</wp:posOffset>
          </wp:positionV>
          <wp:extent cx="251460" cy="251460"/>
          <wp:effectExtent l="0" t="0" r="0" b="0"/>
          <wp:wrapTight wrapText="bothSides">
            <wp:wrapPolygon edited="0">
              <wp:start x="0" y="0"/>
              <wp:lineTo x="0" y="19636"/>
              <wp:lineTo x="19636" y="19636"/>
              <wp:lineTo x="19636" y="0"/>
              <wp:lineTo x="0" y="0"/>
            </wp:wrapPolygon>
          </wp:wrapTight>
          <wp:docPr id="2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505AB" w:rsidRPr="001505AB">
      <w:rPr>
        <w:b/>
        <w:i/>
        <w:noProof/>
        <w:color w:val="808080" w:themeColor="background1" w:themeShade="80"/>
      </w:rPr>
      <mc:AlternateContent>
        <mc:Choice Requires="wps">
          <w:drawing>
            <wp:anchor distT="45720" distB="45720" distL="114300" distR="114300" simplePos="0" relativeHeight="251708416" behindDoc="0" locked="0" layoutInCell="1" allowOverlap="1" wp14:anchorId="6F152304" wp14:editId="18ED50BC">
              <wp:simplePos x="0" y="0"/>
              <wp:positionH relativeFrom="column">
                <wp:posOffset>2406650</wp:posOffset>
              </wp:positionH>
              <wp:positionV relativeFrom="paragraph">
                <wp:posOffset>-184150</wp:posOffset>
              </wp:positionV>
              <wp:extent cx="2368550" cy="1404620"/>
              <wp:effectExtent l="0" t="0" r="12700" b="184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240A84" w14:textId="77777777" w:rsidR="001505AB" w:rsidRPr="001505AB" w:rsidRDefault="001505AB">
                          <w:pPr>
                            <w:rPr>
                              <w:sz w:val="14"/>
                            </w:rPr>
                          </w:pPr>
                          <w:r w:rsidRPr="001505AB">
                            <w:rPr>
                              <w:b/>
                              <w:sz w:val="14"/>
                            </w:rPr>
                            <w:t>The European College of Porcine Health Management Ltd</w:t>
                          </w:r>
                          <w:r w:rsidRPr="001505AB">
                            <w:rPr>
                              <w:sz w:val="14"/>
                            </w:rPr>
                            <w:t xml:space="preserve"> (A company limited by guarantee – not having share capital), Registered office: 82b High Street, </w:t>
                          </w:r>
                          <w:proofErr w:type="spellStart"/>
                          <w:r w:rsidRPr="001505AB">
                            <w:rPr>
                              <w:sz w:val="14"/>
                            </w:rPr>
                            <w:t>S</w:t>
                          </w:r>
                          <w:r w:rsidR="00623DF1">
                            <w:rPr>
                              <w:sz w:val="14"/>
                            </w:rPr>
                            <w:t>a</w:t>
                          </w:r>
                          <w:r w:rsidRPr="001505AB">
                            <w:rPr>
                              <w:sz w:val="14"/>
                            </w:rPr>
                            <w:t>wston</w:t>
                          </w:r>
                          <w:proofErr w:type="spellEnd"/>
                          <w:r w:rsidRPr="001505AB">
                            <w:rPr>
                              <w:sz w:val="14"/>
                            </w:rPr>
                            <w:t>, Cambridge CB22 3HJ, UK, Registered number: 06952287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F1523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189.5pt;margin-top:-14.5pt;width:186.5pt;height:110.6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" strokecolor="white [3212]">
              <v:textbox style="mso-fit-shape-to-text:t">
                <w:txbxContent>
                  <w:p w14:paraId="2E240A84" w14:textId="77777777" w:rsidR="001505AB" w:rsidRPr="001505AB" w:rsidRDefault="001505AB">
                    <w:pPr>
                      <w:rPr>
                        <w:sz w:val="14"/>
                      </w:rPr>
                    </w:pPr>
                    <w:r w:rsidRPr="001505AB">
                      <w:rPr>
                        <w:b/>
                        <w:sz w:val="14"/>
                      </w:rPr>
                      <w:t>The European College of Porcine Health Management Ltd</w:t>
                    </w:r>
                    <w:r w:rsidRPr="001505AB">
                      <w:rPr>
                        <w:sz w:val="14"/>
                      </w:rPr>
                      <w:t xml:space="preserve"> (A company limited by guarantee – not having share capital), Registered office: 82b High Street, </w:t>
                    </w:r>
                    <w:proofErr w:type="spellStart"/>
                    <w:r w:rsidRPr="001505AB">
                      <w:rPr>
                        <w:sz w:val="14"/>
                      </w:rPr>
                      <w:t>S</w:t>
                    </w:r>
                    <w:r w:rsidR="00623DF1">
                      <w:rPr>
                        <w:sz w:val="14"/>
                      </w:rPr>
                      <w:t>a</w:t>
                    </w:r>
                    <w:r w:rsidRPr="001505AB">
                      <w:rPr>
                        <w:sz w:val="14"/>
                      </w:rPr>
                      <w:t>wston</w:t>
                    </w:r>
                    <w:proofErr w:type="spellEnd"/>
                    <w:r w:rsidRPr="001505AB">
                      <w:rPr>
                        <w:sz w:val="14"/>
                      </w:rPr>
                      <w:t>, Cambridge CB22 3HJ, UK, Registered number: 06952287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964EB" w:rsidRPr="001964EB">
      <w:rPr>
        <w:b/>
        <w:i/>
        <w:noProof/>
        <w:color w:val="808080" w:themeColor="background1" w:themeShade="80"/>
      </w:rPr>
      <w:drawing>
        <wp:anchor distT="0" distB="0" distL="114300" distR="114300" simplePos="0" relativeHeight="251486208" behindDoc="1" locked="0" layoutInCell="1" allowOverlap="1" wp14:anchorId="01C25A23" wp14:editId="18089F66">
          <wp:simplePos x="0" y="0"/>
          <wp:positionH relativeFrom="column">
            <wp:posOffset>942340</wp:posOffset>
          </wp:positionH>
          <wp:positionV relativeFrom="paragraph">
            <wp:posOffset>-44450</wp:posOffset>
          </wp:positionV>
          <wp:extent cx="251460" cy="251460"/>
          <wp:effectExtent l="0" t="0" r="0" b="0"/>
          <wp:wrapNone/>
          <wp:docPr id="24" name="Picture 2" descr="http://netdna.copyblogger.com/images/f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netdna.copyblogger.com/images/flogo.jpg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64EB">
      <w:rPr>
        <w:b/>
        <w:i/>
        <w:noProof/>
        <w:color w:val="808080" w:themeColor="background1" w:themeShade="80"/>
        <w:lang w:val="de-CH" w:eastAsia="de-CH"/>
      </w:rPr>
      <w:t>Follow</w:t>
    </w:r>
    <w:r w:rsidR="006F22A6">
      <w:rPr>
        <w:b/>
        <w:i/>
        <w:noProof/>
        <w:color w:val="808080" w:themeColor="background1" w:themeShade="80"/>
        <w:lang w:val="de-CH" w:eastAsia="de-CH"/>
      </w:rPr>
      <w:t xml:space="preserve"> </w:t>
    </w:r>
    <w:r w:rsidR="001964EB" w:rsidRPr="00CE74F4">
      <w:rPr>
        <w:b/>
        <w:i/>
        <w:noProof/>
        <w:color w:val="808080" w:themeColor="background1" w:themeShade="80"/>
        <w:lang w:val="de-CH" w:eastAsia="de-CH"/>
      </w:rPr>
      <w:t>ECPHM</w:t>
    </w:r>
    <w:r w:rsidR="001964EB">
      <w:rPr>
        <w:noProof/>
        <w:color w:val="808080" w:themeColor="background1" w:themeShade="80"/>
        <w:lang w:val="de-CH" w:eastAsia="de-CH"/>
      </w:rPr>
      <w:t xml:space="preserve">  </w:t>
    </w:r>
    <w:r w:rsidR="001964EB" w:rsidRPr="00CE74F4">
      <w:rPr>
        <w:color w:val="808080" w:themeColor="background1" w:themeShade="80"/>
      </w:rPr>
      <w:t xml:space="preserve">                           </w:t>
    </w:r>
    <w:r w:rsidR="001964EB">
      <w:rPr>
        <w:color w:val="808080" w:themeColor="background1" w:themeShade="80"/>
      </w:rPr>
      <w:tab/>
    </w:r>
    <w:r w:rsidR="001964EB">
      <w:rPr>
        <w:color w:val="808080" w:themeColor="background1" w:themeShade="80"/>
      </w:rPr>
      <w:fldChar w:fldCharType="begin"/>
    </w:r>
    <w:r w:rsidR="001964EB">
      <w:rPr>
        <w:color w:val="808080" w:themeColor="background1" w:themeShade="80"/>
      </w:rPr>
      <w:instrText xml:space="preserve"> PAGE   \* MERGEFORMAT </w:instrText>
    </w:r>
    <w:r w:rsidR="001964EB">
      <w:rPr>
        <w:color w:val="808080" w:themeColor="background1" w:themeShade="80"/>
      </w:rPr>
      <w:fldChar w:fldCharType="separate"/>
    </w:r>
    <w:r w:rsidR="003B586C">
      <w:rPr>
        <w:noProof/>
        <w:color w:val="808080" w:themeColor="background1" w:themeShade="80"/>
      </w:rPr>
      <w:t>1</w:t>
    </w:r>
    <w:r w:rsidR="001964EB">
      <w:rPr>
        <w:color w:val="808080" w:themeColor="background1" w:themeShade="80"/>
      </w:rPr>
      <w:fldChar w:fldCharType="end"/>
    </w:r>
    <w:r w:rsidR="001964EB">
      <w:rPr>
        <w:color w:val="808080" w:themeColor="background1" w:themeShade="80"/>
      </w:rPr>
      <w:t xml:space="preserve"> / </w:t>
    </w:r>
    <w:r w:rsidR="001964EB">
      <w:rPr>
        <w:color w:val="808080" w:themeColor="background1" w:themeShade="80"/>
      </w:rPr>
      <w:fldChar w:fldCharType="begin"/>
    </w:r>
    <w:r w:rsidR="001964EB">
      <w:rPr>
        <w:color w:val="808080" w:themeColor="background1" w:themeShade="80"/>
      </w:rPr>
      <w:instrText xml:space="preserve"> NUMPAGES  \* Arabic  \* MERGEFORMAT </w:instrText>
    </w:r>
    <w:r w:rsidR="001964EB">
      <w:rPr>
        <w:color w:val="808080" w:themeColor="background1" w:themeShade="80"/>
      </w:rPr>
      <w:fldChar w:fldCharType="separate"/>
    </w:r>
    <w:r w:rsidR="003B586C">
      <w:rPr>
        <w:noProof/>
        <w:color w:val="808080" w:themeColor="background1" w:themeShade="80"/>
      </w:rPr>
      <w:t>5</w:t>
    </w:r>
    <w:r w:rsidR="001964EB">
      <w:rPr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AFE1A" w14:textId="77777777" w:rsidR="003D6FB3" w:rsidRDefault="003D6FB3">
      <w:pPr>
        <w:spacing w:after="0" w:line="240" w:lineRule="auto"/>
      </w:pPr>
      <w:r>
        <w:separator/>
      </w:r>
    </w:p>
  </w:footnote>
  <w:footnote w:type="continuationSeparator" w:id="0">
    <w:p w14:paraId="77B783BE" w14:textId="77777777" w:rsidR="003D6FB3" w:rsidRDefault="003D6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1DDAE" w14:textId="77777777" w:rsidR="00775D22" w:rsidRDefault="00775D22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178248B" wp14:editId="391EB6DF">
              <wp:simplePos x="0" y="0"/>
              <mc:AlternateContent>
                <mc:Choice Requires="wp14">
                  <wp:positionH relativeFrom="page">
                    <wp14:pctPosHOffset>3500</wp14:pctPosHOffset>
                  </wp:positionH>
                </mc:Choice>
                <mc:Fallback>
                  <wp:positionH relativeFrom="page">
                    <wp:posOffset>264160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0" b="0"/>
              <wp:wrapNone/>
              <wp:docPr id="22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olor w:val="FFFFFF" w:themeColor="background1"/>
                              <w:sz w:val="28"/>
                            </w:rPr>
                            <w:alias w:val="Company"/>
                            <w:tag w:val=""/>
                            <w:id w:val="384607767"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14:paraId="46412E6D" w14:textId="77777777" w:rsidR="00775D22" w:rsidRPr="0063760D" w:rsidRDefault="00DE76E0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 w:rsidRPr="00DE76E0"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>European College of Porcine Health Management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178248B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left:0;text-align:left;margin-left:0;margin-top:0;width:32.25pt;height:356.4pt;z-index:251675648;visibility:visible;mso-wrap-style:square;mso-width-percent:50;mso-height-percent:450;mso-left-percent:35;mso-wrap-distance-left:9pt;mso-wrap-distance-top:0;mso-wrap-distance-right:9pt;mso-wrap-distance-bottom:0;mso-position-horizontal-relative:page;mso-position-vertical:center;mso-position-vertical-relative:page;mso-width-percent:50;mso-height-percent:450;mso-left-percent:35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" fillcolor="#1f497d [3215]" stroked="f" strokeweight=".5pt">
              <v:textbox style="layout-flow:vertical;mso-layout-flow-alt:bottom-to-top">
                <w:txbxContent>
                  <w:sdt>
                    <w:sdtPr>
                      <w:rPr>
                        <w:b/>
                        <w:color w:val="FFFFFF" w:themeColor="background1"/>
                        <w:sz w:val="28"/>
                      </w:rPr>
                      <w:alias w:val="Company"/>
                      <w:tag w:val=""/>
                      <w:id w:val="384607767"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14:paraId="46412E6D" w14:textId="77777777" w:rsidR="00775D22" w:rsidRPr="0063760D" w:rsidRDefault="00DE76E0">
                        <w:pPr>
                          <w:jc w:val="center"/>
                          <w:rPr>
                            <w:b/>
                            <w:color w:val="FFFFFF" w:themeColor="background1"/>
                            <w:sz w:val="28"/>
                          </w:rPr>
                        </w:pPr>
                        <w:r w:rsidRPr="00DE76E0">
                          <w:rPr>
                            <w:b/>
                            <w:color w:val="FFFFFF" w:themeColor="background1"/>
                            <w:sz w:val="28"/>
                          </w:rPr>
                          <w:t>European College of Porcine Health Management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6A5A62B3" wp14:editId="2889572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1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DBEC830" w14:textId="77777777" w:rsidR="00775D22" w:rsidRDefault="00775D22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A5A62B3" id="Rectangle 4" o:spid="_x0000_s1027" style="position:absolute;left:0;text-align:left;margin-left:0;margin-top:0;width:55.1pt;height:11in;z-index:-251642880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" fillcolor="#1f497d [3215]" stroked="f" strokeweight="2pt">
              <v:textbox>
                <w:txbxContent>
                  <w:p w14:paraId="5DBEC830" w14:textId="77777777" w:rsidR="00775D22" w:rsidRDefault="00775D2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7B79C" w14:textId="77777777" w:rsidR="00C02D7B" w:rsidRPr="001964EB" w:rsidRDefault="00C02D7B" w:rsidP="00C02D7B">
    <w:pPr>
      <w:pStyle w:val="Intestazione"/>
      <w:tabs>
        <w:tab w:val="clear" w:pos="4320"/>
        <w:tab w:val="clear" w:pos="8640"/>
        <w:tab w:val="left" w:pos="5622"/>
      </w:tabs>
      <w:spacing w:after="0"/>
      <w:jc w:val="right"/>
      <w:rPr>
        <w:b/>
      </w:rPr>
    </w:pPr>
    <w:r>
      <w:rPr>
        <w:b/>
        <w:noProof/>
        <w:sz w:val="24"/>
      </w:rPr>
      <w:drawing>
        <wp:anchor distT="0" distB="0" distL="114300" distR="114300" simplePos="0" relativeHeight="251122688" behindDoc="0" locked="0" layoutInCell="1" allowOverlap="1" wp14:anchorId="11B4C9FF" wp14:editId="5FB6054A">
          <wp:simplePos x="0" y="0"/>
          <wp:positionH relativeFrom="margin">
            <wp:posOffset>-13970</wp:posOffset>
          </wp:positionH>
          <wp:positionV relativeFrom="margin">
            <wp:posOffset>-734060</wp:posOffset>
          </wp:positionV>
          <wp:extent cx="1647190" cy="377190"/>
          <wp:effectExtent l="0" t="0" r="0" b="3810"/>
          <wp:wrapSquare wrapText="bothSides"/>
          <wp:docPr id="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377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1DA6">
      <w:rPr>
        <w:b/>
        <w:noProof/>
        <w:sz w:val="24"/>
      </w:rPr>
      <mc:AlternateContent>
        <mc:Choice Requires="wps">
          <w:drawing>
            <wp:anchor distT="0" distB="0" distL="114300" distR="114300" simplePos="0" relativeHeight="251120640" behindDoc="1" locked="0" layoutInCell="1" allowOverlap="1" wp14:anchorId="64F5D6ED" wp14:editId="46432348">
              <wp:simplePos x="0" y="0"/>
              <wp:positionH relativeFrom="page">
                <wp:posOffset>6883400</wp:posOffset>
              </wp:positionH>
              <wp:positionV relativeFrom="page">
                <wp:posOffset>-3810</wp:posOffset>
              </wp:positionV>
              <wp:extent cx="673100" cy="10693400"/>
              <wp:effectExtent l="0" t="0" r="24130" b="13335"/>
              <wp:wrapNone/>
              <wp:docPr id="2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73100" cy="10693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4706AB8" w14:textId="77777777" w:rsidR="00C02D7B" w:rsidRDefault="00C02D7B" w:rsidP="00C02D7B">
                          <w:pPr>
                            <w:rPr>
                              <w:rFonts w:eastAsia="Times New Roman"/>
                            </w:rPr>
                          </w:pPr>
                        </w:p>
                        <w:p w14:paraId="07BADE47" w14:textId="77777777" w:rsidR="000836EB" w:rsidRDefault="000836EB"/>
                        <w:p w14:paraId="26EDFD92" w14:textId="77777777" w:rsidR="00C02D7B" w:rsidRDefault="00C02D7B" w:rsidP="00C02D7B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14:paraId="13259139" w14:textId="77777777" w:rsidR="000836EB" w:rsidRDefault="000836EB"/>
                        <w:p w14:paraId="2341009D" w14:textId="77777777" w:rsidR="00C02D7B" w:rsidRDefault="00C02D7B" w:rsidP="001964E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4F5D6ED" id="_x0000_s1028" style="position:absolute;left:0;text-align:left;margin-left:542pt;margin-top:-.3pt;width:53pt;height:842pt;z-index:-252195840;visibility:visible;mso-wrap-style:square;mso-width-percent:9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9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" fillcolor="#bfbfbf [2412]" strokecolor="#bfbfbf [2412]" strokeweight="2pt">
              <v:path arrowok="t"/>
              <v:textbox>
                <w:txbxContent>
                  <w:p w14:paraId="24706AB8" w14:textId="77777777" w:rsidR="00C02D7B" w:rsidRDefault="00C02D7B" w:rsidP="00C02D7B">
                    <w:pPr>
                      <w:rPr>
                        <w:rFonts w:eastAsia="Times New Roman"/>
                      </w:rPr>
                    </w:pPr>
                  </w:p>
                  <w:p w14:paraId="07BADE47" w14:textId="77777777" w:rsidR="000836EB" w:rsidRDefault="000836EB"/>
                  <w:p w14:paraId="26EDFD92" w14:textId="77777777" w:rsidR="00C02D7B" w:rsidRDefault="00C02D7B" w:rsidP="00C02D7B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  <w:p w14:paraId="13259139" w14:textId="77777777" w:rsidR="000836EB" w:rsidRDefault="000836EB"/>
                  <w:p w14:paraId="2341009D" w14:textId="77777777" w:rsidR="00C02D7B" w:rsidRDefault="00C02D7B" w:rsidP="001964E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b/>
        <w:sz w:val="24"/>
      </w:rPr>
      <w:t>E</w:t>
    </w:r>
    <w:r w:rsidRPr="001964EB">
      <w:rPr>
        <w:b/>
      </w:rPr>
      <w:t>uropean College of Porcine Health Management</w:t>
    </w:r>
  </w:p>
  <w:p w14:paraId="0FC156C3" w14:textId="77777777" w:rsidR="00775D22" w:rsidRDefault="00C02D7B" w:rsidP="00C02D7B">
    <w:pPr>
      <w:pStyle w:val="Intestazione"/>
      <w:tabs>
        <w:tab w:val="clear" w:pos="4320"/>
        <w:tab w:val="clear" w:pos="8640"/>
        <w:tab w:val="left" w:pos="5622"/>
      </w:tabs>
      <w:spacing w:after="0" w:line="240" w:lineRule="auto"/>
      <w:jc w:val="right"/>
    </w:pPr>
    <w:r w:rsidRPr="001964EB">
      <w:rPr>
        <w:b/>
        <w:noProof/>
      </w:rPr>
      <mc:AlternateContent>
        <mc:Choice Requires="wps">
          <w:drawing>
            <wp:anchor distT="0" distB="0" distL="114300" distR="114300" simplePos="0" relativeHeight="251121664" behindDoc="0" locked="0" layoutInCell="1" allowOverlap="1" wp14:anchorId="7DD73033" wp14:editId="4361163A">
              <wp:simplePos x="0" y="0"/>
              <wp:positionH relativeFrom="page">
                <wp:posOffset>6875306</wp:posOffset>
              </wp:positionH>
              <wp:positionV relativeFrom="page">
                <wp:posOffset>2865120</wp:posOffset>
              </wp:positionV>
              <wp:extent cx="409575" cy="4526280"/>
              <wp:effectExtent l="0" t="0" r="9525" b="7620"/>
              <wp:wrapNone/>
              <wp:docPr id="28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olor w:val="FFFFFF" w:themeColor="background1"/>
                              <w:sz w:val="28"/>
                            </w:rPr>
                            <w:alias w:val="Company"/>
                            <w:tag w:val=""/>
                            <w:id w:val="-964821326"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14:paraId="5404D49A" w14:textId="77777777" w:rsidR="00C02D7B" w:rsidRPr="009B240C" w:rsidRDefault="00C02D7B" w:rsidP="001964EB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 w:rsidRPr="00C02D7B"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>European College of Porcine Health Management</w:t>
                              </w:r>
                            </w:p>
                          </w:sdtContent>
                        </w:sdt>
                        <w:p w14:paraId="585CF2D5" w14:textId="77777777" w:rsidR="00775D22" w:rsidRDefault="00775D22"/>
                        <w:p w14:paraId="00DCBBE3" w14:textId="77777777" w:rsidR="000836EB" w:rsidRDefault="000836EB"/>
                        <w:p w14:paraId="2F209329" w14:textId="77777777" w:rsidR="00775D22" w:rsidRDefault="00775D22">
                          <w:pPr>
                            <w:rPr>
                              <w:rFonts w:eastAsia="Times New Roman"/>
                            </w:rPr>
                          </w:pPr>
                        </w:p>
                        <w:p w14:paraId="0FBA5F5E" w14:textId="77777777" w:rsidR="000836EB" w:rsidRDefault="000836EB"/>
                        <w:p w14:paraId="7BE96576" w14:textId="247E0F4C" w:rsidR="00775D22" w:rsidRPr="000E69A7" w:rsidRDefault="00775D22">
                          <w:pPr>
                            <w:rPr>
                              <w:noProof/>
                              <w:sz w:val="16"/>
                            </w:rPr>
                          </w:pPr>
                          <w:r w:rsidRPr="000E69A7">
                            <w:rPr>
                              <w:noProof/>
                              <w:sz w:val="16"/>
                            </w:rPr>
                            <w:fldChar w:fldCharType="begin"/>
                          </w:r>
                          <w:r w:rsidRPr="000E69A7">
                            <w:rPr>
                              <w:noProof/>
                              <w:sz w:val="16"/>
                            </w:rPr>
                            <w:instrText xml:space="preserve"> PAGE   \* MERGEFORMAT </w:instrText>
                          </w:r>
                          <w:r w:rsidRPr="000E69A7">
                            <w:rPr>
                              <w:noProof/>
                              <w:sz w:val="16"/>
                            </w:rPr>
                            <w:fldChar w:fldCharType="separate"/>
                          </w:r>
                          <w:r w:rsidR="003B586C">
                            <w:rPr>
                              <w:noProof/>
                              <w:sz w:val="16"/>
                            </w:rPr>
                            <w:t>2</w:t>
                          </w:r>
                          <w:r w:rsidRPr="000E69A7">
                            <w:rPr>
                              <w:noProof/>
                              <w:sz w:val="16"/>
                            </w:rPr>
                            <w:fldChar w:fldCharType="end"/>
                          </w:r>
                          <w:r w:rsidRPr="000E69A7">
                            <w:rPr>
                              <w:noProof/>
                              <w:sz w:val="16"/>
                            </w:rPr>
                            <w:t>/</w:t>
                          </w:r>
                          <w:r w:rsidRPr="000E69A7">
                            <w:rPr>
                              <w:noProof/>
                              <w:sz w:val="16"/>
                            </w:rPr>
                            <w:fldChar w:fldCharType="begin"/>
                          </w:r>
                          <w:r w:rsidRPr="000E69A7">
                            <w:rPr>
                              <w:noProof/>
                              <w:sz w:val="16"/>
                            </w:rPr>
                            <w:instrText xml:space="preserve"> NUMPAGES   \* MERGEFORMAT </w:instrText>
                          </w:r>
                          <w:r w:rsidRPr="000E69A7">
                            <w:rPr>
                              <w:noProof/>
                              <w:sz w:val="16"/>
                            </w:rPr>
                            <w:fldChar w:fldCharType="separate"/>
                          </w:r>
                          <w:r w:rsidR="003B586C">
                            <w:rPr>
                              <w:noProof/>
                              <w:sz w:val="16"/>
                            </w:rPr>
                            <w:t>5</w:t>
                          </w:r>
                          <w:r w:rsidRPr="000E69A7">
                            <w:rPr>
                              <w:noProof/>
                              <w:sz w:val="16"/>
                            </w:rPr>
                            <w:fldChar w:fldCharType="end"/>
                          </w:r>
                        </w:p>
                        <w:p w14:paraId="43E64CED" w14:textId="77777777" w:rsidR="00C02D7B" w:rsidRPr="009B240C" w:rsidRDefault="00C02D7B" w:rsidP="001964EB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C02D7B">
                            <w:rPr>
                              <w:b/>
                              <w:noProof/>
                              <w:color w:val="FFFFFF" w:themeColor="background1"/>
                              <w:sz w:val="28"/>
                            </w:rPr>
                            <w:t>uropean College of Porcine Health Management</w:t>
                          </w:r>
                        </w:p>
                        <w:p w14:paraId="7521F54A" w14:textId="77777777" w:rsidR="00C02D7B" w:rsidRDefault="00C02D7B" w:rsidP="001964EB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w14:anchorId="7DD7303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541.35pt;margin-top:225.6pt;width:32.25pt;height:356.4pt;z-index:251121664;visibility:visible;mso-wrap-style:square;mso-width-percent:50;mso-height-percent:4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4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" fillcolor="#548dd4 [1951]" stroked="f" strokeweight=".5pt">
              <v:path arrowok="t"/>
              <v:textbox style="layout-flow:vertical;mso-layout-flow-alt:bottom-to-top">
                <w:txbxContent>
                  <w:sdt>
                    <w:sdtPr>
                      <w:rPr>
                        <w:b/>
                        <w:color w:val="FFFFFF" w:themeColor="background1"/>
                        <w:sz w:val="28"/>
                      </w:rPr>
                      <w:alias w:val="Company"/>
                      <w:tag w:val=""/>
                      <w:id w:val="-964821326"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14:paraId="5404D49A" w14:textId="77777777" w:rsidR="00C02D7B" w:rsidRPr="009B240C" w:rsidRDefault="00C02D7B" w:rsidP="001964EB">
                        <w:pPr>
                          <w:jc w:val="center"/>
                          <w:rPr>
                            <w:b/>
                            <w:color w:val="FFFFFF" w:themeColor="background1"/>
                            <w:sz w:val="28"/>
                          </w:rPr>
                        </w:pPr>
                        <w:r w:rsidRPr="00C02D7B">
                          <w:rPr>
                            <w:b/>
                            <w:color w:val="FFFFFF" w:themeColor="background1"/>
                            <w:sz w:val="28"/>
                          </w:rPr>
                          <w:t>European College of Porcine Health Management</w:t>
                        </w:r>
                      </w:p>
                    </w:sdtContent>
                  </w:sdt>
                  <w:p w14:paraId="585CF2D5" w14:textId="77777777" w:rsidR="00775D22" w:rsidRDefault="00775D22"/>
                  <w:p w14:paraId="00DCBBE3" w14:textId="77777777" w:rsidR="000836EB" w:rsidRDefault="000836EB"/>
                  <w:p w14:paraId="2F209329" w14:textId="77777777" w:rsidR="00775D22" w:rsidRDefault="00775D22">
                    <w:pPr>
                      <w:rPr>
                        <w:rFonts w:eastAsia="Times New Roman"/>
                      </w:rPr>
                    </w:pPr>
                  </w:p>
                  <w:p w14:paraId="0FBA5F5E" w14:textId="77777777" w:rsidR="000836EB" w:rsidRDefault="000836EB"/>
                  <w:p w14:paraId="7BE96576" w14:textId="247E0F4C" w:rsidR="00775D22" w:rsidRPr="000E69A7" w:rsidRDefault="00775D22">
                    <w:pPr>
                      <w:rPr>
                        <w:noProof/>
                        <w:sz w:val="16"/>
                      </w:rPr>
                    </w:pPr>
                    <w:r w:rsidRPr="000E69A7">
                      <w:rPr>
                        <w:noProof/>
                        <w:sz w:val="16"/>
                      </w:rPr>
                      <w:fldChar w:fldCharType="begin"/>
                    </w:r>
                    <w:r w:rsidRPr="000E69A7">
                      <w:rPr>
                        <w:noProof/>
                        <w:sz w:val="16"/>
                      </w:rPr>
                      <w:instrText xml:space="preserve"> PAGE   \* MERGEFORMAT </w:instrText>
                    </w:r>
                    <w:r w:rsidRPr="000E69A7">
                      <w:rPr>
                        <w:noProof/>
                        <w:sz w:val="16"/>
                      </w:rPr>
                      <w:fldChar w:fldCharType="separate"/>
                    </w:r>
                    <w:r w:rsidR="003B586C">
                      <w:rPr>
                        <w:noProof/>
                        <w:sz w:val="16"/>
                      </w:rPr>
                      <w:t>2</w:t>
                    </w:r>
                    <w:r w:rsidRPr="000E69A7">
                      <w:rPr>
                        <w:noProof/>
                        <w:sz w:val="16"/>
                      </w:rPr>
                      <w:fldChar w:fldCharType="end"/>
                    </w:r>
                    <w:r w:rsidRPr="000E69A7">
                      <w:rPr>
                        <w:noProof/>
                        <w:sz w:val="16"/>
                      </w:rPr>
                      <w:t>/</w:t>
                    </w:r>
                    <w:r w:rsidRPr="000E69A7">
                      <w:rPr>
                        <w:noProof/>
                        <w:sz w:val="16"/>
                      </w:rPr>
                      <w:fldChar w:fldCharType="begin"/>
                    </w:r>
                    <w:r w:rsidRPr="000E69A7">
                      <w:rPr>
                        <w:noProof/>
                        <w:sz w:val="16"/>
                      </w:rPr>
                      <w:instrText xml:space="preserve"> NUMPAGES   \* MERGEFORMAT </w:instrText>
                    </w:r>
                    <w:r w:rsidRPr="000E69A7">
                      <w:rPr>
                        <w:noProof/>
                        <w:sz w:val="16"/>
                      </w:rPr>
                      <w:fldChar w:fldCharType="separate"/>
                    </w:r>
                    <w:r w:rsidR="003B586C">
                      <w:rPr>
                        <w:noProof/>
                        <w:sz w:val="16"/>
                      </w:rPr>
                      <w:t>5</w:t>
                    </w:r>
                    <w:r w:rsidRPr="000E69A7">
                      <w:rPr>
                        <w:noProof/>
                        <w:sz w:val="16"/>
                      </w:rPr>
                      <w:fldChar w:fldCharType="end"/>
                    </w:r>
                  </w:p>
                  <w:p w14:paraId="43E64CED" w14:textId="77777777" w:rsidR="00C02D7B" w:rsidRPr="009B240C" w:rsidRDefault="00C02D7B" w:rsidP="001964EB">
                    <w:pPr>
                      <w:jc w:val="center"/>
                      <w:rPr>
                        <w:b/>
                        <w:color w:val="FFFFFF" w:themeColor="background1"/>
                        <w:sz w:val="28"/>
                      </w:rPr>
                    </w:pPr>
                    <w:r w:rsidRPr="00C02D7B">
                      <w:rPr>
                        <w:b/>
                        <w:noProof/>
                        <w:color w:val="FFFFFF" w:themeColor="background1"/>
                        <w:sz w:val="28"/>
                      </w:rPr>
                      <w:t>uropean College of Porcine Health Management</w:t>
                    </w:r>
                  </w:p>
                  <w:p w14:paraId="7521F54A" w14:textId="77777777" w:rsidR="00C02D7B" w:rsidRDefault="00C02D7B" w:rsidP="001964EB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hyperlink r:id="rId2" w:history="1">
      <w:r w:rsidRPr="001964EB">
        <w:rPr>
          <w:rStyle w:val="Collegamentoipertestuale"/>
          <w:sz w:val="20"/>
        </w:rPr>
        <w:t>http://www.ECPHM.org</w:t>
      </w:r>
    </w:hyperlink>
    <w:r w:rsidR="00775D22">
      <w:rPr>
        <w:noProof/>
      </w:rPr>
      <mc:AlternateContent>
        <mc:Choice Requires="wps">
          <w:drawing>
            <wp:anchor distT="0" distB="0" distL="114300" distR="114300" simplePos="0" relativeHeight="251115520" behindDoc="1" locked="0" layoutInCell="1" allowOverlap="1" wp14:anchorId="2D56FB29" wp14:editId="7CEE1FCB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F6F30B8" w14:textId="77777777" w:rsidR="00775D22" w:rsidRDefault="00775D22" w:rsidP="001964EB"/>
                        <w:p w14:paraId="07ACC2C3" w14:textId="77777777" w:rsidR="000836EB" w:rsidRDefault="000836EB" w:rsidP="001964EB"/>
                        <w:p w14:paraId="09B863FF" w14:textId="77777777" w:rsidR="00775D22" w:rsidRDefault="00775D22" w:rsidP="001964EB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D56FB29" id="Rectangle 5" o:spid="_x0000_s1030" style="position:absolute;left:0;text-align:left;margin-left:0;margin-top:0;width:55.1pt;height:71.3pt;z-index:-252200960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" fillcolor="#4f81bd [3204]" stroked="f" strokeweight="2pt">
              <v:textbox>
                <w:txbxContent>
                  <w:p w14:paraId="1F6F30B8" w14:textId="77777777" w:rsidR="00775D22" w:rsidRDefault="00775D22" w:rsidP="001964EB"/>
                  <w:p w14:paraId="07ACC2C3" w14:textId="77777777" w:rsidR="000836EB" w:rsidRDefault="000836EB" w:rsidP="001964EB"/>
                  <w:p w14:paraId="09B863FF" w14:textId="77777777" w:rsidR="00775D22" w:rsidRDefault="00775D22" w:rsidP="001964EB"/>
                </w:txbxContent>
              </v:textbox>
              <w10:wrap anchorx="page" anchory="page"/>
            </v:rect>
          </w:pict>
        </mc:Fallback>
      </mc:AlternateContent>
    </w:r>
    <w:r w:rsidR="00775D22">
      <w:rPr>
        <w:noProof/>
      </w:rPr>
      <mc:AlternateContent>
        <mc:Choice Requires="wps">
          <w:drawing>
            <wp:anchor distT="0" distB="0" distL="114300" distR="114300" simplePos="0" relativeHeight="251114496" behindDoc="1" locked="0" layoutInCell="1" allowOverlap="1" wp14:anchorId="5646AF06" wp14:editId="70B551D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13BCCE6" w14:textId="77777777" w:rsidR="00775D22" w:rsidRDefault="00775D22" w:rsidP="001964EB">
                          <w:pPr>
                            <w:rPr>
                              <w:rFonts w:eastAsia="Times New Roman"/>
                            </w:rPr>
                          </w:pPr>
                        </w:p>
                        <w:p w14:paraId="7E307063" w14:textId="77777777" w:rsidR="000836EB" w:rsidRDefault="000836EB" w:rsidP="001964EB"/>
                        <w:p w14:paraId="23548831" w14:textId="77777777" w:rsidR="00775D22" w:rsidRDefault="00775D22" w:rsidP="001964E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646AF06" id="_x0000_s1031" style="position:absolute;left:0;text-align:left;margin-left:0;margin-top:0;width:55.1pt;height:11in;z-index:-252201984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" fillcolor="#1f497d [3215]" stroked="f" strokeweight="2pt">
              <v:textbox>
                <w:txbxContent>
                  <w:p w14:paraId="513BCCE6" w14:textId="77777777" w:rsidR="00775D22" w:rsidRDefault="00775D22" w:rsidP="001964EB">
                    <w:pPr>
                      <w:rPr>
                        <w:rFonts w:eastAsia="Times New Roman"/>
                      </w:rPr>
                    </w:pPr>
                  </w:p>
                  <w:p w14:paraId="7E307063" w14:textId="77777777" w:rsidR="000836EB" w:rsidRDefault="000836EB" w:rsidP="001964EB"/>
                  <w:p w14:paraId="23548831" w14:textId="77777777" w:rsidR="00775D22" w:rsidRDefault="00775D22" w:rsidP="001964E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1D939" w14:textId="77777777" w:rsidR="00775D22" w:rsidRPr="00FB1DA6" w:rsidRDefault="00DE76E0" w:rsidP="00FB1DA6">
    <w:pPr>
      <w:pStyle w:val="Intestazione"/>
      <w:tabs>
        <w:tab w:val="clear" w:pos="4320"/>
        <w:tab w:val="clear" w:pos="8640"/>
        <w:tab w:val="left" w:pos="5622"/>
      </w:tabs>
      <w:spacing w:after="0"/>
      <w:jc w:val="right"/>
      <w:rPr>
        <w:b/>
        <w:sz w:val="24"/>
      </w:rPr>
    </w:pPr>
    <w:r>
      <w:rPr>
        <w:b/>
        <w:noProof/>
        <w:sz w:val="24"/>
      </w:rPr>
      <w:drawing>
        <wp:anchor distT="0" distB="0" distL="114300" distR="114300" simplePos="0" relativeHeight="251695104" behindDoc="0" locked="0" layoutInCell="1" allowOverlap="1" wp14:anchorId="42856EEC" wp14:editId="13FD379E">
          <wp:simplePos x="0" y="0"/>
          <wp:positionH relativeFrom="margin">
            <wp:posOffset>-13970</wp:posOffset>
          </wp:positionH>
          <wp:positionV relativeFrom="margin">
            <wp:posOffset>-734060</wp:posOffset>
          </wp:positionV>
          <wp:extent cx="1647190" cy="377190"/>
          <wp:effectExtent l="0" t="0" r="0" b="3810"/>
          <wp:wrapSquare wrapText="bothSides"/>
          <wp:docPr id="19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377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5D22" w:rsidRPr="00FB1DA6">
      <w:rPr>
        <w:b/>
        <w:noProof/>
        <w:sz w:val="24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744B60BE" wp14:editId="0ACB49A5">
              <wp:simplePos x="0" y="0"/>
              <wp:positionH relativeFrom="page">
                <wp:posOffset>6883400</wp:posOffset>
              </wp:positionH>
              <wp:positionV relativeFrom="page">
                <wp:posOffset>-3810</wp:posOffset>
              </wp:positionV>
              <wp:extent cx="673100" cy="10693400"/>
              <wp:effectExtent l="0" t="0" r="24130" b="13335"/>
              <wp:wrapNone/>
              <wp:docPr id="2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73100" cy="10693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ECBAF0" w14:textId="77777777" w:rsidR="00775D22" w:rsidRDefault="00775D22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44B60BE" id="_x0000_s1035" style="position:absolute;left:0;text-align:left;margin-left:542pt;margin-top:-.3pt;width:53pt;height:842pt;z-index:-251633664;visibility:visible;mso-wrap-style:square;mso-width-percent:9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9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" fillcolor="#bfbfbf [2412]" strokecolor="#bfbfbf [2412]" strokeweight="2pt">
              <v:path arrowok="t"/>
              <v:textbox>
                <w:txbxContent>
                  <w:p w14:paraId="0DECBAF0" w14:textId="77777777" w:rsidR="00775D22" w:rsidRDefault="00775D2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b/>
        <w:sz w:val="24"/>
      </w:rPr>
      <w:t>European College of</w:t>
    </w:r>
    <w:r w:rsidR="00775D22" w:rsidRPr="00FB1DA6">
      <w:rPr>
        <w:b/>
        <w:sz w:val="24"/>
      </w:rPr>
      <w:t xml:space="preserve"> Porcine Health Management</w:t>
    </w:r>
  </w:p>
  <w:p w14:paraId="4DCC3A31" w14:textId="77777777" w:rsidR="00775D22" w:rsidRDefault="00775D22" w:rsidP="00FB1DA6">
    <w:pPr>
      <w:pStyle w:val="Intestazione"/>
      <w:tabs>
        <w:tab w:val="clear" w:pos="4320"/>
        <w:tab w:val="clear" w:pos="8640"/>
        <w:tab w:val="left" w:pos="5622"/>
      </w:tabs>
      <w:spacing w:after="0" w:line="240" w:lineRule="auto"/>
      <w:jc w:val="right"/>
    </w:pPr>
    <w:r w:rsidRPr="00FB1DA6">
      <w:rPr>
        <w:b/>
        <w:noProof/>
        <w:sz w:val="24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33D4F2B8" wp14:editId="0B704407">
              <wp:simplePos x="0" y="0"/>
              <wp:positionH relativeFrom="page">
                <wp:posOffset>6889171</wp:posOffset>
              </wp:positionH>
              <wp:positionV relativeFrom="page">
                <wp:posOffset>2865120</wp:posOffset>
              </wp:positionV>
              <wp:extent cx="409575" cy="4526280"/>
              <wp:effectExtent l="0" t="0" r="9525" b="7620"/>
              <wp:wrapNone/>
              <wp:docPr id="17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olor w:val="FFFFFF" w:themeColor="background1"/>
                              <w:sz w:val="28"/>
                            </w:rPr>
                            <w:alias w:val="Company"/>
                            <w:tag w:val=""/>
                            <w:id w:val="414987550"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14:paraId="75D6E43A" w14:textId="77777777" w:rsidR="00775D22" w:rsidRPr="009B240C" w:rsidRDefault="00775D22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 w:rsidRPr="009B240C"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 xml:space="preserve">European </w:t>
                              </w:r>
                              <w:r w:rsidR="00DE76E0"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>College</w:t>
                              </w:r>
                              <w:r w:rsidRPr="009B240C"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 xml:space="preserve"> of Porcine Health Management</w:t>
                              </w:r>
                            </w:p>
                          </w:sdtContent>
                        </w:sdt>
                        <w:p w14:paraId="4FFE784F" w14:textId="77777777" w:rsidR="00775D22" w:rsidRDefault="00775D22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3D4F2B8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542.45pt;margin-top:225.6pt;width:32.25pt;height:356.4pt;z-index:251684864;visibility:visible;mso-wrap-style:square;mso-width-percent:50;mso-height-percent:4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4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" fillcolor="#548dd4 [1951]" stroked="f" strokeweight=".5pt">
              <v:textbox style="layout-flow:vertical;mso-layout-flow-alt:bottom-to-top">
                <w:txbxContent>
                  <w:sdt>
                    <w:sdtPr>
                      <w:rPr>
                        <w:b/>
                        <w:color w:val="FFFFFF" w:themeColor="background1"/>
                        <w:sz w:val="28"/>
                      </w:rPr>
                      <w:alias w:val="Company"/>
                      <w:tag w:val=""/>
                      <w:id w:val="414987550"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14:paraId="75D6E43A" w14:textId="77777777" w:rsidR="00775D22" w:rsidRPr="009B240C" w:rsidRDefault="00775D22">
                        <w:pPr>
                          <w:jc w:val="center"/>
                          <w:rPr>
                            <w:b/>
                            <w:color w:val="FFFFFF" w:themeColor="background1"/>
                            <w:sz w:val="28"/>
                          </w:rPr>
                        </w:pPr>
                        <w:r w:rsidRPr="009B240C">
                          <w:rPr>
                            <w:b/>
                            <w:color w:val="FFFFFF" w:themeColor="background1"/>
                            <w:sz w:val="28"/>
                          </w:rPr>
                          <w:t xml:space="preserve">European </w:t>
                        </w:r>
                        <w:r w:rsidR="00DE76E0">
                          <w:rPr>
                            <w:b/>
                            <w:color w:val="FFFFFF" w:themeColor="background1"/>
                            <w:sz w:val="28"/>
                          </w:rPr>
                          <w:t>College</w:t>
                        </w:r>
                        <w:r w:rsidRPr="009B240C">
                          <w:rPr>
                            <w:b/>
                            <w:color w:val="FFFFFF" w:themeColor="background1"/>
                            <w:sz w:val="28"/>
                          </w:rPr>
                          <w:t xml:space="preserve"> of Porcine Health Management</w:t>
                        </w:r>
                      </w:p>
                    </w:sdtContent>
                  </w:sdt>
                  <w:p w14:paraId="4FFE784F" w14:textId="77777777" w:rsidR="00775D22" w:rsidRDefault="00775D22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hyperlink r:id="rId2" w:history="1">
      <w:r w:rsidR="00DE76E0" w:rsidRPr="00E42F17">
        <w:rPr>
          <w:rStyle w:val="Collegamentoipertestuale"/>
        </w:rPr>
        <w:t>http://www.ECPHM.org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845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102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16D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84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0C0C54A"/>
    <w:lvl w:ilvl="0">
      <w:start w:val="1"/>
      <w:numFmt w:val="bullet"/>
      <w:pStyle w:val="Puntoelenco5"/>
      <w:lvlText w:val="○"/>
      <w:lvlJc w:val="left"/>
      <w:pPr>
        <w:ind w:left="1800" w:hanging="360"/>
      </w:pPr>
      <w:rPr>
        <w:rFonts w:ascii="Monotype Corsiva" w:hAnsi="Monotype Corsiva" w:hint="default"/>
        <w:color w:val="9BBB59" w:themeColor="accent3"/>
      </w:rPr>
    </w:lvl>
  </w:abstractNum>
  <w:abstractNum w:abstractNumId="5" w15:restartNumberingAfterBreak="0">
    <w:nsid w:val="FFFFFF81"/>
    <w:multiLevelType w:val="singleLevel"/>
    <w:tmpl w:val="9A8A1DFA"/>
    <w:lvl w:ilvl="0">
      <w:start w:val="1"/>
      <w:numFmt w:val="bullet"/>
      <w:pStyle w:val="Puntoelenco4"/>
      <w:lvlText w:val=""/>
      <w:lvlJc w:val="left"/>
      <w:pPr>
        <w:ind w:left="1440" w:hanging="360"/>
      </w:pPr>
      <w:rPr>
        <w:rFonts w:ascii="Symbol" w:hAnsi="Symbol" w:hint="default"/>
        <w:color w:val="9BBB59" w:themeColor="accent3"/>
      </w:rPr>
    </w:lvl>
  </w:abstractNum>
  <w:abstractNum w:abstractNumId="6" w15:restartNumberingAfterBreak="0">
    <w:nsid w:val="FFFFFF82"/>
    <w:multiLevelType w:val="singleLevel"/>
    <w:tmpl w:val="4AAC3C4A"/>
    <w:lvl w:ilvl="0">
      <w:start w:val="1"/>
      <w:numFmt w:val="bullet"/>
      <w:pStyle w:val="Puntoelenco3"/>
      <w:lvlText w:val=""/>
      <w:lvlJc w:val="left"/>
      <w:pPr>
        <w:ind w:left="1080" w:hanging="360"/>
      </w:pPr>
      <w:rPr>
        <w:rFonts w:ascii="Symbol" w:hAnsi="Symbol" w:hint="default"/>
        <w:color w:val="4F81BD" w:themeColor="accent1"/>
      </w:rPr>
    </w:lvl>
  </w:abstractNum>
  <w:abstractNum w:abstractNumId="7" w15:restartNumberingAfterBreak="0">
    <w:nsid w:val="FFFFFF83"/>
    <w:multiLevelType w:val="singleLevel"/>
    <w:tmpl w:val="3EFA84BC"/>
    <w:lvl w:ilvl="0">
      <w:start w:val="1"/>
      <w:numFmt w:val="bullet"/>
      <w:pStyle w:val="Puntoelenco2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</w:abstractNum>
  <w:abstractNum w:abstractNumId="8" w15:restartNumberingAfterBreak="0">
    <w:nsid w:val="FFFFFF88"/>
    <w:multiLevelType w:val="singleLevel"/>
    <w:tmpl w:val="5842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32A106"/>
    <w:lvl w:ilvl="0">
      <w:start w:val="1"/>
      <w:numFmt w:val="bullet"/>
      <w:pStyle w:val="Puntoelenco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</w:abstractNum>
  <w:abstractNum w:abstractNumId="10" w15:restartNumberingAfterBreak="0">
    <w:nsid w:val="043768BE"/>
    <w:multiLevelType w:val="hybridMultilevel"/>
    <w:tmpl w:val="2AB61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FB4A4E"/>
    <w:multiLevelType w:val="hybridMultilevel"/>
    <w:tmpl w:val="8D7A0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A31E47"/>
    <w:multiLevelType w:val="hybridMultilevel"/>
    <w:tmpl w:val="89389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4C54A3"/>
    <w:multiLevelType w:val="hybridMultilevel"/>
    <w:tmpl w:val="73867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380C53"/>
    <w:multiLevelType w:val="hybridMultilevel"/>
    <w:tmpl w:val="596E6B14"/>
    <w:lvl w:ilvl="0" w:tplc="E21E3584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BA60A2"/>
    <w:multiLevelType w:val="hybridMultilevel"/>
    <w:tmpl w:val="EFA4F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825804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35CD4595"/>
    <w:multiLevelType w:val="multilevel"/>
    <w:tmpl w:val="811C8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8" w15:restartNumberingAfterBreak="0">
    <w:nsid w:val="3BDE731B"/>
    <w:multiLevelType w:val="hybridMultilevel"/>
    <w:tmpl w:val="4684CCE8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C1156"/>
    <w:multiLevelType w:val="hybridMultilevel"/>
    <w:tmpl w:val="9FCA760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D13B6"/>
    <w:multiLevelType w:val="hybridMultilevel"/>
    <w:tmpl w:val="C0CE4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74ADF"/>
    <w:multiLevelType w:val="multilevel"/>
    <w:tmpl w:val="BEEC0A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0FA5741"/>
    <w:multiLevelType w:val="hybridMultilevel"/>
    <w:tmpl w:val="ADA2D52E"/>
    <w:lvl w:ilvl="0" w:tplc="32020504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D21DCB"/>
    <w:multiLevelType w:val="hybridMultilevel"/>
    <w:tmpl w:val="4E2C7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0C590B"/>
    <w:multiLevelType w:val="hybridMultilevel"/>
    <w:tmpl w:val="86CE3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C6A6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6367823"/>
    <w:multiLevelType w:val="hybridMultilevel"/>
    <w:tmpl w:val="39CCC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CE4CF7"/>
    <w:multiLevelType w:val="hybridMultilevel"/>
    <w:tmpl w:val="D102CBE2"/>
    <w:lvl w:ilvl="0" w:tplc="32020504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6F3105"/>
    <w:multiLevelType w:val="hybridMultilevel"/>
    <w:tmpl w:val="E7C8899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25"/>
  </w:num>
  <w:num w:numId="22">
    <w:abstractNumId w:val="26"/>
  </w:num>
  <w:num w:numId="23">
    <w:abstractNumId w:val="12"/>
  </w:num>
  <w:num w:numId="24">
    <w:abstractNumId w:val="23"/>
  </w:num>
  <w:num w:numId="25">
    <w:abstractNumId w:val="20"/>
  </w:num>
  <w:num w:numId="26">
    <w:abstractNumId w:val="11"/>
  </w:num>
  <w:num w:numId="27">
    <w:abstractNumId w:val="15"/>
  </w:num>
  <w:num w:numId="28">
    <w:abstractNumId w:val="24"/>
  </w:num>
  <w:num w:numId="29">
    <w:abstractNumId w:val="13"/>
  </w:num>
  <w:num w:numId="30">
    <w:abstractNumId w:val="10"/>
  </w:num>
  <w:num w:numId="31">
    <w:abstractNumId w:val="19"/>
  </w:num>
  <w:num w:numId="32">
    <w:abstractNumId w:val="22"/>
  </w:num>
  <w:num w:numId="33">
    <w:abstractNumId w:val="18"/>
  </w:num>
  <w:num w:numId="34">
    <w:abstractNumId w:val="27"/>
  </w:num>
  <w:num w:numId="35">
    <w:abstractNumId w:val="21"/>
  </w:num>
  <w:num w:numId="36">
    <w:abstractNumId w:val="16"/>
  </w:num>
  <w:num w:numId="37">
    <w:abstractNumId w:val="17"/>
  </w:num>
  <w:num w:numId="38">
    <w:abstractNumId w:val="14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hideGrammaticalErrors/>
  <w:proofState w:spelling="clean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A6"/>
    <w:rsid w:val="00000580"/>
    <w:rsid w:val="00044875"/>
    <w:rsid w:val="00051681"/>
    <w:rsid w:val="00061878"/>
    <w:rsid w:val="00071A0A"/>
    <w:rsid w:val="000836EB"/>
    <w:rsid w:val="0009126C"/>
    <w:rsid w:val="000B481F"/>
    <w:rsid w:val="000D4F33"/>
    <w:rsid w:val="000E69A7"/>
    <w:rsid w:val="000F4638"/>
    <w:rsid w:val="00116793"/>
    <w:rsid w:val="00131CCB"/>
    <w:rsid w:val="001505AB"/>
    <w:rsid w:val="00156EC8"/>
    <w:rsid w:val="001605E8"/>
    <w:rsid w:val="00190520"/>
    <w:rsid w:val="00192620"/>
    <w:rsid w:val="0019420D"/>
    <w:rsid w:val="001964EB"/>
    <w:rsid w:val="00197002"/>
    <w:rsid w:val="001A3541"/>
    <w:rsid w:val="001B03B2"/>
    <w:rsid w:val="001C1B71"/>
    <w:rsid w:val="001E052F"/>
    <w:rsid w:val="001E129E"/>
    <w:rsid w:val="001F034B"/>
    <w:rsid w:val="0021705D"/>
    <w:rsid w:val="002209F7"/>
    <w:rsid w:val="00221011"/>
    <w:rsid w:val="0022798F"/>
    <w:rsid w:val="002375C8"/>
    <w:rsid w:val="0024171E"/>
    <w:rsid w:val="00252656"/>
    <w:rsid w:val="00257226"/>
    <w:rsid w:val="0026244D"/>
    <w:rsid w:val="00265D5A"/>
    <w:rsid w:val="00266B3E"/>
    <w:rsid w:val="002853FF"/>
    <w:rsid w:val="00290688"/>
    <w:rsid w:val="00291615"/>
    <w:rsid w:val="002C3AC8"/>
    <w:rsid w:val="002C500B"/>
    <w:rsid w:val="002E5273"/>
    <w:rsid w:val="00322F2C"/>
    <w:rsid w:val="00326485"/>
    <w:rsid w:val="00331146"/>
    <w:rsid w:val="00332279"/>
    <w:rsid w:val="003350A9"/>
    <w:rsid w:val="00382FF5"/>
    <w:rsid w:val="00395122"/>
    <w:rsid w:val="00395D66"/>
    <w:rsid w:val="003B1462"/>
    <w:rsid w:val="003B586C"/>
    <w:rsid w:val="003D6FB3"/>
    <w:rsid w:val="003F1D82"/>
    <w:rsid w:val="00412F57"/>
    <w:rsid w:val="00414EE0"/>
    <w:rsid w:val="004476F1"/>
    <w:rsid w:val="00473541"/>
    <w:rsid w:val="00476852"/>
    <w:rsid w:val="004A068D"/>
    <w:rsid w:val="004C17D1"/>
    <w:rsid w:val="004D0C8B"/>
    <w:rsid w:val="004E1943"/>
    <w:rsid w:val="004E22E9"/>
    <w:rsid w:val="004E6339"/>
    <w:rsid w:val="00504553"/>
    <w:rsid w:val="005172B8"/>
    <w:rsid w:val="00523059"/>
    <w:rsid w:val="005245E2"/>
    <w:rsid w:val="005626F2"/>
    <w:rsid w:val="00562BA6"/>
    <w:rsid w:val="0058635D"/>
    <w:rsid w:val="00592F6E"/>
    <w:rsid w:val="00593831"/>
    <w:rsid w:val="005B45D6"/>
    <w:rsid w:val="005C051E"/>
    <w:rsid w:val="005C4D9B"/>
    <w:rsid w:val="00600600"/>
    <w:rsid w:val="00623DF1"/>
    <w:rsid w:val="0063695A"/>
    <w:rsid w:val="0063760D"/>
    <w:rsid w:val="00637848"/>
    <w:rsid w:val="00660463"/>
    <w:rsid w:val="00667858"/>
    <w:rsid w:val="0066790B"/>
    <w:rsid w:val="006A7ECB"/>
    <w:rsid w:val="006D1160"/>
    <w:rsid w:val="006D44F0"/>
    <w:rsid w:val="006F22A6"/>
    <w:rsid w:val="00704474"/>
    <w:rsid w:val="00707C48"/>
    <w:rsid w:val="00717845"/>
    <w:rsid w:val="007343CF"/>
    <w:rsid w:val="00762A45"/>
    <w:rsid w:val="00775D22"/>
    <w:rsid w:val="007809E9"/>
    <w:rsid w:val="00782935"/>
    <w:rsid w:val="00795FB9"/>
    <w:rsid w:val="007D0D75"/>
    <w:rsid w:val="008179F2"/>
    <w:rsid w:val="00823B23"/>
    <w:rsid w:val="00823E9D"/>
    <w:rsid w:val="00834B97"/>
    <w:rsid w:val="00836ECB"/>
    <w:rsid w:val="008423F4"/>
    <w:rsid w:val="0085607A"/>
    <w:rsid w:val="00875AB1"/>
    <w:rsid w:val="00885419"/>
    <w:rsid w:val="00886449"/>
    <w:rsid w:val="0089590C"/>
    <w:rsid w:val="008A0418"/>
    <w:rsid w:val="008B3795"/>
    <w:rsid w:val="008C280F"/>
    <w:rsid w:val="008C3DE3"/>
    <w:rsid w:val="008C4BD4"/>
    <w:rsid w:val="008D65E3"/>
    <w:rsid w:val="008E5954"/>
    <w:rsid w:val="008F10B8"/>
    <w:rsid w:val="00915C01"/>
    <w:rsid w:val="0092497B"/>
    <w:rsid w:val="00927129"/>
    <w:rsid w:val="009535BF"/>
    <w:rsid w:val="009B240C"/>
    <w:rsid w:val="009B6604"/>
    <w:rsid w:val="009C2A9B"/>
    <w:rsid w:val="009D6999"/>
    <w:rsid w:val="009E1501"/>
    <w:rsid w:val="009F67B2"/>
    <w:rsid w:val="00A06BE9"/>
    <w:rsid w:val="00A26951"/>
    <w:rsid w:val="00A4140C"/>
    <w:rsid w:val="00A44FAD"/>
    <w:rsid w:val="00A5066F"/>
    <w:rsid w:val="00A54D84"/>
    <w:rsid w:val="00A62724"/>
    <w:rsid w:val="00A6625E"/>
    <w:rsid w:val="00A90946"/>
    <w:rsid w:val="00A9293D"/>
    <w:rsid w:val="00AC4A60"/>
    <w:rsid w:val="00AC55D7"/>
    <w:rsid w:val="00AC7853"/>
    <w:rsid w:val="00AD14BA"/>
    <w:rsid w:val="00AF6CDC"/>
    <w:rsid w:val="00AF6FAD"/>
    <w:rsid w:val="00B27F27"/>
    <w:rsid w:val="00B507DD"/>
    <w:rsid w:val="00B633B5"/>
    <w:rsid w:val="00B63CC1"/>
    <w:rsid w:val="00B73C9B"/>
    <w:rsid w:val="00B76726"/>
    <w:rsid w:val="00B8088B"/>
    <w:rsid w:val="00B95DE7"/>
    <w:rsid w:val="00B96DCD"/>
    <w:rsid w:val="00BA7235"/>
    <w:rsid w:val="00BB21A5"/>
    <w:rsid w:val="00BD02EC"/>
    <w:rsid w:val="00BD671B"/>
    <w:rsid w:val="00BE4FB2"/>
    <w:rsid w:val="00BE5060"/>
    <w:rsid w:val="00C02D7B"/>
    <w:rsid w:val="00C02DC7"/>
    <w:rsid w:val="00C056AC"/>
    <w:rsid w:val="00C11675"/>
    <w:rsid w:val="00C124C4"/>
    <w:rsid w:val="00C46DB5"/>
    <w:rsid w:val="00C53A27"/>
    <w:rsid w:val="00C5793B"/>
    <w:rsid w:val="00C9397C"/>
    <w:rsid w:val="00C943D8"/>
    <w:rsid w:val="00CA2E24"/>
    <w:rsid w:val="00CB2D80"/>
    <w:rsid w:val="00CB3361"/>
    <w:rsid w:val="00CE74F4"/>
    <w:rsid w:val="00CF4AAA"/>
    <w:rsid w:val="00D23805"/>
    <w:rsid w:val="00D272CA"/>
    <w:rsid w:val="00D46E65"/>
    <w:rsid w:val="00D471DF"/>
    <w:rsid w:val="00D667D1"/>
    <w:rsid w:val="00D920FA"/>
    <w:rsid w:val="00D932A4"/>
    <w:rsid w:val="00DB2D3D"/>
    <w:rsid w:val="00DC0B93"/>
    <w:rsid w:val="00DC32CA"/>
    <w:rsid w:val="00DE4392"/>
    <w:rsid w:val="00DE5FF6"/>
    <w:rsid w:val="00DE76E0"/>
    <w:rsid w:val="00E02C52"/>
    <w:rsid w:val="00E04865"/>
    <w:rsid w:val="00E06EE0"/>
    <w:rsid w:val="00E137D3"/>
    <w:rsid w:val="00E31CD7"/>
    <w:rsid w:val="00E331CD"/>
    <w:rsid w:val="00E5014C"/>
    <w:rsid w:val="00E50EC3"/>
    <w:rsid w:val="00E77CE4"/>
    <w:rsid w:val="00E833B6"/>
    <w:rsid w:val="00EA2985"/>
    <w:rsid w:val="00EA3C8D"/>
    <w:rsid w:val="00EB5B96"/>
    <w:rsid w:val="00EC666A"/>
    <w:rsid w:val="00ED4A35"/>
    <w:rsid w:val="00EE444D"/>
    <w:rsid w:val="00EF4A35"/>
    <w:rsid w:val="00EF746A"/>
    <w:rsid w:val="00F12140"/>
    <w:rsid w:val="00F25D58"/>
    <w:rsid w:val="00F3531F"/>
    <w:rsid w:val="00F36FA2"/>
    <w:rsid w:val="00F461DA"/>
    <w:rsid w:val="00F515D2"/>
    <w:rsid w:val="00F73D64"/>
    <w:rsid w:val="00F81FBD"/>
    <w:rsid w:val="00F84F56"/>
    <w:rsid w:val="00F94E29"/>
    <w:rsid w:val="00F9701A"/>
    <w:rsid w:val="00FA110E"/>
    <w:rsid w:val="00FB1DA6"/>
    <w:rsid w:val="00FB317B"/>
    <w:rsid w:val="00FD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C1A1F"/>
  <w15:docId w15:val="{A2F5A50B-F150-473E-B6A3-71BF49BE4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240C"/>
  </w:style>
  <w:style w:type="paragraph" w:styleId="Titolo1">
    <w:name w:val="heading 1"/>
    <w:basedOn w:val="Normale"/>
    <w:next w:val="Normale"/>
    <w:link w:val="Titolo1Carattere"/>
    <w:uiPriority w:val="9"/>
    <w:qFormat/>
    <w:rsid w:val="009B24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B24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B24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B24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B24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B24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B24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B240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B240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B24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B24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B24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B24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B24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B24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B24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B240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B24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9B240C"/>
    <w:rPr>
      <w:b/>
      <w:bCs/>
    </w:rPr>
  </w:style>
  <w:style w:type="character" w:styleId="Enfasicorsivo">
    <w:name w:val="Emphasis"/>
    <w:basedOn w:val="Carpredefinitoparagrafo"/>
    <w:uiPriority w:val="20"/>
    <w:qFormat/>
    <w:rsid w:val="009B240C"/>
    <w:rPr>
      <w:i/>
      <w:iCs/>
    </w:rPr>
  </w:style>
  <w:style w:type="character" w:customStyle="1" w:styleId="IntenseReferenceChar">
    <w:name w:val="Intense Reference Char"/>
    <w:basedOn w:val="Carpredefinitoparagrafo"/>
    <w:uiPriority w:val="32"/>
    <w:rPr>
      <w:rFonts w:cs="Times New Roman"/>
      <w:b/>
      <w:color w:val="000000"/>
      <w:szCs w:val="20"/>
      <w:u w:val="single"/>
    </w:rPr>
  </w:style>
  <w:style w:type="character" w:customStyle="1" w:styleId="SubtleReferenceChar">
    <w:name w:val="Subtle Reference Char"/>
    <w:basedOn w:val="Carpredefinitoparagrafo"/>
    <w:uiPriority w:val="31"/>
    <w:rPr>
      <w:rFonts w:cs="Times New Roman"/>
      <w:color w:val="000000"/>
      <w:szCs w:val="20"/>
      <w:u w:val="single"/>
    </w:rPr>
  </w:style>
  <w:style w:type="character" w:customStyle="1" w:styleId="BookTitleChar">
    <w:name w:val="Book Title Char"/>
    <w:basedOn w:val="Carpredefinitoparagrafo"/>
    <w:uiPriority w:val="33"/>
    <w:rPr>
      <w:rFonts w:asciiTheme="majorHAnsi" w:hAnsiTheme="majorHAnsi" w:cs="Times New Roman"/>
      <w:b/>
      <w:i/>
      <w:color w:val="000000"/>
      <w:szCs w:val="20"/>
    </w:rPr>
  </w:style>
  <w:style w:type="character" w:customStyle="1" w:styleId="IntenseEmphasisChar">
    <w:name w:val="Intense Emphasis Char"/>
    <w:basedOn w:val="Carpredefinitoparagrafo"/>
    <w:uiPriority w:val="21"/>
    <w:rPr>
      <w:rFonts w:cs="Times New Roman"/>
      <w:b/>
      <w:i/>
      <w:color w:val="000000"/>
      <w:szCs w:val="20"/>
    </w:rPr>
  </w:style>
  <w:style w:type="character" w:customStyle="1" w:styleId="SubtleEmphasisChar">
    <w:name w:val="Subtle Emphasis Char"/>
    <w:basedOn w:val="Carpredefinitoparagrafo"/>
    <w:uiPriority w:val="19"/>
    <w:rPr>
      <w:rFonts w:cs="Times New Roman"/>
      <w:i/>
      <w:color w:val="000000"/>
      <w:szCs w:val="2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B240C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B240C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B24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table" w:styleId="Grigliatabella">
    <w:name w:val="Table Grid"/>
    <w:basedOn w:val="Tabellanormale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cs="Times New Roman"/>
      <w:color w:val="000000"/>
      <w:szCs w:val="20"/>
      <w:lang w:eastAsia="ja-JP" w:bidi="he-IL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cs="Times New Roman"/>
      <w:color w:val="00000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color w:val="000000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9B240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essunaspaziatura">
    <w:name w:val="No Spacing"/>
    <w:link w:val="NessunaspaziaturaCarattere"/>
    <w:uiPriority w:val="1"/>
    <w:qFormat/>
    <w:rsid w:val="009B240C"/>
    <w:pPr>
      <w:spacing w:after="0" w:line="240" w:lineRule="auto"/>
    </w:pPr>
  </w:style>
  <w:style w:type="paragraph" w:styleId="Testodelblocco">
    <w:name w:val="Block Text"/>
    <w:aliases w:val="Block Quote"/>
    <w:uiPriority w:val="40"/>
    <w:pPr>
      <w:pBdr>
        <w:top w:val="single" w:sz="2" w:space="10" w:color="95B3D7" w:themeColor="accent1" w:themeTint="99"/>
        <w:bottom w:val="single" w:sz="24" w:space="10" w:color="95B3D7" w:themeColor="accent1" w:themeTint="99"/>
      </w:pBdr>
      <w:spacing w:after="280" w:line="240" w:lineRule="auto"/>
      <w:ind w:left="1440" w:right="1440"/>
    </w:pPr>
    <w:rPr>
      <w:rFonts w:eastAsia="Times New Roman" w:cs="Times New Roman"/>
      <w:color w:val="FFFFFF" w:themeColor="background1"/>
      <w:sz w:val="28"/>
      <w:szCs w:val="28"/>
      <w:lang w:eastAsia="ko-KR" w:bidi="hi-IN"/>
    </w:rPr>
  </w:style>
  <w:style w:type="paragraph" w:styleId="Puntoelenco">
    <w:name w:val="List Bullet"/>
    <w:basedOn w:val="Normale"/>
    <w:uiPriority w:val="6"/>
    <w:unhideWhenUsed/>
    <w:pPr>
      <w:numPr>
        <w:numId w:val="16"/>
      </w:numPr>
      <w:spacing w:after="0"/>
      <w:contextualSpacing/>
    </w:pPr>
  </w:style>
  <w:style w:type="paragraph" w:styleId="Puntoelenco2">
    <w:name w:val="List Bullet 2"/>
    <w:basedOn w:val="Normale"/>
    <w:uiPriority w:val="6"/>
    <w:unhideWhenUsed/>
    <w:pPr>
      <w:numPr>
        <w:numId w:val="17"/>
      </w:numPr>
      <w:spacing w:after="0"/>
    </w:pPr>
  </w:style>
  <w:style w:type="paragraph" w:styleId="Puntoelenco3">
    <w:name w:val="List Bullet 3"/>
    <w:basedOn w:val="Normale"/>
    <w:uiPriority w:val="6"/>
    <w:unhideWhenUsed/>
    <w:pPr>
      <w:numPr>
        <w:numId w:val="18"/>
      </w:numPr>
      <w:spacing w:after="0"/>
    </w:pPr>
  </w:style>
  <w:style w:type="paragraph" w:styleId="Puntoelenco4">
    <w:name w:val="List Bullet 4"/>
    <w:basedOn w:val="Normale"/>
    <w:uiPriority w:val="6"/>
    <w:unhideWhenUsed/>
    <w:pPr>
      <w:numPr>
        <w:numId w:val="19"/>
      </w:numPr>
      <w:spacing w:after="0"/>
    </w:pPr>
  </w:style>
  <w:style w:type="paragraph" w:styleId="Puntoelenco5">
    <w:name w:val="List Bullet 5"/>
    <w:basedOn w:val="Normale"/>
    <w:uiPriority w:val="6"/>
    <w:unhideWhenUsed/>
    <w:pPr>
      <w:numPr>
        <w:numId w:val="20"/>
      </w:numPr>
      <w:spacing w:after="0"/>
    </w:pPr>
  </w:style>
  <w:style w:type="paragraph" w:styleId="Sommario1">
    <w:name w:val="toc 1"/>
    <w:basedOn w:val="Normale"/>
    <w:next w:val="Normale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C0504D" w:themeColor="accent2"/>
    </w:rPr>
  </w:style>
  <w:style w:type="paragraph" w:styleId="Sommario2">
    <w:name w:val="toc 2"/>
    <w:basedOn w:val="Normale"/>
    <w:next w:val="Normale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Sommario3">
    <w:name w:val="toc 3"/>
    <w:basedOn w:val="Normale"/>
    <w:next w:val="Normale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Sommario4">
    <w:name w:val="toc 4"/>
    <w:basedOn w:val="Normale"/>
    <w:next w:val="Normale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Sommario5">
    <w:name w:val="toc 5"/>
    <w:basedOn w:val="Normale"/>
    <w:next w:val="Normale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Sommario6">
    <w:name w:val="toc 6"/>
    <w:basedOn w:val="Normale"/>
    <w:next w:val="Normale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Sommario7">
    <w:name w:val="toc 7"/>
    <w:basedOn w:val="Normale"/>
    <w:next w:val="Normale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Sommario8">
    <w:name w:val="toc 8"/>
    <w:basedOn w:val="Normale"/>
    <w:next w:val="Normale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Sommario9">
    <w:name w:val="toc 9"/>
    <w:basedOn w:val="Normale"/>
    <w:next w:val="Normale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Collegamentoipertestuale">
    <w:name w:val="Hyperlink"/>
    <w:basedOn w:val="Carpredefinitoparagrafo"/>
    <w:uiPriority w:val="99"/>
    <w:unhideWhenUsed/>
    <w:rPr>
      <w:color w:val="000000"/>
      <w:u w:val="single"/>
    </w:rPr>
  </w:style>
  <w:style w:type="character" w:styleId="Titolodellibro">
    <w:name w:val="Book Title"/>
    <w:basedOn w:val="Carpredefinitoparagrafo"/>
    <w:uiPriority w:val="33"/>
    <w:qFormat/>
    <w:rsid w:val="009B240C"/>
    <w:rPr>
      <w:b/>
      <w:bCs/>
      <w:smallCaps/>
      <w:spacing w:val="5"/>
    </w:rPr>
  </w:style>
  <w:style w:type="character" w:styleId="Enfasiintensa">
    <w:name w:val="Intense Emphasis"/>
    <w:basedOn w:val="Carpredefinitoparagrafo"/>
    <w:uiPriority w:val="21"/>
    <w:qFormat/>
    <w:rsid w:val="009B240C"/>
    <w:rPr>
      <w:b/>
      <w:bCs/>
      <w:i/>
      <w:iCs/>
      <w:color w:val="4F81BD" w:themeColor="accent1"/>
    </w:rPr>
  </w:style>
  <w:style w:type="character" w:styleId="Riferimentointenso">
    <w:name w:val="Intense Reference"/>
    <w:basedOn w:val="Carpredefinitoparagrafo"/>
    <w:uiPriority w:val="32"/>
    <w:qFormat/>
    <w:rsid w:val="009B240C"/>
    <w:rPr>
      <w:b/>
      <w:bCs/>
      <w:smallCaps/>
      <w:color w:val="C0504D" w:themeColor="accent2"/>
      <w:spacing w:val="5"/>
      <w:u w:val="single"/>
    </w:rPr>
  </w:style>
  <w:style w:type="character" w:styleId="Enfasidelicata">
    <w:name w:val="Subtle Emphasis"/>
    <w:basedOn w:val="Carpredefinitoparagrafo"/>
    <w:uiPriority w:val="19"/>
    <w:qFormat/>
    <w:rsid w:val="009B240C"/>
    <w:rPr>
      <w:i/>
      <w:iCs/>
      <w:color w:val="808080" w:themeColor="text1" w:themeTint="7F"/>
    </w:rPr>
  </w:style>
  <w:style w:type="character" w:styleId="Riferimentodelicato">
    <w:name w:val="Subtle Reference"/>
    <w:basedOn w:val="Carpredefinitoparagrafo"/>
    <w:uiPriority w:val="31"/>
    <w:qFormat/>
    <w:rsid w:val="009B240C"/>
    <w:rPr>
      <w:smallCaps/>
      <w:color w:val="C0504D" w:themeColor="accent2"/>
      <w:u w:val="single"/>
    </w:rPr>
  </w:style>
  <w:style w:type="paragraph" w:styleId="Formuladichiusura">
    <w:name w:val="Closing"/>
    <w:basedOn w:val="Normale"/>
    <w:link w:val="FormuladichiusuraCarattere"/>
    <w:uiPriority w:val="5"/>
    <w:unhideWhenUsed/>
    <w:pPr>
      <w:spacing w:before="480" w:after="960"/>
      <w:contextualSpacing/>
    </w:pPr>
    <w:rPr>
      <w:b/>
      <w:color w:val="1F497D" w:themeColor="text2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5"/>
    <w:rPr>
      <w:b/>
      <w:color w:val="000000"/>
      <w:sz w:val="21"/>
    </w:rPr>
  </w:style>
  <w:style w:type="paragraph" w:customStyle="1" w:styleId="RecipientAddress">
    <w:name w:val="Recipient Address"/>
    <w:basedOn w:val="Nessunaspaziatura"/>
    <w:uiPriority w:val="3"/>
    <w:pPr>
      <w:spacing w:after="360"/>
      <w:contextualSpacing/>
    </w:pPr>
    <w:rPr>
      <w:color w:val="1F497D" w:themeColor="text2"/>
      <w:sz w:val="21"/>
    </w:rPr>
  </w:style>
  <w:style w:type="paragraph" w:styleId="Formuladiapertura">
    <w:name w:val="Salutation"/>
    <w:basedOn w:val="Nessunaspaziatura"/>
    <w:next w:val="Normale"/>
    <w:link w:val="FormuladiaperturaCarattere"/>
    <w:uiPriority w:val="4"/>
    <w:unhideWhenUsed/>
    <w:pPr>
      <w:spacing w:before="480" w:after="320"/>
      <w:contextualSpacing/>
    </w:pPr>
    <w:rPr>
      <w:b/>
      <w:color w:val="1F497D" w:themeColor="text2"/>
      <w:sz w:val="21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Pr>
      <w:b/>
      <w:color w:val="000000"/>
      <w:sz w:val="21"/>
    </w:rPr>
  </w:style>
  <w:style w:type="paragraph" w:customStyle="1" w:styleId="SenderAddress">
    <w:name w:val="Sender Address"/>
    <w:basedOn w:val="Nessunaspaziatura"/>
    <w:uiPriority w:val="2"/>
    <w:pPr>
      <w:spacing w:after="360"/>
      <w:contextualSpacing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9B24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B24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9B24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9B24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</w:style>
  <w:style w:type="character" w:customStyle="1" w:styleId="DataCarattere">
    <w:name w:val="Data Carattere"/>
    <w:basedOn w:val="Carpredefinitoparagrafo"/>
    <w:link w:val="Data"/>
    <w:uiPriority w:val="99"/>
    <w:semiHidden/>
    <w:rPr>
      <w:rFonts w:cs="Times New Roman"/>
      <w:color w:val="000000"/>
      <w:szCs w:val="20"/>
      <w:lang w:eastAsia="ja-JP" w:bidi="he-IL"/>
    </w:rPr>
  </w:style>
  <w:style w:type="character" w:styleId="Testosegnaposto">
    <w:name w:val="Placeholder Text"/>
    <w:basedOn w:val="Carpredefinitoparagrafo"/>
    <w:uiPriority w:val="99"/>
    <w:unhideWhenUsed/>
    <w:rPr>
      <w:color w:val="808080"/>
    </w:rPr>
  </w:style>
  <w:style w:type="paragraph" w:styleId="Firma">
    <w:name w:val="Signature"/>
    <w:basedOn w:val="Normale"/>
    <w:link w:val="FirmaCarattere"/>
    <w:uiPriority w:val="99"/>
    <w:unhideWhenUsed/>
    <w:pPr>
      <w:contextualSpacing/>
    </w:pPr>
  </w:style>
  <w:style w:type="character" w:customStyle="1" w:styleId="FirmaCarattere">
    <w:name w:val="Firma Carattere"/>
    <w:basedOn w:val="Carpredefinitoparagrafo"/>
    <w:link w:val="Firma"/>
    <w:uiPriority w:val="99"/>
    <w:rPr>
      <w:rFonts w:cs="Times New Roman"/>
      <w:color w:val="000000"/>
      <w:szCs w:val="20"/>
      <w:lang w:eastAsia="ja-JP" w:bidi="he-IL"/>
    </w:rPr>
  </w:style>
  <w:style w:type="table" w:customStyle="1" w:styleId="Style6">
    <w:name w:val="Style 6"/>
    <w:basedOn w:val="Tabellanormale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1F497D" w:themeColor="text2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firstCol">
      <w:rPr>
        <w:b/>
        <w:bCs/>
        <w:color w:val="1F497D" w:themeColor="text2"/>
      </w:rPr>
    </w:tblStylePr>
    <w:tblStylePr w:type="lastCol">
      <w:rPr>
        <w:color w:val="000000" w:themeColor="text1"/>
      </w:rPr>
    </w:tblStylePr>
  </w:style>
  <w:style w:type="paragraph" w:customStyle="1" w:styleId="DateText">
    <w:name w:val="Date Text"/>
    <w:basedOn w:val="Normale"/>
    <w:uiPriority w:val="35"/>
    <w:pPr>
      <w:spacing w:before="720"/>
      <w:contextualSpacing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B240C"/>
  </w:style>
  <w:style w:type="paragraph" w:styleId="Paragrafoelenco">
    <w:name w:val="List Paragraph"/>
    <w:basedOn w:val="Normale"/>
    <w:uiPriority w:val="34"/>
    <w:qFormat/>
    <w:rsid w:val="009B240C"/>
    <w:pPr>
      <w:ind w:left="720"/>
      <w:contextualSpacing/>
    </w:p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B240C"/>
    <w:rPr>
      <w:b/>
      <w:bCs/>
      <w:i/>
      <w:iCs/>
      <w:color w:val="4F81BD" w:themeColor="accent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B240C"/>
    <w:pPr>
      <w:outlineLvl w:val="9"/>
    </w:pPr>
  </w:style>
  <w:style w:type="paragraph" w:customStyle="1" w:styleId="PersonalName">
    <w:name w:val="Personal Name"/>
    <w:basedOn w:val="Titolo"/>
    <w:rPr>
      <w:b/>
      <w:sz w:val="28"/>
      <w:szCs w:val="28"/>
    </w:rPr>
  </w:style>
  <w:style w:type="table" w:styleId="Grigliamedia3-Colore1">
    <w:name w:val="Medium Grid 3 Accent 1"/>
    <w:basedOn w:val="Tabellanormale"/>
    <w:uiPriority w:val="41"/>
    <w:rsid w:val="0050455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gliaacolori-Colore1">
    <w:name w:val="Colorful Grid Accent 1"/>
    <w:basedOn w:val="Tabellanormale"/>
    <w:uiPriority w:val="41"/>
    <w:rsid w:val="00927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4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mailto:credentials@ecphm.org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23" Type="http://schemas.openxmlformats.org/officeDocument/2006/relationships/footer" Target="footer3.xml"/><Relationship Id="rId10" Type="http://schemas.openxmlformats.org/officeDocument/2006/relationships/settings" Target="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emf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hyperlink" Target="http://www.google.ch/url?sa=i&amp;rct=j&amp;q=&amp;source=images&amp;cd=&amp;cad=rja&amp;docid=eQ4sgJ2kH8bW7M&amp;tbnid=1dQ1OvpC9F_v8M:&amp;ved=0CAUQjRw&amp;url=http://www.copyblogger.com/state-of-facebook-marketing/&amp;ei=Fp21UZuoC8iMO-DZgfgC&amp;bvm=bv.47534661,d.ZG4&amp;psig=AFQjCNGJrHIqIFZnqmcG9REcJMcavkF9UA&amp;ust=1370943059534674" TargetMode="External"/><Relationship Id="rId1" Type="http://schemas.openxmlformats.org/officeDocument/2006/relationships/image" Target="media/image5.png"/><Relationship Id="rId6" Type="http://schemas.openxmlformats.org/officeDocument/2006/relationships/image" Target="media/image8.emf"/><Relationship Id="rId5" Type="http://schemas.openxmlformats.org/officeDocument/2006/relationships/image" Target="media/image7.jpeg"/><Relationship Id="rId4" Type="http://schemas.openxmlformats.org/officeDocument/2006/relationships/hyperlink" Target="http://www.google.ch/url?sa=i&amp;rct=j&amp;q=Linkedin&amp;source=images&amp;cd=&amp;cad=rja&amp;docid=IrP2LvPRC0AtDM&amp;tbnid=8j5JYr3CFd8SQM:&amp;ved=0CAUQjRw&amp;url=http://www.approachpeople.com/candidates/newsletter/articles/linkedin-top-applications/&amp;ei=cZ21UYjnMs7sO7OAgdgL&amp;bvm=bv.47534661,d.ZG4&amp;psig=AFQjCNENaSRawGec_CrubALJm5bARGR6ug&amp;ust=1370943200479026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7.jpeg"/><Relationship Id="rId1" Type="http://schemas.openxmlformats.org/officeDocument/2006/relationships/hyperlink" Target="http://www.google.ch/url?sa=i&amp;rct=j&amp;q=Linkedin&amp;source=images&amp;cd=&amp;cad=rja&amp;docid=IrP2LvPRC0AtDM&amp;tbnid=8j5JYr3CFd8SQM:&amp;ved=0CAUQjRw&amp;url=http://www.approachpeople.com/candidates/newsletter/articles/linkedin-top-applications/&amp;ei=cZ21UYjnMs7sO7OAgdgL&amp;bvm=bv.47534661,d.ZG4&amp;psig=AFQjCNENaSRawGec_CrubALJm5bARGR6ug&amp;ust=1370943200479026" TargetMode="External"/><Relationship Id="rId5" Type="http://schemas.openxmlformats.org/officeDocument/2006/relationships/image" Target="media/image6.jpeg"/><Relationship Id="rId4" Type="http://schemas.openxmlformats.org/officeDocument/2006/relationships/hyperlink" Target="http://www.google.ch/url?sa=i&amp;rct=j&amp;q=&amp;source=images&amp;cd=&amp;cad=rja&amp;docid=eQ4sgJ2kH8bW7M&amp;tbnid=1dQ1OvpC9F_v8M:&amp;ved=0CAUQjRw&amp;url=http://www.copyblogger.com/state-of-facebook-marketing/&amp;ei=Fp21UZuoC8iMO-DZgfgC&amp;bvm=bv.47534661,d.ZG4&amp;psig=AFQjCNGJrHIqIFZnqmcG9REcJMcavkF9UA&amp;ust=1370943059534674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PHM.org" TargetMode="External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PHM.org" TargetMode="External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Tijs%20surfdrive\Bestuur%20en%20beleid\ECPHM\Secretary%20EC%20EA\ECPHM%20Board%20(2)\ECPHM%20Board\Secretary%20documents\ECPHM%20MS%20Wor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669622A9594C169D1D1DFB215BAF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3448E4-75DC-4EBA-B88E-C027DC32F476}"/>
      </w:docPartPr>
      <w:docPartBody>
        <w:p w:rsidR="00620633" w:rsidRDefault="00D5275B" w:rsidP="00D5275B">
          <w:pPr>
            <w:pStyle w:val="EB669622A9594C169D1D1DFB215BAFFC"/>
          </w:pPr>
          <w:r w:rsidRPr="00144AB9">
            <w:rPr>
              <w:rStyle w:val="Testosegnaposto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FDDB46-452B-445A-BFC5-CC38E5E6DA8E}"/>
      </w:docPartPr>
      <w:docPartBody>
        <w:p w:rsidR="00620633" w:rsidRDefault="00D5275B">
          <w:r w:rsidRPr="00144AB9">
            <w:rPr>
              <w:rStyle w:val="Testosegnaposto"/>
            </w:rPr>
            <w:t>Klicken oder tippen Sie hier, um Text einzugeben.</w:t>
          </w:r>
        </w:p>
      </w:docPartBody>
    </w:docPart>
    <w:docPart>
      <w:docPartPr>
        <w:name w:val="40B8C18249704015B1F9D04E80968E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FFC5EE-B139-4CC3-9EAB-6195CE2CC82F}"/>
      </w:docPartPr>
      <w:docPartBody>
        <w:p w:rsidR="00620633" w:rsidRDefault="00EC7420" w:rsidP="00EC7420">
          <w:pPr>
            <w:pStyle w:val="40B8C18249704015B1F9D04E80968E032"/>
          </w:pPr>
          <w:r w:rsidRPr="006D44F0">
            <w:rPr>
              <w:rStyle w:val="Testosegnaposto"/>
              <w:i/>
              <w:iCs/>
              <w:color w:val="A6A6A6" w:themeColor="background1" w:themeShade="A6"/>
              <w:lang w:val="en-GB"/>
            </w:rPr>
            <w:t>Click and add family name</w:t>
          </w:r>
        </w:p>
      </w:docPartBody>
    </w:docPart>
    <w:docPart>
      <w:docPartPr>
        <w:name w:val="FACABCF7A19A4C4986A65293F2B034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5C57C3-888D-42FD-B846-D9B260E5EB45}"/>
      </w:docPartPr>
      <w:docPartBody>
        <w:p w:rsidR="00620633" w:rsidRDefault="00EC7420" w:rsidP="00EC7420">
          <w:pPr>
            <w:pStyle w:val="FACABCF7A19A4C4986A65293F2B0341F2"/>
          </w:pPr>
          <w:r w:rsidRPr="006D44F0">
            <w:rPr>
              <w:rStyle w:val="Testosegnaposto"/>
              <w:i/>
              <w:iCs/>
              <w:color w:val="A6A6A6" w:themeColor="background1" w:themeShade="A6"/>
              <w:lang w:val="en-GB"/>
            </w:rPr>
            <w:t>Click and add f</w:t>
          </w:r>
          <w:r>
            <w:rPr>
              <w:rStyle w:val="Testosegnaposto"/>
              <w:i/>
              <w:iCs/>
              <w:color w:val="A6A6A6" w:themeColor="background1" w:themeShade="A6"/>
              <w:lang w:val="en-GB"/>
            </w:rPr>
            <w:t>irst</w:t>
          </w:r>
          <w:r w:rsidRPr="006D44F0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 name</w:t>
          </w:r>
        </w:p>
      </w:docPartBody>
    </w:docPart>
    <w:docPart>
      <w:docPartPr>
        <w:name w:val="C66F900566944439823A3540A859C4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18816B-8F70-463E-A385-5E5F7AB5C5FE}"/>
      </w:docPartPr>
      <w:docPartBody>
        <w:p w:rsidR="00620633" w:rsidRDefault="00D5275B" w:rsidP="00D5275B">
          <w:pPr>
            <w:pStyle w:val="C66F900566944439823A3540A859C4E6"/>
          </w:pPr>
          <w:r w:rsidRPr="00144AB9">
            <w:rPr>
              <w:rStyle w:val="Testosegnaposto"/>
            </w:rPr>
            <w:t>Klicken oder tippen Sie hier, um Text einzugeben.</w:t>
          </w:r>
        </w:p>
      </w:docPartBody>
    </w:docPart>
    <w:docPart>
      <w:docPartPr>
        <w:name w:val="6FFABB072E1E4F5A98297C4B151E47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AF93A1-660C-4F90-ABB9-6E3CA18907AE}"/>
      </w:docPartPr>
      <w:docPartBody>
        <w:p w:rsidR="00620633" w:rsidRDefault="00EC7420" w:rsidP="00EC7420">
          <w:pPr>
            <w:pStyle w:val="6FFABB072E1E4F5A98297C4B151E47862"/>
          </w:pPr>
          <w:r w:rsidRPr="006D44F0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and add </w:t>
          </w:r>
          <w:r>
            <w:rPr>
              <w:rStyle w:val="Testosegnaposto"/>
              <w:i/>
              <w:iCs/>
              <w:color w:val="A6A6A6" w:themeColor="background1" w:themeShade="A6"/>
              <w:lang w:val="en-GB"/>
            </w:rPr>
            <w:t>your gender</w:t>
          </w:r>
        </w:p>
      </w:docPartBody>
    </w:docPart>
    <w:docPart>
      <w:docPartPr>
        <w:name w:val="11E286A62CEA415394251C3E38A55C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CE2649-CECC-4436-8755-6909C1C27F08}"/>
      </w:docPartPr>
      <w:docPartBody>
        <w:p w:rsidR="00620633" w:rsidRDefault="00EC7420" w:rsidP="00EC7420">
          <w:pPr>
            <w:pStyle w:val="11E286A62CEA415394251C3E38A55C632"/>
          </w:pPr>
          <w:r w:rsidRPr="006D44F0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and </w:t>
          </w:r>
          <w:r>
            <w:rPr>
              <w:rStyle w:val="Testosegnaposto"/>
              <w:i/>
              <w:iCs/>
              <w:color w:val="A6A6A6" w:themeColor="background1" w:themeShade="A6"/>
              <w:lang w:val="en-GB"/>
            </w:rPr>
            <w:t>choose date of birth</w:t>
          </w:r>
        </w:p>
      </w:docPartBody>
    </w:docPart>
    <w:docPart>
      <w:docPartPr>
        <w:name w:val="4A9C9F64BB754F96BE7ECC8D57DF6A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FE7DC7-C926-496E-97AE-59D43FF34314}"/>
      </w:docPartPr>
      <w:docPartBody>
        <w:p w:rsidR="00620633" w:rsidRDefault="00EC7420" w:rsidP="00EC7420">
          <w:pPr>
            <w:pStyle w:val="4A9C9F64BB754F96BE7ECC8D57DF6AF32"/>
          </w:pPr>
          <w:r w:rsidRPr="006D44F0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and add </w:t>
          </w:r>
          <w:r>
            <w:rPr>
              <w:rStyle w:val="Testosegnaposto"/>
              <w:i/>
              <w:iCs/>
              <w:color w:val="A6A6A6" w:themeColor="background1" w:themeShade="A6"/>
              <w:lang w:val="en-GB"/>
            </w:rPr>
            <w:t>complete postal address</w:t>
          </w:r>
        </w:p>
      </w:docPartBody>
    </w:docPart>
    <w:docPart>
      <w:docPartPr>
        <w:name w:val="76F0F3B4F8374636AB80BD14BBA485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7330BB-E52B-4801-8E50-9F0EED3EA95A}"/>
      </w:docPartPr>
      <w:docPartBody>
        <w:p w:rsidR="00620633" w:rsidRDefault="00EC7420" w:rsidP="00EC7420">
          <w:pPr>
            <w:pStyle w:val="76F0F3B4F8374636AB80BD14BBA485472"/>
          </w:pPr>
          <w:r w:rsidRPr="006D44F0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and add </w:t>
          </w:r>
          <w:r>
            <w:rPr>
              <w:rStyle w:val="Testosegnaposto"/>
              <w:i/>
              <w:iCs/>
              <w:color w:val="A6A6A6" w:themeColor="background1" w:themeShade="A6"/>
              <w:lang w:val="en-GB"/>
            </w:rPr>
            <w:t>your country of residency</w:t>
          </w:r>
        </w:p>
      </w:docPartBody>
    </w:docPart>
    <w:docPart>
      <w:docPartPr>
        <w:name w:val="A637FB78C9CB4349BD706D62458794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BBEBA2-0B46-46B1-A9D2-079491CCDDC9}"/>
      </w:docPartPr>
      <w:docPartBody>
        <w:p w:rsidR="00620633" w:rsidRDefault="00EC7420" w:rsidP="00EC7420">
          <w:pPr>
            <w:pStyle w:val="A637FB78C9CB4349BD706D62458794312"/>
          </w:pPr>
          <w:r w:rsidRPr="006D44F0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and add </w:t>
          </w:r>
          <w:r>
            <w:rPr>
              <w:rStyle w:val="Testosegnaposto"/>
              <w:i/>
              <w:iCs/>
              <w:color w:val="A6A6A6" w:themeColor="background1" w:themeShade="A6"/>
              <w:lang w:val="en-GB"/>
            </w:rPr>
            <w:t>your telephone number(s)</w:t>
          </w:r>
        </w:p>
      </w:docPartBody>
    </w:docPart>
    <w:docPart>
      <w:docPartPr>
        <w:name w:val="3B5BA01725534CE498AC29BECF9ED8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DA451F-DAB3-4E41-A7BE-5C2F80BC6606}"/>
      </w:docPartPr>
      <w:docPartBody>
        <w:p w:rsidR="00620633" w:rsidRDefault="00EC7420" w:rsidP="00EC7420">
          <w:pPr>
            <w:pStyle w:val="3B5BA01725534CE498AC29BECF9ED8702"/>
          </w:pPr>
          <w:r w:rsidRPr="006D44F0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and add </w:t>
          </w:r>
          <w:r>
            <w:rPr>
              <w:rStyle w:val="Testosegnaposto"/>
              <w:i/>
              <w:iCs/>
              <w:color w:val="A6A6A6" w:themeColor="background1" w:themeShade="A6"/>
              <w:lang w:val="en-GB"/>
            </w:rPr>
            <w:t>your E-Mail address</w:t>
          </w:r>
        </w:p>
      </w:docPartBody>
    </w:docPart>
    <w:docPart>
      <w:docPartPr>
        <w:name w:val="03EDFC89D6B54E4F91EEA6BDF42870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B7B12C-7E61-4E75-8937-06EF4F578BC8}"/>
      </w:docPartPr>
      <w:docPartBody>
        <w:p w:rsidR="00620633" w:rsidRDefault="00D5275B" w:rsidP="00D5275B">
          <w:pPr>
            <w:pStyle w:val="03EDFC89D6B54E4F91EEA6BDF42870E3"/>
          </w:pPr>
          <w:r w:rsidRPr="00144AB9">
            <w:rPr>
              <w:rStyle w:val="Testosegnaposto"/>
            </w:rPr>
            <w:t>Klicken oder tippen Sie hier, um Text einzugeben.</w:t>
          </w:r>
        </w:p>
      </w:docPartBody>
    </w:docPart>
    <w:docPart>
      <w:docPartPr>
        <w:name w:val="6F4F11D58ADF4603B782BC618634BF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429B09-C1E9-4F45-A9AD-74A8038A9CA2}"/>
      </w:docPartPr>
      <w:docPartBody>
        <w:p w:rsidR="00620633" w:rsidRDefault="00EC7420" w:rsidP="00EC7420">
          <w:pPr>
            <w:pStyle w:val="6F4F11D58ADF4603B782BC618634BF6F2"/>
          </w:pPr>
          <w:r w:rsidRPr="00192620">
            <w:rPr>
              <w:rStyle w:val="Testosegnaposto"/>
              <w:i/>
              <w:iCs/>
              <w:color w:val="A6A6A6" w:themeColor="background1" w:themeShade="A6"/>
              <w:lang w:val="en-GB"/>
            </w:rPr>
            <w:t>Click to add degree</w:t>
          </w:r>
        </w:p>
      </w:docPartBody>
    </w:docPart>
    <w:docPart>
      <w:docPartPr>
        <w:name w:val="5B8D2A1C956C4993823E828434020B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7DC5C0-B93F-4723-8266-8E7CEC3D8BF9}"/>
      </w:docPartPr>
      <w:docPartBody>
        <w:p w:rsidR="00620633" w:rsidRDefault="00EC7420" w:rsidP="00EC7420">
          <w:pPr>
            <w:pStyle w:val="5B8D2A1C956C4993823E828434020BDE2"/>
          </w:pPr>
          <w:r w:rsidRPr="00192620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to add </w:t>
          </w:r>
          <w:r>
            <w:rPr>
              <w:rStyle w:val="Testosegnaposto"/>
              <w:i/>
              <w:iCs/>
              <w:color w:val="A6A6A6" w:themeColor="background1" w:themeShade="A6"/>
              <w:lang w:val="en-GB"/>
            </w:rPr>
            <w:t>year of achievement</w:t>
          </w:r>
        </w:p>
      </w:docPartBody>
    </w:docPart>
    <w:docPart>
      <w:docPartPr>
        <w:name w:val="AFE2ACC1AF3140D09732390542098B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B314EE-71C4-4956-8770-100CF174343B}"/>
      </w:docPartPr>
      <w:docPartBody>
        <w:p w:rsidR="00620633" w:rsidRDefault="00EC7420" w:rsidP="00EC7420">
          <w:pPr>
            <w:pStyle w:val="AFE2ACC1AF3140D09732390542098B9A2"/>
          </w:pPr>
          <w:r w:rsidRPr="00192620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to add </w:t>
          </w:r>
          <w:r>
            <w:rPr>
              <w:rStyle w:val="Testosegnaposto"/>
              <w:i/>
              <w:iCs/>
              <w:color w:val="A6A6A6" w:themeColor="background1" w:themeShade="A6"/>
              <w:lang w:val="en-GB"/>
            </w:rPr>
            <w:t>name of university</w:t>
          </w:r>
        </w:p>
      </w:docPartBody>
    </w:docPart>
    <w:docPart>
      <w:docPartPr>
        <w:name w:val="464AC3EEAF89469EA50C4C35EDB27E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13952E-7AF0-488E-B1B5-F690441D3DC2}"/>
      </w:docPartPr>
      <w:docPartBody>
        <w:p w:rsidR="00EF5305" w:rsidRDefault="00EC7420" w:rsidP="00EC7420">
          <w:pPr>
            <w:pStyle w:val="464AC3EEAF89469EA50C4C35EDB27EC02"/>
          </w:pPr>
          <w:r w:rsidRPr="00F461DA">
            <w:rPr>
              <w:rStyle w:val="Testosegnaposto"/>
              <w:i/>
              <w:iCs/>
              <w:color w:val="A6A6A6" w:themeColor="background1" w:themeShade="A6"/>
              <w:lang w:val="en-GB"/>
            </w:rPr>
            <w:t>Click and add information</w:t>
          </w:r>
        </w:p>
      </w:docPartBody>
    </w:docPart>
    <w:docPart>
      <w:docPartPr>
        <w:name w:val="BCE7B1C65E6A495C95EDB6BE6E7806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E3EB0C-92DB-41A7-B1D7-A14C50619CF9}"/>
      </w:docPartPr>
      <w:docPartBody>
        <w:p w:rsidR="00EF5305" w:rsidRDefault="00EC7420" w:rsidP="00EC7420">
          <w:pPr>
            <w:pStyle w:val="BCE7B1C65E6A495C95EDB6BE6E78060E2"/>
          </w:pPr>
          <w:r w:rsidRPr="006D44F0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and </w:t>
          </w:r>
          <w:r>
            <w:rPr>
              <w:rStyle w:val="Testosegnaposto"/>
              <w:i/>
              <w:iCs/>
              <w:color w:val="A6A6A6" w:themeColor="background1" w:themeShade="A6"/>
              <w:lang w:val="en-GB"/>
            </w:rPr>
            <w:t>choose date</w:t>
          </w:r>
        </w:p>
      </w:docPartBody>
    </w:docPart>
    <w:docPart>
      <w:docPartPr>
        <w:name w:val="8AF6C88D197E4065B342D7E71243D9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60E10F-418E-484C-982E-85066822B773}"/>
      </w:docPartPr>
      <w:docPartBody>
        <w:p w:rsidR="00EF5305" w:rsidRDefault="00EC7420" w:rsidP="00EC7420">
          <w:pPr>
            <w:pStyle w:val="8AF6C88D197E4065B342D7E71243D9532"/>
          </w:pPr>
          <w:r w:rsidRPr="006D44F0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and </w:t>
          </w:r>
          <w:r>
            <w:rPr>
              <w:rStyle w:val="Testosegnaposto"/>
              <w:i/>
              <w:iCs/>
              <w:color w:val="A6A6A6" w:themeColor="background1" w:themeShade="A6"/>
              <w:lang w:val="en-GB"/>
            </w:rPr>
            <w:t>choose date</w:t>
          </w:r>
        </w:p>
      </w:docPartBody>
    </w:docPart>
    <w:docPart>
      <w:docPartPr>
        <w:name w:val="B65887A4F8D84C699CA0717983C326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311E9F-8F2C-41D4-8FBB-CB65086A01B1}"/>
      </w:docPartPr>
      <w:docPartBody>
        <w:p w:rsidR="00EF5305" w:rsidRDefault="00EC7420" w:rsidP="00EC7420">
          <w:pPr>
            <w:pStyle w:val="B65887A4F8D84C699CA0717983C3260B2"/>
          </w:pPr>
          <w:r w:rsidRPr="006D44F0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</w:t>
          </w:r>
          <w:r>
            <w:rPr>
              <w:rStyle w:val="Testosegnaposto"/>
              <w:i/>
              <w:iCs/>
              <w:color w:val="A6A6A6" w:themeColor="background1" w:themeShade="A6"/>
              <w:lang w:val="en-GB"/>
            </w:rPr>
            <w:t>to</w:t>
          </w:r>
          <w:r w:rsidRPr="006D44F0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 add</w:t>
          </w:r>
          <w:r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 information</w:t>
          </w:r>
        </w:p>
      </w:docPartBody>
    </w:docPart>
    <w:docPart>
      <w:docPartPr>
        <w:name w:val="079A23B15AEC46298C7EC6D325D4A1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91F409-9C39-4443-826B-957540C0096B}"/>
      </w:docPartPr>
      <w:docPartBody>
        <w:p w:rsidR="00EF5305" w:rsidRDefault="00620633" w:rsidP="00620633">
          <w:pPr>
            <w:pStyle w:val="079A23B15AEC46298C7EC6D325D4A1B0"/>
          </w:pPr>
          <w:r w:rsidRPr="00144AB9">
            <w:rPr>
              <w:rStyle w:val="Testosegnaposto"/>
            </w:rPr>
            <w:t>Klicken oder tippen Sie hier, um Text einzugeben.</w:t>
          </w:r>
        </w:p>
      </w:docPartBody>
    </w:docPart>
    <w:docPart>
      <w:docPartPr>
        <w:name w:val="1490BD6D062746B4837FADBB14D075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2E90F0-C85D-4E29-A642-8CFB6ABD2EB9}"/>
      </w:docPartPr>
      <w:docPartBody>
        <w:p w:rsidR="003D3AC2" w:rsidRDefault="00EF5305" w:rsidP="00EF5305">
          <w:pPr>
            <w:pStyle w:val="1490BD6D062746B4837FADBB14D075DE"/>
          </w:pPr>
          <w:r w:rsidRPr="00EA46F6">
            <w:rPr>
              <w:rStyle w:val="Testosegnaposto"/>
            </w:rPr>
            <w:t>Klicken oder tippen Sie hier, um Text einzugeben.</w:t>
          </w:r>
        </w:p>
      </w:docPartBody>
    </w:docPart>
    <w:docPart>
      <w:docPartPr>
        <w:name w:val="2ECE1A9244084CA38790452DF80FF0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DE8033-FA05-4C7F-B063-97181A198AE3}"/>
      </w:docPartPr>
      <w:docPartBody>
        <w:p w:rsidR="003D3AC2" w:rsidRDefault="00EF5305" w:rsidP="00EF5305">
          <w:pPr>
            <w:pStyle w:val="2ECE1A9244084CA38790452DF80FF01E"/>
          </w:pPr>
          <w:r w:rsidRPr="00EA46F6">
            <w:rPr>
              <w:rStyle w:val="Testosegnaposto"/>
            </w:rPr>
            <w:t>Klicken oder tippen Sie hier, um Text einzugeben.</w:t>
          </w:r>
        </w:p>
      </w:docPartBody>
    </w:docPart>
    <w:docPart>
      <w:docPartPr>
        <w:name w:val="7D7AA3F0CBBC4029A0281BEDC8FE64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CB83F3-AB6D-4CE1-8D51-C93E8638DACF}"/>
      </w:docPartPr>
      <w:docPartBody>
        <w:p w:rsidR="003D3AC2" w:rsidRDefault="00EF5305" w:rsidP="00EF5305">
          <w:pPr>
            <w:pStyle w:val="7D7AA3F0CBBC4029A0281BEDC8FE6490"/>
          </w:pPr>
          <w:r w:rsidRPr="00144AB9">
            <w:rPr>
              <w:rStyle w:val="Testosegnaposto"/>
            </w:rPr>
            <w:t>Klicken oder tippen Sie hier, um Text einzugeben.</w:t>
          </w:r>
        </w:p>
      </w:docPartBody>
    </w:docPart>
    <w:docPart>
      <w:docPartPr>
        <w:name w:val="A71A67609C3E401398B2397AB7BA99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628289-8651-4EAC-9800-693CDD83C2AF}"/>
      </w:docPartPr>
      <w:docPartBody>
        <w:p w:rsidR="003D3AC2" w:rsidRDefault="00EF5305" w:rsidP="00EF5305">
          <w:pPr>
            <w:pStyle w:val="A71A67609C3E401398B2397AB7BA99E7"/>
          </w:pPr>
          <w:r w:rsidRPr="00144AB9">
            <w:rPr>
              <w:rStyle w:val="Testosegnaposto"/>
            </w:rPr>
            <w:t>Klicken oder tippen Sie hier, um Text einzugeben.</w:t>
          </w:r>
        </w:p>
      </w:docPartBody>
    </w:docPart>
    <w:docPart>
      <w:docPartPr>
        <w:name w:val="C4E335C38E0B4F6AAA03C93451FFAF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3BC025-042C-497F-AFF8-287A160C99FE}"/>
      </w:docPartPr>
      <w:docPartBody>
        <w:p w:rsidR="003D3AC2" w:rsidRDefault="00EF5305" w:rsidP="00EF5305">
          <w:pPr>
            <w:pStyle w:val="C4E335C38E0B4F6AAA03C93451FFAFE4"/>
          </w:pPr>
          <w:r w:rsidRPr="00EA46F6">
            <w:rPr>
              <w:rStyle w:val="Testosegnaposto"/>
            </w:rPr>
            <w:t>Klicken oder tippen Sie hier, um Text einzugeben.</w:t>
          </w:r>
        </w:p>
      </w:docPartBody>
    </w:docPart>
    <w:docPart>
      <w:docPartPr>
        <w:name w:val="A923B02A0E4F4C43A9B12D68012E16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20FBE5-3420-4690-A5BC-200133D1853F}"/>
      </w:docPartPr>
      <w:docPartBody>
        <w:p w:rsidR="003D3AC2" w:rsidRDefault="00EC7420" w:rsidP="00EC7420">
          <w:pPr>
            <w:pStyle w:val="A923B02A0E4F4C43A9B12D68012E16082"/>
          </w:pPr>
          <w:r w:rsidRPr="00192620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to add </w:t>
          </w:r>
          <w:r>
            <w:rPr>
              <w:rStyle w:val="Testosegnaposto"/>
              <w:i/>
              <w:iCs/>
              <w:color w:val="A6A6A6" w:themeColor="background1" w:themeShade="A6"/>
              <w:lang w:val="en-GB"/>
            </w:rPr>
            <w:t>name of course</w:t>
          </w:r>
        </w:p>
      </w:docPartBody>
    </w:docPart>
    <w:docPart>
      <w:docPartPr>
        <w:name w:val="10ED489C46AC45FDBECB9C91524FDB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B91509-BB4A-45AD-8C78-33C7D6C38ABD}"/>
      </w:docPartPr>
      <w:docPartBody>
        <w:p w:rsidR="003D3AC2" w:rsidRDefault="00EC7420" w:rsidP="00EC7420">
          <w:pPr>
            <w:pStyle w:val="10ED489C46AC45FDBECB9C91524FDB882"/>
          </w:pPr>
          <w:r w:rsidRPr="00192620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to add </w:t>
          </w:r>
          <w:r>
            <w:rPr>
              <w:rStyle w:val="Testosegnaposto"/>
              <w:i/>
              <w:iCs/>
              <w:color w:val="A6A6A6" w:themeColor="background1" w:themeShade="A6"/>
              <w:lang w:val="en-GB"/>
            </w:rPr>
            <w:t>organizer, city, country</w:t>
          </w:r>
        </w:p>
      </w:docPartBody>
    </w:docPart>
    <w:docPart>
      <w:docPartPr>
        <w:name w:val="834C625E17274B8FB4313B725F72F3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5824B9-0860-4EDC-8F21-9167B77AB4C2}"/>
      </w:docPartPr>
      <w:docPartBody>
        <w:p w:rsidR="003D3AC2" w:rsidRDefault="00EC7420" w:rsidP="00EC7420">
          <w:pPr>
            <w:pStyle w:val="834C625E17274B8FB4313B725F72F3912"/>
          </w:pPr>
          <w:r w:rsidRPr="00192620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to add </w:t>
          </w:r>
          <w:r>
            <w:rPr>
              <w:rStyle w:val="Testosegnaposto"/>
              <w:i/>
              <w:iCs/>
              <w:color w:val="A6A6A6" w:themeColor="background1" w:themeShade="A6"/>
              <w:lang w:val="en-GB"/>
            </w:rPr>
            <w:t>type of course</w:t>
          </w:r>
        </w:p>
      </w:docPartBody>
    </w:docPart>
    <w:docPart>
      <w:docPartPr>
        <w:name w:val="AB25C08FDDF9427FB3A336B6C8BD3E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125DCB-4826-4481-88E1-38F1B62F7ED5}"/>
      </w:docPartPr>
      <w:docPartBody>
        <w:p w:rsidR="003D3AC2" w:rsidRDefault="00EF5305" w:rsidP="00EF5305">
          <w:pPr>
            <w:pStyle w:val="AB25C08FDDF9427FB3A336B6C8BD3E2F"/>
          </w:pPr>
          <w:r w:rsidRPr="00144AB9">
            <w:rPr>
              <w:rStyle w:val="Testosegnaposto"/>
            </w:rPr>
            <w:t>Klicken oder tippen Sie hier, um Text einzugeben.</w:t>
          </w:r>
        </w:p>
      </w:docPartBody>
    </w:docPart>
    <w:docPart>
      <w:docPartPr>
        <w:name w:val="E3A6174B45744321B31AB8C162FB6F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9A4F0F-4414-4AB9-A781-68CD2E99BE59}"/>
      </w:docPartPr>
      <w:docPartBody>
        <w:p w:rsidR="003D3AC2" w:rsidRDefault="00EC7420" w:rsidP="00EC7420">
          <w:pPr>
            <w:pStyle w:val="E3A6174B45744321B31AB8C162FB6FFF2"/>
          </w:pPr>
          <w:r w:rsidRPr="006D44F0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and </w:t>
          </w:r>
          <w:r>
            <w:rPr>
              <w:rStyle w:val="Testosegnaposto"/>
              <w:i/>
              <w:iCs/>
              <w:color w:val="A6A6A6" w:themeColor="background1" w:themeShade="A6"/>
              <w:lang w:val="en-GB"/>
            </w:rPr>
            <w:t>choose date</w:t>
          </w:r>
        </w:p>
      </w:docPartBody>
    </w:docPart>
    <w:docPart>
      <w:docPartPr>
        <w:name w:val="352EC1EFC5174AF59064F18B891A61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E24011-7C30-43A9-B8B1-087F60186B4B}"/>
      </w:docPartPr>
      <w:docPartBody>
        <w:p w:rsidR="003D3AC2" w:rsidRDefault="00EC7420" w:rsidP="00EC7420">
          <w:pPr>
            <w:pStyle w:val="352EC1EFC5174AF59064F18B891A61FA2"/>
          </w:pPr>
          <w:r w:rsidRPr="006D44F0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and </w:t>
          </w:r>
          <w:r>
            <w:rPr>
              <w:rStyle w:val="Testosegnaposto"/>
              <w:i/>
              <w:iCs/>
              <w:color w:val="A6A6A6" w:themeColor="background1" w:themeShade="A6"/>
              <w:lang w:val="en-GB"/>
            </w:rPr>
            <w:t>choose date</w:t>
          </w:r>
        </w:p>
      </w:docPartBody>
    </w:docPart>
    <w:docPart>
      <w:docPartPr>
        <w:name w:val="7DDD0FEA96BB44E7A515CBFFF09378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46915A-6C46-43DC-A088-8C69BA9DA76D}"/>
      </w:docPartPr>
      <w:docPartBody>
        <w:p w:rsidR="003D3AC2" w:rsidRDefault="00EF5305" w:rsidP="00EF5305">
          <w:pPr>
            <w:pStyle w:val="7DDD0FEA96BB44E7A515CBFFF09378EC"/>
          </w:pPr>
          <w:r w:rsidRPr="00EA46F6">
            <w:rPr>
              <w:rStyle w:val="Testosegnaposto"/>
            </w:rPr>
            <w:t>Klicken oder tippen Sie hier, um Text einzugeben.</w:t>
          </w:r>
        </w:p>
      </w:docPartBody>
    </w:docPart>
    <w:docPart>
      <w:docPartPr>
        <w:name w:val="5FC7E0E4A4754485B77547CD70B0F3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6594BF-E6B2-4AE5-8164-8101888B10F9}"/>
      </w:docPartPr>
      <w:docPartBody>
        <w:p w:rsidR="003D3AC2" w:rsidRDefault="00EC7420" w:rsidP="00EC7420">
          <w:pPr>
            <w:pStyle w:val="5FC7E0E4A4754485B77547CD70B0F38D2"/>
          </w:pPr>
          <w:r w:rsidRPr="002E627C">
            <w:rPr>
              <w:rStyle w:val="Testosegnaposto"/>
              <w:i/>
              <w:iCs/>
              <w:color w:val="A6A6A6" w:themeColor="background1" w:themeShade="A6"/>
              <w:lang w:val="en-GB"/>
            </w:rPr>
            <w:t>Click and add name of congress / symposium</w:t>
          </w:r>
        </w:p>
      </w:docPartBody>
    </w:docPart>
    <w:docPart>
      <w:docPartPr>
        <w:name w:val="0035BD30571D42A6BFBD931A1FA6A9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5B8B76-0E7C-4611-91C1-F0962574EC0E}"/>
      </w:docPartPr>
      <w:docPartBody>
        <w:p w:rsidR="003D3AC2" w:rsidRDefault="00EC7420" w:rsidP="00EC7420">
          <w:pPr>
            <w:pStyle w:val="0035BD30571D42A6BFBD931A1FA6A97C2"/>
          </w:pPr>
          <w:r w:rsidRPr="00192620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</w:t>
          </w:r>
          <w:r>
            <w:rPr>
              <w:rStyle w:val="Testosegnaposto"/>
              <w:i/>
              <w:iCs/>
              <w:color w:val="A6A6A6" w:themeColor="background1" w:themeShade="A6"/>
              <w:lang w:val="en-GB"/>
            </w:rPr>
            <w:t>and</w:t>
          </w:r>
          <w:r w:rsidRPr="00192620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 add </w:t>
          </w:r>
          <w:r>
            <w:rPr>
              <w:rStyle w:val="Testosegnaposto"/>
              <w:i/>
              <w:iCs/>
              <w:color w:val="A6A6A6" w:themeColor="background1" w:themeShade="A6"/>
              <w:lang w:val="en-GB"/>
            </w:rPr>
            <w:t>date and place of course</w:t>
          </w:r>
        </w:p>
      </w:docPartBody>
    </w:docPart>
    <w:docPart>
      <w:docPartPr>
        <w:name w:val="B0EC9C9A22034511AC9C99373631A6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68C178-DE27-4062-B371-71546BC377B6}"/>
      </w:docPartPr>
      <w:docPartBody>
        <w:p w:rsidR="003D3AC2" w:rsidRDefault="00EF5305" w:rsidP="00EF5305">
          <w:pPr>
            <w:pStyle w:val="B0EC9C9A22034511AC9C99373631A6E0"/>
          </w:pPr>
          <w:r w:rsidRPr="002E627C">
            <w:rPr>
              <w:rStyle w:val="Testosegnaposto"/>
              <w:lang w:val="en-GB"/>
            </w:rPr>
            <w:t>Klicken oder tippen Sie hier, um Text einzugeben.</w:t>
          </w:r>
        </w:p>
      </w:docPartBody>
    </w:docPart>
    <w:docPart>
      <w:docPartPr>
        <w:name w:val="668531C2008F437D978ABAA49ADC6F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A49D30-DB64-4E5E-9386-0D51E05705B1}"/>
      </w:docPartPr>
      <w:docPartBody>
        <w:p w:rsidR="003D3AC2" w:rsidRDefault="00EF5305" w:rsidP="00EF5305">
          <w:pPr>
            <w:pStyle w:val="668531C2008F437D978ABAA49ADC6FE7"/>
          </w:pPr>
          <w:r w:rsidRPr="00144AB9">
            <w:rPr>
              <w:rStyle w:val="Testosegnaposto"/>
            </w:rPr>
            <w:t>Klicken oder tippen Sie hier, um Text einzugeben.</w:t>
          </w:r>
        </w:p>
      </w:docPartBody>
    </w:docPart>
    <w:docPart>
      <w:docPartPr>
        <w:name w:val="567DCD0425BB44269B54222CA1D2C1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7D9EAF-08E5-4F24-B47B-7D9FE2A80051}"/>
      </w:docPartPr>
      <w:docPartBody>
        <w:p w:rsidR="003D3AC2" w:rsidRDefault="00EF5305" w:rsidP="00EF5305">
          <w:pPr>
            <w:pStyle w:val="567DCD0425BB44269B54222CA1D2C16C"/>
          </w:pPr>
          <w:r w:rsidRPr="00EA46F6">
            <w:rPr>
              <w:rStyle w:val="Testosegnaposto"/>
            </w:rPr>
            <w:t>Klicken oder tippen Sie hier, um Text einzugeben.</w:t>
          </w:r>
        </w:p>
      </w:docPartBody>
    </w:docPart>
    <w:docPart>
      <w:docPartPr>
        <w:name w:val="34002A53C18A46CF926728F2C0D14A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3D4475-DA55-4F1B-847D-F3A06E66DA0C}"/>
      </w:docPartPr>
      <w:docPartBody>
        <w:p w:rsidR="003D3AC2" w:rsidRDefault="00EC7420" w:rsidP="00EC7420">
          <w:pPr>
            <w:pStyle w:val="34002A53C18A46CF926728F2C0D14AE02"/>
          </w:pPr>
          <w:r w:rsidRPr="002348C9">
            <w:rPr>
              <w:rStyle w:val="Testosegnaposto"/>
              <w:i/>
              <w:iCs/>
              <w:color w:val="A6A6A6" w:themeColor="background1" w:themeShade="A6"/>
              <w:lang w:val="en-GB"/>
            </w:rPr>
            <w:t>Click and add list of authors</w:t>
          </w:r>
        </w:p>
      </w:docPartBody>
    </w:docPart>
    <w:docPart>
      <w:docPartPr>
        <w:name w:val="216BEDC0B0924BC196F0C128BE75D2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F868D4-E1EE-4F5B-9947-3F0498A1C78C}"/>
      </w:docPartPr>
      <w:docPartBody>
        <w:p w:rsidR="003D3AC2" w:rsidRDefault="00EF5305" w:rsidP="00EF5305">
          <w:pPr>
            <w:pStyle w:val="216BEDC0B0924BC196F0C128BE75D2C2"/>
          </w:pPr>
          <w:r w:rsidRPr="00144AB9">
            <w:rPr>
              <w:rStyle w:val="Testosegnaposto"/>
            </w:rPr>
            <w:t>Klicken oder tippen Sie hier, um Text einzugeben.</w:t>
          </w:r>
        </w:p>
      </w:docPartBody>
    </w:docPart>
    <w:docPart>
      <w:docPartPr>
        <w:name w:val="36BBD6C68B1B4B70BA331CC66441E9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5B4A8F-B3ED-4CEC-B29F-A9D7D19D043F}"/>
      </w:docPartPr>
      <w:docPartBody>
        <w:p w:rsidR="003D3AC2" w:rsidRDefault="00EC7420" w:rsidP="00EC7420">
          <w:pPr>
            <w:pStyle w:val="36BBD6C68B1B4B70BA331CC66441E9DF2"/>
          </w:pPr>
          <w:r w:rsidRPr="002348C9">
            <w:rPr>
              <w:rStyle w:val="Testosegnaposto"/>
              <w:i/>
              <w:iCs/>
              <w:color w:val="A6A6A6" w:themeColor="background1" w:themeShade="A6"/>
              <w:lang w:val="en-GB"/>
            </w:rPr>
            <w:t>Click and add title of publication</w:t>
          </w:r>
        </w:p>
      </w:docPartBody>
    </w:docPart>
    <w:docPart>
      <w:docPartPr>
        <w:name w:val="97FFFF4A5EEE417F8ADE4DEDFB5D3D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854B9B-51A6-4F24-9858-EAFC931D0DAE}"/>
      </w:docPartPr>
      <w:docPartBody>
        <w:p w:rsidR="003D3AC2" w:rsidRDefault="00EC7420" w:rsidP="00EC7420">
          <w:pPr>
            <w:pStyle w:val="97FFFF4A5EEE417F8ADE4DEDFB5D3D9B2"/>
          </w:pPr>
          <w:r w:rsidRPr="002348C9">
            <w:rPr>
              <w:rStyle w:val="Testosegnaposto"/>
              <w:i/>
              <w:iCs/>
              <w:color w:val="A6A6A6" w:themeColor="background1" w:themeShade="A6"/>
              <w:lang w:val="en-GB"/>
            </w:rPr>
            <w:t>Click and add name of journal &amp; volume</w:t>
          </w:r>
        </w:p>
      </w:docPartBody>
    </w:docPart>
    <w:docPart>
      <w:docPartPr>
        <w:name w:val="8032E80F98254B729C88F75B9EEF8C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4837B2-46EB-4666-A93F-42CE548151B7}"/>
      </w:docPartPr>
      <w:docPartBody>
        <w:p w:rsidR="003D3AC2" w:rsidRDefault="00EF5305" w:rsidP="00EF5305">
          <w:pPr>
            <w:pStyle w:val="8032E80F98254B729C88F75B9EEF8CC7"/>
          </w:pPr>
          <w:r w:rsidRPr="00144AB9">
            <w:rPr>
              <w:rStyle w:val="Testosegnaposto"/>
            </w:rPr>
            <w:t>Klicken oder tippen Sie hier, um Text einzugeben.</w:t>
          </w:r>
        </w:p>
      </w:docPartBody>
    </w:docPart>
    <w:docPart>
      <w:docPartPr>
        <w:name w:val="43D6837AD725423090845A5DD8A657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905471-F15E-4478-8DD4-F1B4D817C964}"/>
      </w:docPartPr>
      <w:docPartBody>
        <w:p w:rsidR="003D3AC2" w:rsidRDefault="00EC7420" w:rsidP="00EC7420">
          <w:pPr>
            <w:pStyle w:val="43D6837AD725423090845A5DD8A657DB2"/>
          </w:pPr>
          <w:r w:rsidRPr="002348C9">
            <w:rPr>
              <w:rStyle w:val="Testosegnaposto"/>
              <w:i/>
              <w:iCs/>
              <w:color w:val="A6A6A6" w:themeColor="background1" w:themeShade="A6"/>
              <w:lang w:val="en-GB"/>
            </w:rPr>
            <w:t>Click and add year of publication</w:t>
          </w:r>
        </w:p>
      </w:docPartBody>
    </w:docPart>
    <w:docPart>
      <w:docPartPr>
        <w:name w:val="AA00E60EBFCC46C68D8DECEA7D7C6B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3C8F71-4AE6-4D91-8059-136FB41A9DF3}"/>
      </w:docPartPr>
      <w:docPartBody>
        <w:p w:rsidR="003D3AC2" w:rsidRDefault="00EC7420" w:rsidP="00EC7420">
          <w:pPr>
            <w:pStyle w:val="AA00E60EBFCC46C68D8DECEA7D7C6B082"/>
          </w:pPr>
          <w:r w:rsidRPr="002348C9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and add </w:t>
          </w:r>
          <w:r>
            <w:rPr>
              <w:rStyle w:val="Testosegnaposto"/>
              <w:i/>
              <w:iCs/>
              <w:color w:val="A6A6A6" w:themeColor="background1" w:themeShade="A6"/>
              <w:lang w:val="en-GB"/>
            </w:rPr>
            <w:t>pages or DOI</w:t>
          </w:r>
        </w:p>
      </w:docPartBody>
    </w:docPart>
    <w:docPart>
      <w:docPartPr>
        <w:name w:val="343F05B6E19D460A8DDB2A3C3F545B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18249E-D274-42C3-91BE-8258D67ECE31}"/>
      </w:docPartPr>
      <w:docPartBody>
        <w:p w:rsidR="003D3AC2" w:rsidRDefault="00EF5305" w:rsidP="00EF5305">
          <w:pPr>
            <w:pStyle w:val="343F05B6E19D460A8DDB2A3C3F545B6C"/>
          </w:pPr>
          <w:r w:rsidRPr="002E627C">
            <w:rPr>
              <w:rStyle w:val="Testosegnaposto"/>
              <w:lang w:val="en-GB"/>
            </w:rPr>
            <w:t>Klicken oder tippen Sie hier, um Text einzugeben.</w:t>
          </w:r>
        </w:p>
      </w:docPartBody>
    </w:docPart>
    <w:docPart>
      <w:docPartPr>
        <w:name w:val="4AA6B9DB24704AA686E05ACA8C1F6D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3D5FD4-202E-4C31-A43A-3FA5BAD89294}"/>
      </w:docPartPr>
      <w:docPartBody>
        <w:p w:rsidR="003D3AC2" w:rsidRDefault="00EF5305" w:rsidP="00EF5305">
          <w:pPr>
            <w:pStyle w:val="4AA6B9DB24704AA686E05ACA8C1F6DA6"/>
          </w:pPr>
          <w:r w:rsidRPr="00144AB9">
            <w:rPr>
              <w:rStyle w:val="Testosegnaposto"/>
            </w:rPr>
            <w:t>Klicken oder tippen Sie hier, um Text einzugeben.</w:t>
          </w:r>
        </w:p>
      </w:docPartBody>
    </w:docPart>
    <w:docPart>
      <w:docPartPr>
        <w:name w:val="3E4DF8B55DF743AEA8C6E4B00584B3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C381A3-878D-4BED-B525-7CB9B82CFEE3}"/>
      </w:docPartPr>
      <w:docPartBody>
        <w:p w:rsidR="003D3AC2" w:rsidRDefault="00EF5305" w:rsidP="00EF5305">
          <w:pPr>
            <w:pStyle w:val="3E4DF8B55DF743AEA8C6E4B00584B303"/>
          </w:pPr>
          <w:r w:rsidRPr="00144AB9">
            <w:rPr>
              <w:rStyle w:val="Testosegnaposto"/>
            </w:rPr>
            <w:t>Klicken oder tippen Sie hier, um Text einzugeben.</w:t>
          </w:r>
        </w:p>
      </w:docPartBody>
    </w:docPart>
    <w:docPart>
      <w:docPartPr>
        <w:name w:val="AC667EF16E9B4B11A8165D36DADCAE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A7E8B9-571D-4B3F-B425-2114DEE71AD0}"/>
      </w:docPartPr>
      <w:docPartBody>
        <w:p w:rsidR="003D3AC2" w:rsidRDefault="00EC7420" w:rsidP="00EC7420">
          <w:pPr>
            <w:pStyle w:val="AC667EF16E9B4B11A8165D36DADCAE682"/>
          </w:pPr>
          <w:r w:rsidRPr="002E627C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</w:t>
          </w:r>
          <w:r>
            <w:rPr>
              <w:rStyle w:val="Testosegnaposto"/>
              <w:i/>
              <w:iCs/>
              <w:color w:val="A6A6A6" w:themeColor="background1" w:themeShade="A6"/>
              <w:lang w:val="en-GB"/>
            </w:rPr>
            <w:t>to</w:t>
          </w:r>
          <w:r w:rsidRPr="002E627C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 </w:t>
          </w:r>
          <w:r>
            <w:rPr>
              <w:rStyle w:val="Testosegnaposto"/>
              <w:i/>
              <w:iCs/>
              <w:color w:val="A6A6A6" w:themeColor="background1" w:themeShade="A6"/>
              <w:lang w:val="en-GB"/>
            </w:rPr>
            <w:t>add type of publication</w:t>
          </w:r>
        </w:p>
      </w:docPartBody>
    </w:docPart>
    <w:docPart>
      <w:docPartPr>
        <w:name w:val="934A43CB312246A393222ED6EF8F31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D9AC4D-4C1B-4E34-825A-D5D3947A70B5}"/>
      </w:docPartPr>
      <w:docPartBody>
        <w:p w:rsidR="003D3AC2" w:rsidRDefault="00EF5305" w:rsidP="00EF5305">
          <w:pPr>
            <w:pStyle w:val="934A43CB312246A393222ED6EF8F31F3"/>
          </w:pPr>
          <w:r w:rsidRPr="00EA46F6">
            <w:rPr>
              <w:rStyle w:val="Testosegnaposto"/>
            </w:rPr>
            <w:t>Klicken oder tippen Sie hier, um Text einzugeben.</w:t>
          </w:r>
        </w:p>
      </w:docPartBody>
    </w:docPart>
    <w:docPart>
      <w:docPartPr>
        <w:name w:val="90270E77519B43B08F265721C8D508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4CCAFA-83A6-4591-9EAB-C64E1D6A9637}"/>
      </w:docPartPr>
      <w:docPartBody>
        <w:p w:rsidR="003D3AC2" w:rsidRDefault="00EC7420" w:rsidP="00EC7420">
          <w:pPr>
            <w:pStyle w:val="90270E77519B43B08F265721C8D508D32"/>
          </w:pPr>
          <w:r w:rsidRPr="002348C9">
            <w:rPr>
              <w:rStyle w:val="Testosegnaposto"/>
              <w:i/>
              <w:iCs/>
              <w:color w:val="A6A6A6" w:themeColor="background1" w:themeShade="A6"/>
              <w:lang w:val="en-GB"/>
            </w:rPr>
            <w:t>Click and add list of authors</w:t>
          </w:r>
        </w:p>
      </w:docPartBody>
    </w:docPart>
    <w:docPart>
      <w:docPartPr>
        <w:name w:val="6D6F660C5F0E4A3A85C87E86B2191B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8EE721-E4EA-4CE9-806E-75E1B3A4EE7C}"/>
      </w:docPartPr>
      <w:docPartBody>
        <w:p w:rsidR="003D3AC2" w:rsidRDefault="00EF5305" w:rsidP="00EF5305">
          <w:pPr>
            <w:pStyle w:val="6D6F660C5F0E4A3A85C87E86B2191B0E"/>
          </w:pPr>
          <w:r w:rsidRPr="00144AB9">
            <w:rPr>
              <w:rStyle w:val="Testosegnaposto"/>
            </w:rPr>
            <w:t>Klicken oder tippen Sie hier, um Text einzugeben.</w:t>
          </w:r>
        </w:p>
      </w:docPartBody>
    </w:docPart>
    <w:docPart>
      <w:docPartPr>
        <w:name w:val="D042D3DEF5104FAFAC5366BC8AF9D1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EFF86B-9768-45B3-965B-656159CCC132}"/>
      </w:docPartPr>
      <w:docPartBody>
        <w:p w:rsidR="003D3AC2" w:rsidRDefault="00EC7420" w:rsidP="00EC7420">
          <w:pPr>
            <w:pStyle w:val="D042D3DEF5104FAFAC5366BC8AF9D1D82"/>
          </w:pPr>
          <w:r w:rsidRPr="002348C9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and add title of </w:t>
          </w:r>
          <w:r>
            <w:rPr>
              <w:rStyle w:val="Testosegnaposto"/>
              <w:i/>
              <w:iCs/>
              <w:color w:val="A6A6A6" w:themeColor="background1" w:themeShade="A6"/>
              <w:lang w:val="en-GB"/>
            </w:rPr>
            <w:t>contribution</w:t>
          </w:r>
        </w:p>
      </w:docPartBody>
    </w:docPart>
    <w:docPart>
      <w:docPartPr>
        <w:name w:val="F05E4E36B4E242528B7C5BA0256246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B22193-DEA4-43D3-9B2B-0FBACB26F4AA}"/>
      </w:docPartPr>
      <w:docPartBody>
        <w:p w:rsidR="003D3AC2" w:rsidRDefault="00EF5305" w:rsidP="00EF5305">
          <w:pPr>
            <w:pStyle w:val="F05E4E36B4E242528B7C5BA025624685"/>
          </w:pPr>
          <w:r w:rsidRPr="00144AB9">
            <w:rPr>
              <w:rStyle w:val="Testosegnaposto"/>
            </w:rPr>
            <w:t>Klicken oder tippen Sie hier, um Text einzugeben.</w:t>
          </w:r>
        </w:p>
      </w:docPartBody>
    </w:docPart>
    <w:docPart>
      <w:docPartPr>
        <w:name w:val="AC35B80787654C24A7B15E7D3D8D03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A32585-74F5-476D-9983-F1DC6ADA8192}"/>
      </w:docPartPr>
      <w:docPartBody>
        <w:p w:rsidR="003D3AC2" w:rsidRDefault="00EC7420" w:rsidP="00EC7420">
          <w:pPr>
            <w:pStyle w:val="AC35B80787654C24A7B15E7D3D8D03302"/>
          </w:pPr>
          <w:r w:rsidRPr="002348C9">
            <w:rPr>
              <w:rStyle w:val="Testosegnaposto"/>
              <w:i/>
              <w:iCs/>
              <w:color w:val="A6A6A6" w:themeColor="background1" w:themeShade="A6"/>
              <w:lang w:val="en-GB"/>
            </w:rPr>
            <w:t>Click and add</w:t>
          </w:r>
          <w:r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 type of contribution</w:t>
          </w:r>
        </w:p>
      </w:docPartBody>
    </w:docPart>
    <w:docPart>
      <w:docPartPr>
        <w:name w:val="6791096790C2438096DA873DE1202F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3DEDA1-3E00-4792-BD98-3E92038AC6CA}"/>
      </w:docPartPr>
      <w:docPartBody>
        <w:p w:rsidR="003D3AC2" w:rsidRDefault="00EC7420" w:rsidP="00EC7420">
          <w:pPr>
            <w:pStyle w:val="6791096790C2438096DA873DE1202FF02"/>
          </w:pPr>
          <w:r w:rsidRPr="002348C9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and add name of </w:t>
          </w:r>
          <w:r>
            <w:rPr>
              <w:rStyle w:val="Testosegnaposto"/>
              <w:i/>
              <w:iCs/>
              <w:color w:val="A6A6A6" w:themeColor="background1" w:themeShade="A6"/>
              <w:lang w:val="en-GB"/>
            </w:rPr>
            <w:t>congress / symposium</w:t>
          </w:r>
        </w:p>
      </w:docPartBody>
    </w:docPart>
    <w:docPart>
      <w:docPartPr>
        <w:name w:val="50D3B004BAD649F38B3BC435C1689C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930E34-8BC2-4C2A-B457-3BC87E06EA32}"/>
      </w:docPartPr>
      <w:docPartBody>
        <w:p w:rsidR="003D3AC2" w:rsidRDefault="00EF5305" w:rsidP="00EF5305">
          <w:pPr>
            <w:pStyle w:val="50D3B004BAD649F38B3BC435C1689C8D"/>
          </w:pPr>
          <w:r w:rsidRPr="00144AB9">
            <w:rPr>
              <w:rStyle w:val="Testosegnaposto"/>
            </w:rPr>
            <w:t>Klicken oder tippen Sie hier, um Text einzugeben.</w:t>
          </w:r>
        </w:p>
      </w:docPartBody>
    </w:docPart>
    <w:docPart>
      <w:docPartPr>
        <w:name w:val="6D1136333FFC4FAFBFE9FCC76ECEAA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D781C0-5AED-4C08-B907-D1A687C0F366}"/>
      </w:docPartPr>
      <w:docPartBody>
        <w:p w:rsidR="003D3AC2" w:rsidRDefault="00EC7420" w:rsidP="00EC7420">
          <w:pPr>
            <w:pStyle w:val="6D1136333FFC4FAFBFE9FCC76ECEAAEB2"/>
          </w:pPr>
          <w:r w:rsidRPr="002348C9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and add </w:t>
          </w:r>
          <w:r>
            <w:rPr>
              <w:rStyle w:val="Testosegnaposto"/>
              <w:i/>
              <w:iCs/>
              <w:color w:val="A6A6A6" w:themeColor="background1" w:themeShade="A6"/>
              <w:lang w:val="en-GB"/>
            </w:rPr>
            <w:t>date and place</w:t>
          </w:r>
        </w:p>
      </w:docPartBody>
    </w:docPart>
    <w:docPart>
      <w:docPartPr>
        <w:name w:val="165A4F4AE4B744FAB4F1C67A027F8F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C53903-714A-4EC6-81ED-AA6A93A55B81}"/>
      </w:docPartPr>
      <w:docPartBody>
        <w:p w:rsidR="003D3AC2" w:rsidRDefault="00EF5305" w:rsidP="00EF5305">
          <w:pPr>
            <w:pStyle w:val="165A4F4AE4B744FAB4F1C67A027F8F2F"/>
          </w:pPr>
          <w:r w:rsidRPr="002E627C">
            <w:rPr>
              <w:rStyle w:val="Testosegnaposto"/>
              <w:lang w:val="en-GB"/>
            </w:rPr>
            <w:t>Klicken oder tippen Sie hier, um Text einzugeben.</w:t>
          </w:r>
        </w:p>
      </w:docPartBody>
    </w:docPart>
    <w:docPart>
      <w:docPartPr>
        <w:name w:val="3165E074C00D4B60954354C3C93E2F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1FF72C-A653-4D11-82BE-CBF9E7A3F2B0}"/>
      </w:docPartPr>
      <w:docPartBody>
        <w:p w:rsidR="003D3AC2" w:rsidRDefault="00EF5305" w:rsidP="00EF5305">
          <w:pPr>
            <w:pStyle w:val="3165E074C00D4B60954354C3C93E2F03"/>
          </w:pPr>
          <w:r w:rsidRPr="00144AB9">
            <w:rPr>
              <w:rStyle w:val="Testosegnaposto"/>
            </w:rPr>
            <w:t>Klicken oder tippen Sie hier, um Text einzugeben.</w:t>
          </w:r>
        </w:p>
      </w:docPartBody>
    </w:docPart>
    <w:docPart>
      <w:docPartPr>
        <w:name w:val="CCE077D9825E42EFA0864C6EF79B80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1B8F9E-57C9-43BE-B3A4-FA302CF23ACC}"/>
      </w:docPartPr>
      <w:docPartBody>
        <w:p w:rsidR="003D3AC2" w:rsidRDefault="00EF5305" w:rsidP="00EF5305">
          <w:pPr>
            <w:pStyle w:val="CCE077D9825E42EFA0864C6EF79B80C8"/>
          </w:pPr>
          <w:r w:rsidRPr="00144AB9">
            <w:rPr>
              <w:rStyle w:val="Testosegnaposto"/>
            </w:rPr>
            <w:t>Klicken oder tippen Sie hier, um Text einzugeben.</w:t>
          </w:r>
        </w:p>
      </w:docPartBody>
    </w:docPart>
    <w:docPart>
      <w:docPartPr>
        <w:name w:val="F93706442DEA4EA18915D9758C1B6D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AE9C3A-9388-4FF6-999B-14B8BFD6CEE7}"/>
      </w:docPartPr>
      <w:docPartBody>
        <w:p w:rsidR="003D3AC2" w:rsidRDefault="00EC7420" w:rsidP="00EC7420">
          <w:pPr>
            <w:pStyle w:val="F93706442DEA4EA18915D9758C1B6D312"/>
          </w:pPr>
          <w:r w:rsidRPr="00BF675E">
            <w:rPr>
              <w:rStyle w:val="Testosegnaposto"/>
              <w:bCs/>
              <w:i/>
              <w:iCs/>
              <w:color w:val="A6A6A6" w:themeColor="background1" w:themeShade="A6"/>
              <w:lang w:val="en-GB"/>
            </w:rPr>
            <w:t>Click and add  name of the institution</w:t>
          </w:r>
        </w:p>
      </w:docPartBody>
    </w:docPart>
    <w:docPart>
      <w:docPartPr>
        <w:name w:val="1B9A4E0460AD403B96DAC1B666353D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01547B-B121-498D-BC96-C01BE22C11A3}"/>
      </w:docPartPr>
      <w:docPartBody>
        <w:p w:rsidR="003D3AC2" w:rsidRDefault="00EF5305" w:rsidP="00EF5305">
          <w:pPr>
            <w:pStyle w:val="1B9A4E0460AD403B96DAC1B666353D8A"/>
          </w:pPr>
          <w:r w:rsidRPr="00144AB9">
            <w:rPr>
              <w:rStyle w:val="Testosegnaposto"/>
            </w:rPr>
            <w:t>Klicken oder tippen Sie hier, um Text einzugeben.</w:t>
          </w:r>
        </w:p>
      </w:docPartBody>
    </w:docPart>
    <w:docPart>
      <w:docPartPr>
        <w:name w:val="EF050ABD12F0494BA08877F13F3CAB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AB2BCD-553D-44BE-8B8C-02A9DD831B1D}"/>
      </w:docPartPr>
      <w:docPartBody>
        <w:p w:rsidR="003D3AC2" w:rsidRDefault="00EC7420" w:rsidP="00EC7420">
          <w:pPr>
            <w:pStyle w:val="EF050ABD12F0494BA08877F13F3CABEA2"/>
          </w:pPr>
          <w:r w:rsidRPr="006D44F0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and add </w:t>
          </w:r>
          <w:r>
            <w:rPr>
              <w:rStyle w:val="Testosegnaposto"/>
              <w:i/>
              <w:iCs/>
              <w:color w:val="A6A6A6" w:themeColor="background1" w:themeShade="A6"/>
              <w:lang w:val="en-GB"/>
            </w:rPr>
            <w:t>complete postal address</w:t>
          </w:r>
        </w:p>
      </w:docPartBody>
    </w:docPart>
    <w:docPart>
      <w:docPartPr>
        <w:name w:val="15F03F343A664BA1A2D7116A20D3BB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751323-F682-4775-9C0E-152D333EECFE}"/>
      </w:docPartPr>
      <w:docPartBody>
        <w:p w:rsidR="003D3AC2" w:rsidRDefault="00EC7420" w:rsidP="00EC7420">
          <w:pPr>
            <w:pStyle w:val="15F03F343A664BA1A2D7116A20D3BBEF2"/>
          </w:pPr>
          <w:r w:rsidRPr="006D44F0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and add </w:t>
          </w:r>
          <w:r>
            <w:rPr>
              <w:rStyle w:val="Testosegnaposto"/>
              <w:i/>
              <w:iCs/>
              <w:color w:val="A6A6A6" w:themeColor="background1" w:themeShade="A6"/>
              <w:lang w:val="en-GB"/>
            </w:rPr>
            <w:t>your country of residency</w:t>
          </w:r>
        </w:p>
      </w:docPartBody>
    </w:docPart>
    <w:docPart>
      <w:docPartPr>
        <w:name w:val="BC16AE7156C84419990C4EFCF19F72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61399F-F7A4-4BA2-AA73-70B1DF1DD558}"/>
      </w:docPartPr>
      <w:docPartBody>
        <w:p w:rsidR="003D3AC2" w:rsidRDefault="00EC7420" w:rsidP="00EC7420">
          <w:pPr>
            <w:pStyle w:val="BC16AE7156C84419990C4EFCF19F72622"/>
          </w:pPr>
          <w:r w:rsidRPr="006D44F0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and add </w:t>
          </w:r>
          <w:r>
            <w:rPr>
              <w:rStyle w:val="Testosegnaposto"/>
              <w:i/>
              <w:iCs/>
              <w:color w:val="A6A6A6" w:themeColor="background1" w:themeShade="A6"/>
              <w:lang w:val="en-GB"/>
            </w:rPr>
            <w:t>your telephone number(s)</w:t>
          </w:r>
        </w:p>
      </w:docPartBody>
    </w:docPart>
    <w:docPart>
      <w:docPartPr>
        <w:name w:val="0B831C0EC9B1470EAF6684BE6B9673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47D073-B2C6-44D2-9DB4-2298B7BAC567}"/>
      </w:docPartPr>
      <w:docPartBody>
        <w:p w:rsidR="003D3AC2" w:rsidRDefault="00EC7420" w:rsidP="00EC7420">
          <w:pPr>
            <w:pStyle w:val="0B831C0EC9B1470EAF6684BE6B9673B92"/>
          </w:pPr>
          <w:r w:rsidRPr="006D44F0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and add </w:t>
          </w:r>
          <w:r>
            <w:rPr>
              <w:rStyle w:val="Testosegnaposto"/>
              <w:i/>
              <w:iCs/>
              <w:color w:val="A6A6A6" w:themeColor="background1" w:themeShade="A6"/>
              <w:lang w:val="en-GB"/>
            </w:rPr>
            <w:t>your E-Mail address</w:t>
          </w:r>
        </w:p>
      </w:docPartBody>
    </w:docPart>
    <w:docPart>
      <w:docPartPr>
        <w:name w:val="FB1361D92A0C4D9CACA8750407D29E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1C7066-8FE8-4A69-9DA7-759147DD2D6C}"/>
      </w:docPartPr>
      <w:docPartBody>
        <w:p w:rsidR="003D3AC2" w:rsidRDefault="00EC7420" w:rsidP="00EC7420">
          <w:pPr>
            <w:pStyle w:val="FB1361D92A0C4D9CACA8750407D29E6A2"/>
          </w:pPr>
          <w:r w:rsidRPr="006D44F0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and add </w:t>
          </w:r>
          <w:r>
            <w:rPr>
              <w:rStyle w:val="Testosegnaposto"/>
              <w:i/>
              <w:iCs/>
              <w:color w:val="A6A6A6" w:themeColor="background1" w:themeShade="A6"/>
              <w:lang w:val="en-GB"/>
            </w:rPr>
            <w:t>name and title(s)</w:t>
          </w:r>
        </w:p>
      </w:docPartBody>
    </w:docPart>
    <w:docPart>
      <w:docPartPr>
        <w:name w:val="D7A539D801EC43AF920750594DEE02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5BB4D-F144-4C23-A9B6-AEE6A295ECDC}"/>
      </w:docPartPr>
      <w:docPartBody>
        <w:p w:rsidR="003D3AC2" w:rsidRDefault="00EC7420" w:rsidP="00EC7420">
          <w:pPr>
            <w:pStyle w:val="D7A539D801EC43AF920750594DEE02EC2"/>
          </w:pPr>
          <w:r w:rsidRPr="00267A44">
            <w:rPr>
              <w:rStyle w:val="Testosegnaposto"/>
              <w:i/>
              <w:iCs/>
              <w:color w:val="A6A6A6" w:themeColor="background1" w:themeShade="A6"/>
              <w:lang w:val="en-GB"/>
            </w:rPr>
            <w:t>Click and add ye</w:t>
          </w:r>
          <w:r>
            <w:rPr>
              <w:rStyle w:val="Testosegnaposto"/>
              <w:i/>
              <w:iCs/>
              <w:color w:val="A6A6A6" w:themeColor="background1" w:themeShade="A6"/>
              <w:lang w:val="en-GB"/>
            </w:rPr>
            <w:t>ar</w:t>
          </w:r>
        </w:p>
      </w:docPartBody>
    </w:docPart>
    <w:docPart>
      <w:docPartPr>
        <w:name w:val="A1746E60D15A4BEEBFC1545B19BD2D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CFB223-8509-4149-BE1D-2EB9B1A2084F}"/>
      </w:docPartPr>
      <w:docPartBody>
        <w:p w:rsidR="003D3AC2" w:rsidRDefault="00EF5305" w:rsidP="00EF5305">
          <w:pPr>
            <w:pStyle w:val="A1746E60D15A4BEEBFC1545B19BD2DF2"/>
          </w:pPr>
          <w:r w:rsidRPr="00144AB9">
            <w:rPr>
              <w:rStyle w:val="Testosegnaposto"/>
            </w:rPr>
            <w:t>Klicken oder tippen Sie hier, um Text einzugeben.</w:t>
          </w:r>
        </w:p>
      </w:docPartBody>
    </w:docPart>
    <w:docPart>
      <w:docPartPr>
        <w:name w:val="B66AAF66A5EB42A481276262C226B3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01D2E3-660B-40DA-AF52-1775DC94004F}"/>
      </w:docPartPr>
      <w:docPartBody>
        <w:p w:rsidR="003D3AC2" w:rsidRDefault="00EC7420" w:rsidP="00EC7420">
          <w:pPr>
            <w:pStyle w:val="B66AAF66A5EB42A481276262C226B3DF2"/>
          </w:pPr>
          <w:r w:rsidRPr="006D44F0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and add </w:t>
          </w:r>
          <w:r>
            <w:rPr>
              <w:rStyle w:val="Testosegnaposto"/>
              <w:i/>
              <w:iCs/>
              <w:color w:val="A6A6A6" w:themeColor="background1" w:themeShade="A6"/>
              <w:lang w:val="en-GB"/>
            </w:rPr>
            <w:t>name and title(s)</w:t>
          </w:r>
        </w:p>
      </w:docPartBody>
    </w:docPart>
    <w:docPart>
      <w:docPartPr>
        <w:name w:val="225560BAF39846E2A007657A9AE999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984393-D1F8-43C5-888F-FF625634BF8D}"/>
      </w:docPartPr>
      <w:docPartBody>
        <w:p w:rsidR="003D3AC2" w:rsidRDefault="00EC7420" w:rsidP="00EC7420">
          <w:pPr>
            <w:pStyle w:val="225560BAF39846E2A007657A9AE999592"/>
          </w:pPr>
          <w:r w:rsidRPr="00267A44">
            <w:rPr>
              <w:rStyle w:val="Testosegnaposto"/>
              <w:i/>
              <w:iCs/>
              <w:color w:val="A6A6A6" w:themeColor="background1" w:themeShade="A6"/>
              <w:lang w:val="en-GB"/>
            </w:rPr>
            <w:t>Click and add ye</w:t>
          </w:r>
          <w:r>
            <w:rPr>
              <w:rStyle w:val="Testosegnaposto"/>
              <w:i/>
              <w:iCs/>
              <w:color w:val="A6A6A6" w:themeColor="background1" w:themeShade="A6"/>
              <w:lang w:val="en-GB"/>
            </w:rPr>
            <w:t>ar</w:t>
          </w:r>
        </w:p>
      </w:docPartBody>
    </w:docPart>
    <w:docPart>
      <w:docPartPr>
        <w:name w:val="D3B1E635350D401B9FD9634C6F06C2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A6FF0C-06B5-4342-ABC7-2DB3AB3F3B59}"/>
      </w:docPartPr>
      <w:docPartBody>
        <w:p w:rsidR="003D3AC2" w:rsidRDefault="00EF5305" w:rsidP="00EF5305">
          <w:pPr>
            <w:pStyle w:val="D3B1E635350D401B9FD9634C6F06C2BE"/>
          </w:pPr>
          <w:r w:rsidRPr="00EA46F6">
            <w:rPr>
              <w:rStyle w:val="Testosegnaposto"/>
            </w:rPr>
            <w:t>Klicken oder tippen Sie hier, um Text einzugeben.</w:t>
          </w:r>
        </w:p>
      </w:docPartBody>
    </w:docPart>
    <w:docPart>
      <w:docPartPr>
        <w:name w:val="F735A764679F44C1993182A177FBD3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F09C34-BE4E-4F7D-BEE4-7B1C8FBC152D}"/>
      </w:docPartPr>
      <w:docPartBody>
        <w:p w:rsidR="003D3AC2" w:rsidRDefault="00EC7420" w:rsidP="00EC7420">
          <w:pPr>
            <w:pStyle w:val="F735A764679F44C1993182A177FBD3B52"/>
          </w:pPr>
          <w:r w:rsidRPr="006D44F0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and add </w:t>
          </w:r>
          <w:r>
            <w:rPr>
              <w:rStyle w:val="Testosegnaposto"/>
              <w:i/>
              <w:iCs/>
              <w:color w:val="A6A6A6" w:themeColor="background1" w:themeShade="A6"/>
              <w:lang w:val="en-GB"/>
            </w:rPr>
            <w:t>name and title(s)</w:t>
          </w:r>
        </w:p>
      </w:docPartBody>
    </w:docPart>
    <w:docPart>
      <w:docPartPr>
        <w:name w:val="3868575E954B4034984A5CB4C38232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319529-AABD-46F6-871B-DF64700A03CC}"/>
      </w:docPartPr>
      <w:docPartBody>
        <w:p w:rsidR="003D3AC2" w:rsidRDefault="00EC7420" w:rsidP="00EC7420">
          <w:pPr>
            <w:pStyle w:val="3868575E954B4034984A5CB4C382323C2"/>
          </w:pPr>
          <w:r w:rsidRPr="00267A44">
            <w:rPr>
              <w:rStyle w:val="Testosegnaposto"/>
              <w:i/>
              <w:iCs/>
              <w:color w:val="A6A6A6" w:themeColor="background1" w:themeShade="A6"/>
              <w:lang w:val="en-GB"/>
            </w:rPr>
            <w:t>Click and add ye</w:t>
          </w:r>
          <w:r>
            <w:rPr>
              <w:rStyle w:val="Testosegnaposto"/>
              <w:i/>
              <w:iCs/>
              <w:color w:val="A6A6A6" w:themeColor="background1" w:themeShade="A6"/>
              <w:lang w:val="en-GB"/>
            </w:rPr>
            <w:t>ar</w:t>
          </w:r>
        </w:p>
      </w:docPartBody>
    </w:docPart>
    <w:docPart>
      <w:docPartPr>
        <w:name w:val="7ECBC1F48D39489FBD5C018637B975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272931-6C74-4EE1-A5C6-C599F8FE570A}"/>
      </w:docPartPr>
      <w:docPartBody>
        <w:p w:rsidR="003D3AC2" w:rsidRDefault="00EC7420" w:rsidP="00EC7420">
          <w:pPr>
            <w:pStyle w:val="7ECBC1F48D39489FBD5C018637B975E72"/>
          </w:pPr>
          <w:r w:rsidRPr="00267A44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and </w:t>
          </w:r>
          <w:r>
            <w:rPr>
              <w:rStyle w:val="Testosegnaposto"/>
              <w:i/>
              <w:iCs/>
              <w:color w:val="A6A6A6" w:themeColor="background1" w:themeShade="A6"/>
              <w:lang w:val="en-GB"/>
            </w:rPr>
            <w:t>add total length in month</w:t>
          </w:r>
        </w:p>
      </w:docPartBody>
    </w:docPart>
    <w:docPart>
      <w:docPartPr>
        <w:name w:val="0E73199EB76A4FCA9791773197B9ED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837258-0B7F-4D2C-8313-64DDC6492DFD}"/>
      </w:docPartPr>
      <w:docPartBody>
        <w:p w:rsidR="003D3AC2" w:rsidRDefault="00EC7420" w:rsidP="00EC7420">
          <w:pPr>
            <w:pStyle w:val="0E73199EB76A4FCA9791773197B9ED4A2"/>
          </w:pPr>
          <w:r w:rsidRPr="00267A44">
            <w:rPr>
              <w:rStyle w:val="Testosegnaposto"/>
              <w:i/>
              <w:iCs/>
              <w:color w:val="A6A6A6" w:themeColor="background1" w:themeShade="A6"/>
              <w:lang w:val="en-GB"/>
            </w:rPr>
            <w:t>Click and add ye</w:t>
          </w:r>
          <w:r>
            <w:rPr>
              <w:rStyle w:val="Testosegnaposto"/>
              <w:i/>
              <w:iCs/>
              <w:color w:val="A6A6A6" w:themeColor="background1" w:themeShade="A6"/>
              <w:lang w:val="en-GB"/>
            </w:rPr>
            <w:t>ar</w:t>
          </w:r>
        </w:p>
      </w:docPartBody>
    </w:docPart>
    <w:docPart>
      <w:docPartPr>
        <w:name w:val="121EA2D07CE54BB4BFAAD0F3C4916A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F0443D-C5EB-4258-9901-12ED7690081E}"/>
      </w:docPartPr>
      <w:docPartBody>
        <w:p w:rsidR="003D3AC2" w:rsidRDefault="00EF5305" w:rsidP="00EF5305">
          <w:pPr>
            <w:pStyle w:val="121EA2D07CE54BB4BFAAD0F3C4916A12"/>
          </w:pPr>
          <w:r w:rsidRPr="00EA46F6">
            <w:rPr>
              <w:rStyle w:val="Testosegnaposto"/>
            </w:rPr>
            <w:t>Klicken oder tippen Sie hier, um Text einzugeben.</w:t>
          </w:r>
        </w:p>
      </w:docPartBody>
    </w:docPart>
    <w:docPart>
      <w:docPartPr>
        <w:name w:val="BFDBA87DEE22425BB85F3236FC6865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11C1F8-BCEF-4F71-B881-F009E9519A54}"/>
      </w:docPartPr>
      <w:docPartBody>
        <w:p w:rsidR="003D3AC2" w:rsidRDefault="00EF5305" w:rsidP="00EF5305">
          <w:pPr>
            <w:pStyle w:val="BFDBA87DEE22425BB85F3236FC68655D"/>
          </w:pPr>
          <w:r w:rsidRPr="003656F1">
            <w:rPr>
              <w:rStyle w:val="Testosegnaposto"/>
            </w:rPr>
            <w:t>Klicken oder tippen Sie hier, um Text einzugeben.</w:t>
          </w:r>
        </w:p>
      </w:docPartBody>
    </w:docPart>
    <w:docPart>
      <w:docPartPr>
        <w:name w:val="8824611AD2BD4A5BA894BC8B1FA697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877158-B428-4438-B5DD-073BB49C3682}"/>
      </w:docPartPr>
      <w:docPartBody>
        <w:p w:rsidR="003D3AC2" w:rsidRDefault="00EF5305" w:rsidP="00EF5305">
          <w:pPr>
            <w:pStyle w:val="8824611AD2BD4A5BA894BC8B1FA697DB"/>
          </w:pPr>
          <w:r w:rsidRPr="00144AB9">
            <w:rPr>
              <w:rStyle w:val="Testosegnaposto"/>
            </w:rPr>
            <w:t>Klicken oder tippen Sie hier, um Text einzugeben.</w:t>
          </w:r>
        </w:p>
      </w:docPartBody>
    </w:docPart>
    <w:docPart>
      <w:docPartPr>
        <w:name w:val="0F67167B3172426A8445AC3AA47660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E59A68-BD92-441A-9C27-97EE218E5DDA}"/>
      </w:docPartPr>
      <w:docPartBody>
        <w:p w:rsidR="003D3AC2" w:rsidRDefault="00EC7420" w:rsidP="00EC7420">
          <w:pPr>
            <w:pStyle w:val="0F67167B3172426A8445AC3AA47660A52"/>
          </w:pPr>
          <w:r w:rsidRPr="00267A44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and </w:t>
          </w:r>
          <w:r>
            <w:rPr>
              <w:rStyle w:val="Testosegnaposto"/>
              <w:i/>
              <w:iCs/>
              <w:color w:val="A6A6A6" w:themeColor="background1" w:themeShade="A6"/>
              <w:lang w:val="en-GB"/>
            </w:rPr>
            <w:t>choose date</w:t>
          </w:r>
        </w:p>
      </w:docPartBody>
    </w:docPart>
    <w:docPart>
      <w:docPartPr>
        <w:name w:val="BB56A49489124A16A34C681DD5F459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A6752A-5EE1-4903-8C2C-75D0D3B0C4F7}"/>
      </w:docPartPr>
      <w:docPartBody>
        <w:p w:rsidR="002E13B0" w:rsidRDefault="00885683" w:rsidP="00885683">
          <w:pPr>
            <w:pStyle w:val="BB56A49489124A16A34C681DD5F4593D"/>
          </w:pPr>
          <w:r w:rsidRPr="00144AB9">
            <w:rPr>
              <w:rStyle w:val="Testosegnaposto"/>
            </w:rPr>
            <w:t>Klicken oder tippen Sie hier, um Text einzugeben.</w:t>
          </w:r>
        </w:p>
      </w:docPartBody>
    </w:docPart>
    <w:docPart>
      <w:docPartPr>
        <w:name w:val="FB4FF08E5CA54C6EBD6A49A38E7152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8CFE29-67B6-4FEB-A8D5-850C024105DE}"/>
      </w:docPartPr>
      <w:docPartBody>
        <w:p w:rsidR="002E13B0" w:rsidRDefault="00EC7420" w:rsidP="00EC7420">
          <w:pPr>
            <w:pStyle w:val="FB4FF08E5CA54C6EBD6A49A38E7152C22"/>
          </w:pPr>
          <w:r w:rsidRPr="006D44F0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and add </w:t>
          </w:r>
          <w:r>
            <w:rPr>
              <w:rStyle w:val="Testosegnaposto"/>
              <w:i/>
              <w:iCs/>
              <w:color w:val="A6A6A6" w:themeColor="background1" w:themeShade="A6"/>
              <w:lang w:val="en-GB"/>
            </w:rPr>
            <w:t>your E-Mail address</w:t>
          </w:r>
        </w:p>
      </w:docPartBody>
    </w:docPart>
    <w:docPart>
      <w:docPartPr>
        <w:name w:val="06747E00DD704EC8AA3A47F27191BD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00ADAE-291D-4C0D-99D0-BC718F6A9FC5}"/>
      </w:docPartPr>
      <w:docPartBody>
        <w:p w:rsidR="009A669E" w:rsidRDefault="002E13B0" w:rsidP="002E13B0">
          <w:pPr>
            <w:pStyle w:val="06747E00DD704EC8AA3A47F27191BD3C"/>
          </w:pPr>
          <w:r w:rsidRPr="00144AB9">
            <w:rPr>
              <w:rStyle w:val="Testosegnaposto"/>
            </w:rPr>
            <w:t>Klicken oder tippen Sie hier, um Text einzugeben.</w:t>
          </w:r>
        </w:p>
      </w:docPartBody>
    </w:docPart>
    <w:docPart>
      <w:docPartPr>
        <w:name w:val="F812161F8DF749978835BB43FD8936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7F48B0-8DFF-4E62-A759-AB4CC3308256}"/>
      </w:docPartPr>
      <w:docPartBody>
        <w:p w:rsidR="009A669E" w:rsidRDefault="002E13B0" w:rsidP="002E13B0">
          <w:pPr>
            <w:pStyle w:val="F812161F8DF749978835BB43FD893627"/>
          </w:pPr>
          <w:r w:rsidRPr="00EA46F6">
            <w:rPr>
              <w:rStyle w:val="Testosegnaposto"/>
            </w:rPr>
            <w:t>Klicken oder tippen Sie hier, um Text einzugeben.</w:t>
          </w:r>
        </w:p>
      </w:docPartBody>
    </w:docPart>
    <w:docPart>
      <w:docPartPr>
        <w:name w:val="A619A892271141BCA3D7797157C430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E73AED-22E5-4179-AA0F-118250887464}"/>
      </w:docPartPr>
      <w:docPartBody>
        <w:p w:rsidR="009A669E" w:rsidRDefault="00EC7420" w:rsidP="00EC7420">
          <w:pPr>
            <w:pStyle w:val="A619A892271141BCA3D7797157C4306D2"/>
          </w:pPr>
          <w:r w:rsidRPr="006D44F0">
            <w:rPr>
              <w:rStyle w:val="Testosegnaposto"/>
              <w:i/>
              <w:iCs/>
              <w:color w:val="A6A6A6" w:themeColor="background1" w:themeShade="A6"/>
              <w:lang w:val="en-GB"/>
            </w:rPr>
            <w:t xml:space="preserve">Click and add </w:t>
          </w:r>
          <w:r>
            <w:rPr>
              <w:rStyle w:val="Testosegnaposto"/>
              <w:i/>
              <w:iCs/>
              <w:color w:val="A6A6A6" w:themeColor="background1" w:themeShade="A6"/>
              <w:lang w:val="en-GB"/>
            </w:rPr>
            <w:t>name and title(s)</w:t>
          </w:r>
        </w:p>
      </w:docPartBody>
    </w:docPart>
    <w:docPart>
      <w:docPartPr>
        <w:name w:val="45DD83D02B2341E3A71AC7DE9940BF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126421-50FE-4223-BA5C-1733F95477B1}"/>
      </w:docPartPr>
      <w:docPartBody>
        <w:p w:rsidR="009A669E" w:rsidRDefault="00EC7420" w:rsidP="00EC7420">
          <w:pPr>
            <w:pStyle w:val="45DD83D02B2341E3A71AC7DE9940BFA72"/>
          </w:pPr>
          <w:r w:rsidRPr="00267A44">
            <w:rPr>
              <w:rStyle w:val="Testosegnaposto"/>
              <w:i/>
              <w:iCs/>
              <w:color w:val="A6A6A6" w:themeColor="background1" w:themeShade="A6"/>
              <w:lang w:val="en-GB"/>
            </w:rPr>
            <w:t>Click and add ye</w:t>
          </w:r>
          <w:r>
            <w:rPr>
              <w:rStyle w:val="Testosegnaposto"/>
              <w:i/>
              <w:iCs/>
              <w:color w:val="A6A6A6" w:themeColor="background1" w:themeShade="A6"/>
              <w:lang w:val="en-GB"/>
            </w:rPr>
            <w:t>ar</w:t>
          </w:r>
        </w:p>
      </w:docPartBody>
    </w:docPart>
    <w:docPart>
      <w:docPartPr>
        <w:name w:val="5E93D236423E42E99AADB23A3A8937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ABF99B-3587-47D6-83DD-8C2465A143BD}"/>
      </w:docPartPr>
      <w:docPartBody>
        <w:p w:rsidR="00EC7420" w:rsidRDefault="00EC7420" w:rsidP="00EC7420">
          <w:pPr>
            <w:pStyle w:val="5E93D236423E42E99AADB23A3A8937F51"/>
          </w:pPr>
          <w:r w:rsidRPr="00E50EC3">
            <w:rPr>
              <w:rStyle w:val="Testosegnaposto"/>
              <w:i/>
              <w:iCs/>
            </w:rPr>
            <w:t>Last modified: September 2021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75B"/>
    <w:rsid w:val="001251F8"/>
    <w:rsid w:val="002E13B0"/>
    <w:rsid w:val="003D3AC2"/>
    <w:rsid w:val="00620633"/>
    <w:rsid w:val="00726842"/>
    <w:rsid w:val="00885683"/>
    <w:rsid w:val="008C6C53"/>
    <w:rsid w:val="009A669E"/>
    <w:rsid w:val="00D5275B"/>
    <w:rsid w:val="00EC7420"/>
    <w:rsid w:val="00EF5305"/>
    <w:rsid w:val="00E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unhideWhenUsed/>
    <w:rsid w:val="00EC7420"/>
    <w:rPr>
      <w:color w:val="808080"/>
    </w:rPr>
  </w:style>
  <w:style w:type="paragraph" w:customStyle="1" w:styleId="EB669622A9594C169D1D1DFB215BAFFC">
    <w:name w:val="EB669622A9594C169D1D1DFB215BAFFC"/>
    <w:rsid w:val="00D5275B"/>
  </w:style>
  <w:style w:type="paragraph" w:customStyle="1" w:styleId="1490BD6D062746B4837FADBB14D075DE">
    <w:name w:val="1490BD6D062746B4837FADBB14D075DE"/>
    <w:rsid w:val="00EF5305"/>
  </w:style>
  <w:style w:type="paragraph" w:customStyle="1" w:styleId="2ECE1A9244084CA38790452DF80FF01E">
    <w:name w:val="2ECE1A9244084CA38790452DF80FF01E"/>
    <w:rsid w:val="00EF5305"/>
  </w:style>
  <w:style w:type="paragraph" w:customStyle="1" w:styleId="7D7AA3F0CBBC4029A0281BEDC8FE6490">
    <w:name w:val="7D7AA3F0CBBC4029A0281BEDC8FE6490"/>
    <w:rsid w:val="00EF5305"/>
  </w:style>
  <w:style w:type="paragraph" w:customStyle="1" w:styleId="C66F900566944439823A3540A859C4E6">
    <w:name w:val="C66F900566944439823A3540A859C4E6"/>
    <w:rsid w:val="00D5275B"/>
  </w:style>
  <w:style w:type="paragraph" w:customStyle="1" w:styleId="A71A67609C3E401398B2397AB7BA99E7">
    <w:name w:val="A71A67609C3E401398B2397AB7BA99E7"/>
    <w:rsid w:val="00EF5305"/>
  </w:style>
  <w:style w:type="paragraph" w:customStyle="1" w:styleId="C4E335C38E0B4F6AAA03C93451FFAFE4">
    <w:name w:val="C4E335C38E0B4F6AAA03C93451FFAFE4"/>
    <w:rsid w:val="00EF5305"/>
  </w:style>
  <w:style w:type="paragraph" w:customStyle="1" w:styleId="AB25C08FDDF9427FB3A336B6C8BD3E2F">
    <w:name w:val="AB25C08FDDF9427FB3A336B6C8BD3E2F"/>
    <w:rsid w:val="00EF5305"/>
  </w:style>
  <w:style w:type="paragraph" w:customStyle="1" w:styleId="7DDD0FEA96BB44E7A515CBFFF09378EC">
    <w:name w:val="7DDD0FEA96BB44E7A515CBFFF09378EC"/>
    <w:rsid w:val="00EF5305"/>
  </w:style>
  <w:style w:type="paragraph" w:customStyle="1" w:styleId="B0EC9C9A22034511AC9C99373631A6E0">
    <w:name w:val="B0EC9C9A22034511AC9C99373631A6E0"/>
    <w:rsid w:val="00EF5305"/>
  </w:style>
  <w:style w:type="paragraph" w:customStyle="1" w:styleId="03EDFC89D6B54E4F91EEA6BDF42870E3">
    <w:name w:val="03EDFC89D6B54E4F91EEA6BDF42870E3"/>
    <w:rsid w:val="00D5275B"/>
  </w:style>
  <w:style w:type="paragraph" w:customStyle="1" w:styleId="079A23B15AEC46298C7EC6D325D4A1B0">
    <w:name w:val="079A23B15AEC46298C7EC6D325D4A1B0"/>
    <w:rsid w:val="00620633"/>
  </w:style>
  <w:style w:type="paragraph" w:customStyle="1" w:styleId="668531C2008F437D978ABAA49ADC6FE7">
    <w:name w:val="668531C2008F437D978ABAA49ADC6FE7"/>
    <w:rsid w:val="00EF5305"/>
  </w:style>
  <w:style w:type="paragraph" w:customStyle="1" w:styleId="567DCD0425BB44269B54222CA1D2C16C">
    <w:name w:val="567DCD0425BB44269B54222CA1D2C16C"/>
    <w:rsid w:val="00EF5305"/>
  </w:style>
  <w:style w:type="paragraph" w:customStyle="1" w:styleId="216BEDC0B0924BC196F0C128BE75D2C2">
    <w:name w:val="216BEDC0B0924BC196F0C128BE75D2C2"/>
    <w:rsid w:val="00EF5305"/>
  </w:style>
  <w:style w:type="paragraph" w:customStyle="1" w:styleId="8032E80F98254B729C88F75B9EEF8CC7">
    <w:name w:val="8032E80F98254B729C88F75B9EEF8CC7"/>
    <w:rsid w:val="00EF5305"/>
  </w:style>
  <w:style w:type="paragraph" w:customStyle="1" w:styleId="343F05B6E19D460A8DDB2A3C3F545B6C">
    <w:name w:val="343F05B6E19D460A8DDB2A3C3F545B6C"/>
    <w:rsid w:val="00EF5305"/>
  </w:style>
  <w:style w:type="paragraph" w:customStyle="1" w:styleId="4AA6B9DB24704AA686E05ACA8C1F6DA6">
    <w:name w:val="4AA6B9DB24704AA686E05ACA8C1F6DA6"/>
    <w:rsid w:val="00EF5305"/>
  </w:style>
  <w:style w:type="paragraph" w:customStyle="1" w:styleId="3E4DF8B55DF743AEA8C6E4B00584B303">
    <w:name w:val="3E4DF8B55DF743AEA8C6E4B00584B303"/>
    <w:rsid w:val="00EF5305"/>
  </w:style>
  <w:style w:type="paragraph" w:customStyle="1" w:styleId="934A43CB312246A393222ED6EF8F31F3">
    <w:name w:val="934A43CB312246A393222ED6EF8F31F3"/>
    <w:rsid w:val="00EF5305"/>
  </w:style>
  <w:style w:type="paragraph" w:customStyle="1" w:styleId="6D6F660C5F0E4A3A85C87E86B2191B0E">
    <w:name w:val="6D6F660C5F0E4A3A85C87E86B2191B0E"/>
    <w:rsid w:val="00EF5305"/>
  </w:style>
  <w:style w:type="paragraph" w:customStyle="1" w:styleId="F05E4E36B4E242528B7C5BA025624685">
    <w:name w:val="F05E4E36B4E242528B7C5BA025624685"/>
    <w:rsid w:val="00EF5305"/>
  </w:style>
  <w:style w:type="paragraph" w:customStyle="1" w:styleId="50D3B004BAD649F38B3BC435C1689C8D">
    <w:name w:val="50D3B004BAD649F38B3BC435C1689C8D"/>
    <w:rsid w:val="00EF5305"/>
  </w:style>
  <w:style w:type="paragraph" w:customStyle="1" w:styleId="165A4F4AE4B744FAB4F1C67A027F8F2F">
    <w:name w:val="165A4F4AE4B744FAB4F1C67A027F8F2F"/>
    <w:rsid w:val="00EF5305"/>
  </w:style>
  <w:style w:type="paragraph" w:customStyle="1" w:styleId="3165E074C00D4B60954354C3C93E2F03">
    <w:name w:val="3165E074C00D4B60954354C3C93E2F03"/>
    <w:rsid w:val="00EF5305"/>
  </w:style>
  <w:style w:type="paragraph" w:customStyle="1" w:styleId="CCE077D9825E42EFA0864C6EF79B80C8">
    <w:name w:val="CCE077D9825E42EFA0864C6EF79B80C8"/>
    <w:rsid w:val="00EF5305"/>
  </w:style>
  <w:style w:type="paragraph" w:customStyle="1" w:styleId="1B9A4E0460AD403B96DAC1B666353D8A">
    <w:name w:val="1B9A4E0460AD403B96DAC1B666353D8A"/>
    <w:rsid w:val="00EF5305"/>
  </w:style>
  <w:style w:type="paragraph" w:customStyle="1" w:styleId="A1746E60D15A4BEEBFC1545B19BD2DF2">
    <w:name w:val="A1746E60D15A4BEEBFC1545B19BD2DF2"/>
    <w:rsid w:val="00EF5305"/>
  </w:style>
  <w:style w:type="paragraph" w:customStyle="1" w:styleId="D3B1E635350D401B9FD9634C6F06C2BE">
    <w:name w:val="D3B1E635350D401B9FD9634C6F06C2BE"/>
    <w:rsid w:val="00EF5305"/>
  </w:style>
  <w:style w:type="paragraph" w:customStyle="1" w:styleId="40B8C18249704015B1F9D04E80968E03">
    <w:name w:val="40B8C18249704015B1F9D04E80968E03"/>
    <w:rsid w:val="008C6C53"/>
    <w:pPr>
      <w:spacing w:after="120" w:line="276" w:lineRule="auto"/>
      <w:jc w:val="both"/>
    </w:pPr>
    <w:rPr>
      <w:lang w:val="en-US" w:eastAsia="en-US"/>
    </w:rPr>
  </w:style>
  <w:style w:type="paragraph" w:customStyle="1" w:styleId="121EA2D07CE54BB4BFAAD0F3C4916A12">
    <w:name w:val="121EA2D07CE54BB4BFAAD0F3C4916A12"/>
    <w:rsid w:val="00EF5305"/>
  </w:style>
  <w:style w:type="paragraph" w:customStyle="1" w:styleId="BFDBA87DEE22425BB85F3236FC68655D">
    <w:name w:val="BFDBA87DEE22425BB85F3236FC68655D"/>
    <w:rsid w:val="00EF5305"/>
  </w:style>
  <w:style w:type="paragraph" w:customStyle="1" w:styleId="8824611AD2BD4A5BA894BC8B1FA697DB">
    <w:name w:val="8824611AD2BD4A5BA894BC8B1FA697DB"/>
    <w:rsid w:val="00EF5305"/>
  </w:style>
  <w:style w:type="paragraph" w:customStyle="1" w:styleId="FACABCF7A19A4C4986A65293F2B0341F">
    <w:name w:val="FACABCF7A19A4C4986A65293F2B0341F"/>
    <w:rsid w:val="008C6C53"/>
    <w:pPr>
      <w:spacing w:after="120" w:line="276" w:lineRule="auto"/>
      <w:jc w:val="both"/>
    </w:pPr>
    <w:rPr>
      <w:lang w:val="en-US" w:eastAsia="en-US"/>
    </w:rPr>
  </w:style>
  <w:style w:type="paragraph" w:customStyle="1" w:styleId="6FFABB072E1E4F5A98297C4B151E4786">
    <w:name w:val="6FFABB072E1E4F5A98297C4B151E4786"/>
    <w:rsid w:val="008C6C53"/>
    <w:pPr>
      <w:spacing w:after="120" w:line="276" w:lineRule="auto"/>
      <w:jc w:val="both"/>
    </w:pPr>
    <w:rPr>
      <w:lang w:val="en-US" w:eastAsia="en-US"/>
    </w:rPr>
  </w:style>
  <w:style w:type="paragraph" w:customStyle="1" w:styleId="11E286A62CEA415394251C3E38A55C63">
    <w:name w:val="11E286A62CEA415394251C3E38A55C63"/>
    <w:rsid w:val="008C6C53"/>
    <w:pPr>
      <w:spacing w:after="120" w:line="276" w:lineRule="auto"/>
      <w:jc w:val="both"/>
    </w:pPr>
    <w:rPr>
      <w:lang w:val="en-US" w:eastAsia="en-US"/>
    </w:rPr>
  </w:style>
  <w:style w:type="paragraph" w:customStyle="1" w:styleId="4A9C9F64BB754F96BE7ECC8D57DF6AF3">
    <w:name w:val="4A9C9F64BB754F96BE7ECC8D57DF6AF3"/>
    <w:rsid w:val="008C6C53"/>
    <w:pPr>
      <w:spacing w:after="120" w:line="276" w:lineRule="auto"/>
      <w:jc w:val="both"/>
    </w:pPr>
    <w:rPr>
      <w:lang w:val="en-US" w:eastAsia="en-US"/>
    </w:rPr>
  </w:style>
  <w:style w:type="paragraph" w:customStyle="1" w:styleId="76F0F3B4F8374636AB80BD14BBA48547">
    <w:name w:val="76F0F3B4F8374636AB80BD14BBA48547"/>
    <w:rsid w:val="008C6C53"/>
    <w:pPr>
      <w:spacing w:after="120" w:line="276" w:lineRule="auto"/>
      <w:jc w:val="both"/>
    </w:pPr>
    <w:rPr>
      <w:lang w:val="en-US" w:eastAsia="en-US"/>
    </w:rPr>
  </w:style>
  <w:style w:type="paragraph" w:customStyle="1" w:styleId="A637FB78C9CB4349BD706D6245879431">
    <w:name w:val="A637FB78C9CB4349BD706D6245879431"/>
    <w:rsid w:val="008C6C53"/>
    <w:pPr>
      <w:spacing w:after="120" w:line="276" w:lineRule="auto"/>
      <w:jc w:val="both"/>
    </w:pPr>
    <w:rPr>
      <w:lang w:val="en-US" w:eastAsia="en-US"/>
    </w:rPr>
  </w:style>
  <w:style w:type="paragraph" w:customStyle="1" w:styleId="3B5BA01725534CE498AC29BECF9ED870">
    <w:name w:val="3B5BA01725534CE498AC29BECF9ED870"/>
    <w:rsid w:val="008C6C53"/>
    <w:pPr>
      <w:spacing w:after="120" w:line="276" w:lineRule="auto"/>
      <w:jc w:val="both"/>
    </w:pPr>
    <w:rPr>
      <w:lang w:val="en-US" w:eastAsia="en-US"/>
    </w:rPr>
  </w:style>
  <w:style w:type="paragraph" w:customStyle="1" w:styleId="FB4FF08E5CA54C6EBD6A49A38E7152C2">
    <w:name w:val="FB4FF08E5CA54C6EBD6A49A38E7152C2"/>
    <w:rsid w:val="008C6C53"/>
    <w:pPr>
      <w:spacing w:after="120" w:line="276" w:lineRule="auto"/>
      <w:jc w:val="both"/>
    </w:pPr>
    <w:rPr>
      <w:lang w:val="en-US" w:eastAsia="en-US"/>
    </w:rPr>
  </w:style>
  <w:style w:type="paragraph" w:customStyle="1" w:styleId="AFE2ACC1AF3140D09732390542098B9A">
    <w:name w:val="AFE2ACC1AF3140D09732390542098B9A"/>
    <w:rsid w:val="008C6C53"/>
    <w:pPr>
      <w:spacing w:after="120" w:line="276" w:lineRule="auto"/>
      <w:jc w:val="both"/>
    </w:pPr>
    <w:rPr>
      <w:lang w:val="en-US" w:eastAsia="en-US"/>
    </w:rPr>
  </w:style>
  <w:style w:type="paragraph" w:customStyle="1" w:styleId="6F4F11D58ADF4603B782BC618634BF6F">
    <w:name w:val="6F4F11D58ADF4603B782BC618634BF6F"/>
    <w:rsid w:val="008C6C53"/>
    <w:pPr>
      <w:spacing w:after="120" w:line="276" w:lineRule="auto"/>
      <w:jc w:val="both"/>
    </w:pPr>
    <w:rPr>
      <w:lang w:val="en-US" w:eastAsia="en-US"/>
    </w:rPr>
  </w:style>
  <w:style w:type="paragraph" w:customStyle="1" w:styleId="5B8D2A1C956C4993823E828434020BDE">
    <w:name w:val="5B8D2A1C956C4993823E828434020BDE"/>
    <w:rsid w:val="008C6C53"/>
    <w:pPr>
      <w:spacing w:after="120" w:line="276" w:lineRule="auto"/>
      <w:jc w:val="both"/>
    </w:pPr>
    <w:rPr>
      <w:lang w:val="en-US" w:eastAsia="en-US"/>
    </w:rPr>
  </w:style>
  <w:style w:type="paragraph" w:customStyle="1" w:styleId="464AC3EEAF89469EA50C4C35EDB27EC0">
    <w:name w:val="464AC3EEAF89469EA50C4C35EDB27EC0"/>
    <w:rsid w:val="008C6C53"/>
    <w:pPr>
      <w:spacing w:after="120" w:line="276" w:lineRule="auto"/>
      <w:ind w:left="720"/>
      <w:contextualSpacing/>
      <w:jc w:val="both"/>
    </w:pPr>
    <w:rPr>
      <w:lang w:val="en-US" w:eastAsia="en-US"/>
    </w:rPr>
  </w:style>
  <w:style w:type="paragraph" w:customStyle="1" w:styleId="BCE7B1C65E6A495C95EDB6BE6E78060E">
    <w:name w:val="BCE7B1C65E6A495C95EDB6BE6E78060E"/>
    <w:rsid w:val="008C6C53"/>
    <w:pPr>
      <w:spacing w:after="120" w:line="276" w:lineRule="auto"/>
      <w:jc w:val="both"/>
    </w:pPr>
    <w:rPr>
      <w:lang w:val="en-US" w:eastAsia="en-US"/>
    </w:rPr>
  </w:style>
  <w:style w:type="paragraph" w:customStyle="1" w:styleId="8AF6C88D197E4065B342D7E71243D953">
    <w:name w:val="8AF6C88D197E4065B342D7E71243D953"/>
    <w:rsid w:val="008C6C53"/>
    <w:pPr>
      <w:spacing w:after="120" w:line="276" w:lineRule="auto"/>
      <w:jc w:val="both"/>
    </w:pPr>
    <w:rPr>
      <w:lang w:val="en-US" w:eastAsia="en-US"/>
    </w:rPr>
  </w:style>
  <w:style w:type="paragraph" w:customStyle="1" w:styleId="B65887A4F8D84C699CA0717983C3260B">
    <w:name w:val="B65887A4F8D84C699CA0717983C3260B"/>
    <w:rsid w:val="008C6C53"/>
    <w:pPr>
      <w:spacing w:after="120" w:line="276" w:lineRule="auto"/>
      <w:jc w:val="both"/>
    </w:pPr>
    <w:rPr>
      <w:lang w:val="en-US" w:eastAsia="en-US"/>
    </w:rPr>
  </w:style>
  <w:style w:type="paragraph" w:customStyle="1" w:styleId="A923B02A0E4F4C43A9B12D68012E1608">
    <w:name w:val="A923B02A0E4F4C43A9B12D68012E1608"/>
    <w:rsid w:val="008C6C53"/>
    <w:pPr>
      <w:spacing w:after="120" w:line="276" w:lineRule="auto"/>
      <w:ind w:left="720"/>
      <w:contextualSpacing/>
      <w:jc w:val="both"/>
    </w:pPr>
    <w:rPr>
      <w:lang w:val="en-US" w:eastAsia="en-US"/>
    </w:rPr>
  </w:style>
  <w:style w:type="paragraph" w:customStyle="1" w:styleId="10ED489C46AC45FDBECB9C91524FDB88">
    <w:name w:val="10ED489C46AC45FDBECB9C91524FDB88"/>
    <w:rsid w:val="008C6C53"/>
    <w:pPr>
      <w:spacing w:after="120" w:line="276" w:lineRule="auto"/>
      <w:jc w:val="both"/>
    </w:pPr>
    <w:rPr>
      <w:lang w:val="en-US" w:eastAsia="en-US"/>
    </w:rPr>
  </w:style>
  <w:style w:type="paragraph" w:customStyle="1" w:styleId="834C625E17274B8FB4313B725F72F391">
    <w:name w:val="834C625E17274B8FB4313B725F72F391"/>
    <w:rsid w:val="008C6C53"/>
    <w:pPr>
      <w:spacing w:after="120" w:line="276" w:lineRule="auto"/>
      <w:jc w:val="both"/>
    </w:pPr>
    <w:rPr>
      <w:lang w:val="en-US" w:eastAsia="en-US"/>
    </w:rPr>
  </w:style>
  <w:style w:type="paragraph" w:customStyle="1" w:styleId="E3A6174B45744321B31AB8C162FB6FFF">
    <w:name w:val="E3A6174B45744321B31AB8C162FB6FFF"/>
    <w:rsid w:val="008C6C53"/>
    <w:pPr>
      <w:spacing w:after="120" w:line="276" w:lineRule="auto"/>
      <w:jc w:val="both"/>
    </w:pPr>
    <w:rPr>
      <w:lang w:val="en-US" w:eastAsia="en-US"/>
    </w:rPr>
  </w:style>
  <w:style w:type="paragraph" w:customStyle="1" w:styleId="352EC1EFC5174AF59064F18B891A61FA">
    <w:name w:val="352EC1EFC5174AF59064F18B891A61FA"/>
    <w:rsid w:val="008C6C53"/>
    <w:pPr>
      <w:spacing w:after="120" w:line="276" w:lineRule="auto"/>
      <w:jc w:val="both"/>
    </w:pPr>
    <w:rPr>
      <w:lang w:val="en-US" w:eastAsia="en-US"/>
    </w:rPr>
  </w:style>
  <w:style w:type="paragraph" w:customStyle="1" w:styleId="5FC7E0E4A4754485B77547CD70B0F38D">
    <w:name w:val="5FC7E0E4A4754485B77547CD70B0F38D"/>
    <w:rsid w:val="008C6C53"/>
    <w:pPr>
      <w:spacing w:after="120" w:line="276" w:lineRule="auto"/>
      <w:ind w:left="720"/>
      <w:contextualSpacing/>
      <w:jc w:val="both"/>
    </w:pPr>
    <w:rPr>
      <w:lang w:val="en-US" w:eastAsia="en-US"/>
    </w:rPr>
  </w:style>
  <w:style w:type="paragraph" w:customStyle="1" w:styleId="0035BD30571D42A6BFBD931A1FA6A97C">
    <w:name w:val="0035BD30571D42A6BFBD931A1FA6A97C"/>
    <w:rsid w:val="008C6C53"/>
    <w:pPr>
      <w:spacing w:after="120" w:line="276" w:lineRule="auto"/>
      <w:ind w:left="720"/>
      <w:contextualSpacing/>
      <w:jc w:val="both"/>
    </w:pPr>
    <w:rPr>
      <w:lang w:val="en-US" w:eastAsia="en-US"/>
    </w:rPr>
  </w:style>
  <w:style w:type="paragraph" w:customStyle="1" w:styleId="34002A53C18A46CF926728F2C0D14AE0">
    <w:name w:val="34002A53C18A46CF926728F2C0D14AE0"/>
    <w:rsid w:val="008C6C53"/>
    <w:pPr>
      <w:spacing w:after="120" w:line="276" w:lineRule="auto"/>
      <w:ind w:left="720"/>
      <w:contextualSpacing/>
      <w:jc w:val="both"/>
    </w:pPr>
    <w:rPr>
      <w:lang w:val="en-US" w:eastAsia="en-US"/>
    </w:rPr>
  </w:style>
  <w:style w:type="paragraph" w:customStyle="1" w:styleId="36BBD6C68B1B4B70BA331CC66441E9DF">
    <w:name w:val="36BBD6C68B1B4B70BA331CC66441E9DF"/>
    <w:rsid w:val="008C6C53"/>
    <w:pPr>
      <w:spacing w:after="120" w:line="276" w:lineRule="auto"/>
      <w:ind w:left="720"/>
      <w:contextualSpacing/>
      <w:jc w:val="both"/>
    </w:pPr>
    <w:rPr>
      <w:lang w:val="en-US" w:eastAsia="en-US"/>
    </w:rPr>
  </w:style>
  <w:style w:type="paragraph" w:customStyle="1" w:styleId="97FFFF4A5EEE417F8ADE4DEDFB5D3D9B">
    <w:name w:val="97FFFF4A5EEE417F8ADE4DEDFB5D3D9B"/>
    <w:rsid w:val="008C6C53"/>
    <w:pPr>
      <w:spacing w:after="120" w:line="276" w:lineRule="auto"/>
      <w:ind w:left="720"/>
      <w:contextualSpacing/>
      <w:jc w:val="both"/>
    </w:pPr>
    <w:rPr>
      <w:lang w:val="en-US" w:eastAsia="en-US"/>
    </w:rPr>
  </w:style>
  <w:style w:type="paragraph" w:customStyle="1" w:styleId="43D6837AD725423090845A5DD8A657DB">
    <w:name w:val="43D6837AD725423090845A5DD8A657DB"/>
    <w:rsid w:val="008C6C53"/>
    <w:pPr>
      <w:spacing w:after="120" w:line="276" w:lineRule="auto"/>
      <w:ind w:left="720"/>
      <w:contextualSpacing/>
      <w:jc w:val="both"/>
    </w:pPr>
    <w:rPr>
      <w:lang w:val="en-US" w:eastAsia="en-US"/>
    </w:rPr>
  </w:style>
  <w:style w:type="paragraph" w:customStyle="1" w:styleId="AA00E60EBFCC46C68D8DECEA7D7C6B08">
    <w:name w:val="AA00E60EBFCC46C68D8DECEA7D7C6B08"/>
    <w:rsid w:val="008C6C53"/>
    <w:pPr>
      <w:spacing w:after="120" w:line="276" w:lineRule="auto"/>
      <w:ind w:left="720"/>
      <w:contextualSpacing/>
      <w:jc w:val="both"/>
    </w:pPr>
    <w:rPr>
      <w:lang w:val="en-US" w:eastAsia="en-US"/>
    </w:rPr>
  </w:style>
  <w:style w:type="paragraph" w:customStyle="1" w:styleId="AC667EF16E9B4B11A8165D36DADCAE68">
    <w:name w:val="AC667EF16E9B4B11A8165D36DADCAE68"/>
    <w:rsid w:val="008C6C53"/>
    <w:pPr>
      <w:spacing w:after="120" w:line="276" w:lineRule="auto"/>
      <w:jc w:val="both"/>
    </w:pPr>
    <w:rPr>
      <w:lang w:val="en-US" w:eastAsia="en-US"/>
    </w:rPr>
  </w:style>
  <w:style w:type="paragraph" w:customStyle="1" w:styleId="90270E77519B43B08F265721C8D508D3">
    <w:name w:val="90270E77519B43B08F265721C8D508D3"/>
    <w:rsid w:val="008C6C53"/>
    <w:pPr>
      <w:spacing w:after="120" w:line="276" w:lineRule="auto"/>
      <w:ind w:left="720"/>
      <w:contextualSpacing/>
      <w:jc w:val="both"/>
    </w:pPr>
    <w:rPr>
      <w:lang w:val="en-US" w:eastAsia="en-US"/>
    </w:rPr>
  </w:style>
  <w:style w:type="paragraph" w:customStyle="1" w:styleId="D042D3DEF5104FAFAC5366BC8AF9D1D8">
    <w:name w:val="D042D3DEF5104FAFAC5366BC8AF9D1D8"/>
    <w:rsid w:val="008C6C53"/>
    <w:pPr>
      <w:spacing w:after="120" w:line="276" w:lineRule="auto"/>
      <w:ind w:left="720"/>
      <w:contextualSpacing/>
      <w:jc w:val="both"/>
    </w:pPr>
    <w:rPr>
      <w:lang w:val="en-US" w:eastAsia="en-US"/>
    </w:rPr>
  </w:style>
  <w:style w:type="paragraph" w:customStyle="1" w:styleId="AC35B80787654C24A7B15E7D3D8D0330">
    <w:name w:val="AC35B80787654C24A7B15E7D3D8D0330"/>
    <w:rsid w:val="008C6C53"/>
    <w:pPr>
      <w:spacing w:after="120" w:line="276" w:lineRule="auto"/>
      <w:ind w:left="720"/>
      <w:contextualSpacing/>
      <w:jc w:val="both"/>
    </w:pPr>
    <w:rPr>
      <w:lang w:val="en-US" w:eastAsia="en-US"/>
    </w:rPr>
  </w:style>
  <w:style w:type="paragraph" w:customStyle="1" w:styleId="6791096790C2438096DA873DE1202FF0">
    <w:name w:val="6791096790C2438096DA873DE1202FF0"/>
    <w:rsid w:val="008C6C53"/>
    <w:pPr>
      <w:spacing w:after="120" w:line="276" w:lineRule="auto"/>
      <w:ind w:left="720"/>
      <w:contextualSpacing/>
      <w:jc w:val="both"/>
    </w:pPr>
    <w:rPr>
      <w:lang w:val="en-US" w:eastAsia="en-US"/>
    </w:rPr>
  </w:style>
  <w:style w:type="paragraph" w:customStyle="1" w:styleId="6D1136333FFC4FAFBFE9FCC76ECEAAEB">
    <w:name w:val="6D1136333FFC4FAFBFE9FCC76ECEAAEB"/>
    <w:rsid w:val="008C6C53"/>
    <w:pPr>
      <w:spacing w:after="120" w:line="276" w:lineRule="auto"/>
      <w:ind w:left="720"/>
      <w:contextualSpacing/>
      <w:jc w:val="both"/>
    </w:pPr>
    <w:rPr>
      <w:lang w:val="en-US" w:eastAsia="en-US"/>
    </w:rPr>
  </w:style>
  <w:style w:type="paragraph" w:customStyle="1" w:styleId="F93706442DEA4EA18915D9758C1B6D31">
    <w:name w:val="F93706442DEA4EA18915D9758C1B6D31"/>
    <w:rsid w:val="008C6C53"/>
    <w:pPr>
      <w:spacing w:after="120" w:line="276" w:lineRule="auto"/>
      <w:jc w:val="both"/>
    </w:pPr>
    <w:rPr>
      <w:lang w:val="en-US" w:eastAsia="en-US"/>
    </w:rPr>
  </w:style>
  <w:style w:type="paragraph" w:customStyle="1" w:styleId="EF050ABD12F0494BA08877F13F3CABEA">
    <w:name w:val="EF050ABD12F0494BA08877F13F3CABEA"/>
    <w:rsid w:val="008C6C53"/>
    <w:pPr>
      <w:spacing w:after="120" w:line="276" w:lineRule="auto"/>
      <w:jc w:val="both"/>
    </w:pPr>
    <w:rPr>
      <w:lang w:val="en-US" w:eastAsia="en-US"/>
    </w:rPr>
  </w:style>
  <w:style w:type="paragraph" w:customStyle="1" w:styleId="15F03F343A664BA1A2D7116A20D3BBEF">
    <w:name w:val="15F03F343A664BA1A2D7116A20D3BBEF"/>
    <w:rsid w:val="008C6C53"/>
    <w:pPr>
      <w:spacing w:after="120" w:line="276" w:lineRule="auto"/>
      <w:jc w:val="both"/>
    </w:pPr>
    <w:rPr>
      <w:lang w:val="en-US" w:eastAsia="en-US"/>
    </w:rPr>
  </w:style>
  <w:style w:type="paragraph" w:customStyle="1" w:styleId="BC16AE7156C84419990C4EFCF19F7262">
    <w:name w:val="BC16AE7156C84419990C4EFCF19F7262"/>
    <w:rsid w:val="008C6C53"/>
    <w:pPr>
      <w:spacing w:after="120" w:line="276" w:lineRule="auto"/>
      <w:jc w:val="both"/>
    </w:pPr>
    <w:rPr>
      <w:lang w:val="en-US" w:eastAsia="en-US"/>
    </w:rPr>
  </w:style>
  <w:style w:type="paragraph" w:customStyle="1" w:styleId="0B831C0EC9B1470EAF6684BE6B9673B9">
    <w:name w:val="0B831C0EC9B1470EAF6684BE6B9673B9"/>
    <w:rsid w:val="008C6C53"/>
    <w:pPr>
      <w:spacing w:after="120" w:line="276" w:lineRule="auto"/>
      <w:jc w:val="both"/>
    </w:pPr>
    <w:rPr>
      <w:lang w:val="en-US" w:eastAsia="en-US"/>
    </w:rPr>
  </w:style>
  <w:style w:type="paragraph" w:customStyle="1" w:styleId="FB1361D92A0C4D9CACA8750407D29E6A">
    <w:name w:val="FB1361D92A0C4D9CACA8750407D29E6A"/>
    <w:rsid w:val="008C6C53"/>
    <w:pPr>
      <w:spacing w:after="120" w:line="276" w:lineRule="auto"/>
      <w:jc w:val="both"/>
    </w:pPr>
    <w:rPr>
      <w:lang w:val="en-US" w:eastAsia="en-US"/>
    </w:rPr>
  </w:style>
  <w:style w:type="paragraph" w:customStyle="1" w:styleId="D7A539D801EC43AF920750594DEE02EC">
    <w:name w:val="D7A539D801EC43AF920750594DEE02EC"/>
    <w:rsid w:val="008C6C53"/>
    <w:pPr>
      <w:spacing w:after="120" w:line="276" w:lineRule="auto"/>
      <w:jc w:val="both"/>
    </w:pPr>
    <w:rPr>
      <w:lang w:val="en-US" w:eastAsia="en-US"/>
    </w:rPr>
  </w:style>
  <w:style w:type="paragraph" w:customStyle="1" w:styleId="B66AAF66A5EB42A481276262C226B3DF">
    <w:name w:val="B66AAF66A5EB42A481276262C226B3DF"/>
    <w:rsid w:val="008C6C53"/>
    <w:pPr>
      <w:spacing w:after="120" w:line="276" w:lineRule="auto"/>
      <w:jc w:val="both"/>
    </w:pPr>
    <w:rPr>
      <w:lang w:val="en-US" w:eastAsia="en-US"/>
    </w:rPr>
  </w:style>
  <w:style w:type="paragraph" w:customStyle="1" w:styleId="225560BAF39846E2A007657A9AE99959">
    <w:name w:val="225560BAF39846E2A007657A9AE99959"/>
    <w:rsid w:val="008C6C53"/>
    <w:pPr>
      <w:spacing w:after="120" w:line="276" w:lineRule="auto"/>
      <w:jc w:val="both"/>
    </w:pPr>
    <w:rPr>
      <w:lang w:val="en-US" w:eastAsia="en-US"/>
    </w:rPr>
  </w:style>
  <w:style w:type="paragraph" w:customStyle="1" w:styleId="A619A892271141BCA3D7797157C4306D">
    <w:name w:val="A619A892271141BCA3D7797157C4306D"/>
    <w:rsid w:val="008C6C53"/>
    <w:pPr>
      <w:spacing w:after="120" w:line="276" w:lineRule="auto"/>
      <w:jc w:val="both"/>
    </w:pPr>
    <w:rPr>
      <w:lang w:val="en-US" w:eastAsia="en-US"/>
    </w:rPr>
  </w:style>
  <w:style w:type="paragraph" w:customStyle="1" w:styleId="45DD83D02B2341E3A71AC7DE9940BFA7">
    <w:name w:val="45DD83D02B2341E3A71AC7DE9940BFA7"/>
    <w:rsid w:val="008C6C53"/>
    <w:pPr>
      <w:spacing w:after="120" w:line="276" w:lineRule="auto"/>
      <w:jc w:val="both"/>
    </w:pPr>
    <w:rPr>
      <w:lang w:val="en-US" w:eastAsia="en-US"/>
    </w:rPr>
  </w:style>
  <w:style w:type="paragraph" w:customStyle="1" w:styleId="F735A764679F44C1993182A177FBD3B5">
    <w:name w:val="F735A764679F44C1993182A177FBD3B5"/>
    <w:rsid w:val="008C6C53"/>
    <w:pPr>
      <w:spacing w:after="120" w:line="276" w:lineRule="auto"/>
      <w:jc w:val="both"/>
    </w:pPr>
    <w:rPr>
      <w:lang w:val="en-US" w:eastAsia="en-US"/>
    </w:rPr>
  </w:style>
  <w:style w:type="paragraph" w:customStyle="1" w:styleId="3868575E954B4034984A5CB4C382323C">
    <w:name w:val="3868575E954B4034984A5CB4C382323C"/>
    <w:rsid w:val="008C6C53"/>
    <w:pPr>
      <w:spacing w:after="120" w:line="276" w:lineRule="auto"/>
      <w:jc w:val="both"/>
    </w:pPr>
    <w:rPr>
      <w:lang w:val="en-US" w:eastAsia="en-US"/>
    </w:rPr>
  </w:style>
  <w:style w:type="paragraph" w:customStyle="1" w:styleId="BB56A49489124A16A34C681DD5F4593D">
    <w:name w:val="BB56A49489124A16A34C681DD5F4593D"/>
    <w:rsid w:val="00885683"/>
  </w:style>
  <w:style w:type="paragraph" w:customStyle="1" w:styleId="7ECBC1F48D39489FBD5C018637B975E7">
    <w:name w:val="7ECBC1F48D39489FBD5C018637B975E7"/>
    <w:rsid w:val="008C6C53"/>
    <w:pPr>
      <w:spacing w:after="120" w:line="276" w:lineRule="auto"/>
      <w:jc w:val="both"/>
    </w:pPr>
    <w:rPr>
      <w:lang w:val="en-US" w:eastAsia="en-US"/>
    </w:rPr>
  </w:style>
  <w:style w:type="paragraph" w:customStyle="1" w:styleId="06747E00DD704EC8AA3A47F27191BD3C">
    <w:name w:val="06747E00DD704EC8AA3A47F27191BD3C"/>
    <w:rsid w:val="002E13B0"/>
  </w:style>
  <w:style w:type="paragraph" w:customStyle="1" w:styleId="F812161F8DF749978835BB43FD893627">
    <w:name w:val="F812161F8DF749978835BB43FD893627"/>
    <w:rsid w:val="002E13B0"/>
  </w:style>
  <w:style w:type="paragraph" w:customStyle="1" w:styleId="0E73199EB76A4FCA9791773197B9ED4A">
    <w:name w:val="0E73199EB76A4FCA9791773197B9ED4A"/>
    <w:rsid w:val="008C6C53"/>
    <w:pPr>
      <w:spacing w:after="120" w:line="276" w:lineRule="auto"/>
      <w:jc w:val="both"/>
    </w:pPr>
    <w:rPr>
      <w:lang w:val="en-US" w:eastAsia="en-US"/>
    </w:rPr>
  </w:style>
  <w:style w:type="paragraph" w:customStyle="1" w:styleId="0F67167B3172426A8445AC3AA47660A5">
    <w:name w:val="0F67167B3172426A8445AC3AA47660A5"/>
    <w:rsid w:val="008C6C53"/>
    <w:pPr>
      <w:spacing w:after="120" w:line="276" w:lineRule="auto"/>
      <w:jc w:val="both"/>
    </w:pPr>
    <w:rPr>
      <w:lang w:val="en-US" w:eastAsia="en-US"/>
    </w:rPr>
  </w:style>
  <w:style w:type="paragraph" w:customStyle="1" w:styleId="5E93D236423E42E99AADB23A3A8937F5">
    <w:name w:val="5E93D236423E42E99AADB23A3A8937F5"/>
    <w:rsid w:val="00726842"/>
    <w:pPr>
      <w:spacing w:after="120" w:line="276" w:lineRule="auto"/>
      <w:jc w:val="both"/>
    </w:pPr>
    <w:rPr>
      <w:lang w:val="en-US" w:eastAsia="en-US"/>
    </w:rPr>
  </w:style>
  <w:style w:type="paragraph" w:customStyle="1" w:styleId="40B8C18249704015B1F9D04E80968E031">
    <w:name w:val="40B8C18249704015B1F9D04E80968E031"/>
    <w:rsid w:val="00726842"/>
    <w:pPr>
      <w:spacing w:after="120" w:line="276" w:lineRule="auto"/>
      <w:jc w:val="both"/>
    </w:pPr>
    <w:rPr>
      <w:lang w:val="en-US" w:eastAsia="en-US"/>
    </w:rPr>
  </w:style>
  <w:style w:type="paragraph" w:customStyle="1" w:styleId="FACABCF7A19A4C4986A65293F2B0341F1">
    <w:name w:val="FACABCF7A19A4C4986A65293F2B0341F1"/>
    <w:rsid w:val="00726842"/>
    <w:pPr>
      <w:spacing w:after="120" w:line="276" w:lineRule="auto"/>
      <w:jc w:val="both"/>
    </w:pPr>
    <w:rPr>
      <w:lang w:val="en-US" w:eastAsia="en-US"/>
    </w:rPr>
  </w:style>
  <w:style w:type="paragraph" w:customStyle="1" w:styleId="6FFABB072E1E4F5A98297C4B151E47861">
    <w:name w:val="6FFABB072E1E4F5A98297C4B151E47861"/>
    <w:rsid w:val="00726842"/>
    <w:pPr>
      <w:spacing w:after="120" w:line="276" w:lineRule="auto"/>
      <w:jc w:val="both"/>
    </w:pPr>
    <w:rPr>
      <w:lang w:val="en-US" w:eastAsia="en-US"/>
    </w:rPr>
  </w:style>
  <w:style w:type="paragraph" w:customStyle="1" w:styleId="11E286A62CEA415394251C3E38A55C631">
    <w:name w:val="11E286A62CEA415394251C3E38A55C631"/>
    <w:rsid w:val="00726842"/>
    <w:pPr>
      <w:spacing w:after="120" w:line="276" w:lineRule="auto"/>
      <w:jc w:val="both"/>
    </w:pPr>
    <w:rPr>
      <w:lang w:val="en-US" w:eastAsia="en-US"/>
    </w:rPr>
  </w:style>
  <w:style w:type="paragraph" w:customStyle="1" w:styleId="4A9C9F64BB754F96BE7ECC8D57DF6AF31">
    <w:name w:val="4A9C9F64BB754F96BE7ECC8D57DF6AF31"/>
    <w:rsid w:val="00726842"/>
    <w:pPr>
      <w:spacing w:after="120" w:line="276" w:lineRule="auto"/>
      <w:jc w:val="both"/>
    </w:pPr>
    <w:rPr>
      <w:lang w:val="en-US" w:eastAsia="en-US"/>
    </w:rPr>
  </w:style>
  <w:style w:type="paragraph" w:customStyle="1" w:styleId="76F0F3B4F8374636AB80BD14BBA485471">
    <w:name w:val="76F0F3B4F8374636AB80BD14BBA485471"/>
    <w:rsid w:val="00726842"/>
    <w:pPr>
      <w:spacing w:after="120" w:line="276" w:lineRule="auto"/>
      <w:jc w:val="both"/>
    </w:pPr>
    <w:rPr>
      <w:lang w:val="en-US" w:eastAsia="en-US"/>
    </w:rPr>
  </w:style>
  <w:style w:type="paragraph" w:customStyle="1" w:styleId="A637FB78C9CB4349BD706D62458794311">
    <w:name w:val="A637FB78C9CB4349BD706D62458794311"/>
    <w:rsid w:val="00726842"/>
    <w:pPr>
      <w:spacing w:after="120" w:line="276" w:lineRule="auto"/>
      <w:jc w:val="both"/>
    </w:pPr>
    <w:rPr>
      <w:lang w:val="en-US" w:eastAsia="en-US"/>
    </w:rPr>
  </w:style>
  <w:style w:type="paragraph" w:customStyle="1" w:styleId="3B5BA01725534CE498AC29BECF9ED8701">
    <w:name w:val="3B5BA01725534CE498AC29BECF9ED8701"/>
    <w:rsid w:val="00726842"/>
    <w:pPr>
      <w:spacing w:after="120" w:line="276" w:lineRule="auto"/>
      <w:jc w:val="both"/>
    </w:pPr>
    <w:rPr>
      <w:lang w:val="en-US" w:eastAsia="en-US"/>
    </w:rPr>
  </w:style>
  <w:style w:type="paragraph" w:customStyle="1" w:styleId="FB4FF08E5CA54C6EBD6A49A38E7152C21">
    <w:name w:val="FB4FF08E5CA54C6EBD6A49A38E7152C21"/>
    <w:rsid w:val="00726842"/>
    <w:pPr>
      <w:spacing w:after="120" w:line="276" w:lineRule="auto"/>
      <w:jc w:val="both"/>
    </w:pPr>
    <w:rPr>
      <w:lang w:val="en-US" w:eastAsia="en-US"/>
    </w:rPr>
  </w:style>
  <w:style w:type="paragraph" w:customStyle="1" w:styleId="AFE2ACC1AF3140D09732390542098B9A1">
    <w:name w:val="AFE2ACC1AF3140D09732390542098B9A1"/>
    <w:rsid w:val="00726842"/>
    <w:pPr>
      <w:spacing w:after="120" w:line="276" w:lineRule="auto"/>
      <w:jc w:val="both"/>
    </w:pPr>
    <w:rPr>
      <w:lang w:val="en-US" w:eastAsia="en-US"/>
    </w:rPr>
  </w:style>
  <w:style w:type="paragraph" w:customStyle="1" w:styleId="6F4F11D58ADF4603B782BC618634BF6F1">
    <w:name w:val="6F4F11D58ADF4603B782BC618634BF6F1"/>
    <w:rsid w:val="00726842"/>
    <w:pPr>
      <w:spacing w:after="120" w:line="276" w:lineRule="auto"/>
      <w:jc w:val="both"/>
    </w:pPr>
    <w:rPr>
      <w:lang w:val="en-US" w:eastAsia="en-US"/>
    </w:rPr>
  </w:style>
  <w:style w:type="paragraph" w:customStyle="1" w:styleId="5B8D2A1C956C4993823E828434020BDE1">
    <w:name w:val="5B8D2A1C956C4993823E828434020BDE1"/>
    <w:rsid w:val="00726842"/>
    <w:pPr>
      <w:spacing w:after="120" w:line="276" w:lineRule="auto"/>
      <w:jc w:val="both"/>
    </w:pPr>
    <w:rPr>
      <w:lang w:val="en-US" w:eastAsia="en-US"/>
    </w:rPr>
  </w:style>
  <w:style w:type="paragraph" w:customStyle="1" w:styleId="464AC3EEAF89469EA50C4C35EDB27EC01">
    <w:name w:val="464AC3EEAF89469EA50C4C35EDB27EC01"/>
    <w:rsid w:val="00726842"/>
    <w:pPr>
      <w:spacing w:after="120" w:line="276" w:lineRule="auto"/>
      <w:ind w:left="720"/>
      <w:contextualSpacing/>
      <w:jc w:val="both"/>
    </w:pPr>
    <w:rPr>
      <w:lang w:val="en-US" w:eastAsia="en-US"/>
    </w:rPr>
  </w:style>
  <w:style w:type="paragraph" w:customStyle="1" w:styleId="BCE7B1C65E6A495C95EDB6BE6E78060E1">
    <w:name w:val="BCE7B1C65E6A495C95EDB6BE6E78060E1"/>
    <w:rsid w:val="00726842"/>
    <w:pPr>
      <w:spacing w:after="120" w:line="276" w:lineRule="auto"/>
      <w:jc w:val="both"/>
    </w:pPr>
    <w:rPr>
      <w:lang w:val="en-US" w:eastAsia="en-US"/>
    </w:rPr>
  </w:style>
  <w:style w:type="paragraph" w:customStyle="1" w:styleId="8AF6C88D197E4065B342D7E71243D9531">
    <w:name w:val="8AF6C88D197E4065B342D7E71243D9531"/>
    <w:rsid w:val="00726842"/>
    <w:pPr>
      <w:spacing w:after="120" w:line="276" w:lineRule="auto"/>
      <w:jc w:val="both"/>
    </w:pPr>
    <w:rPr>
      <w:lang w:val="en-US" w:eastAsia="en-US"/>
    </w:rPr>
  </w:style>
  <w:style w:type="paragraph" w:customStyle="1" w:styleId="B65887A4F8D84C699CA0717983C3260B1">
    <w:name w:val="B65887A4F8D84C699CA0717983C3260B1"/>
    <w:rsid w:val="00726842"/>
    <w:pPr>
      <w:spacing w:after="120" w:line="276" w:lineRule="auto"/>
      <w:jc w:val="both"/>
    </w:pPr>
    <w:rPr>
      <w:lang w:val="en-US" w:eastAsia="en-US"/>
    </w:rPr>
  </w:style>
  <w:style w:type="paragraph" w:customStyle="1" w:styleId="A923B02A0E4F4C43A9B12D68012E16081">
    <w:name w:val="A923B02A0E4F4C43A9B12D68012E16081"/>
    <w:rsid w:val="00726842"/>
    <w:pPr>
      <w:spacing w:after="120" w:line="276" w:lineRule="auto"/>
      <w:ind w:left="720"/>
      <w:contextualSpacing/>
      <w:jc w:val="both"/>
    </w:pPr>
    <w:rPr>
      <w:lang w:val="en-US" w:eastAsia="en-US"/>
    </w:rPr>
  </w:style>
  <w:style w:type="paragraph" w:customStyle="1" w:styleId="10ED489C46AC45FDBECB9C91524FDB881">
    <w:name w:val="10ED489C46AC45FDBECB9C91524FDB881"/>
    <w:rsid w:val="00726842"/>
    <w:pPr>
      <w:spacing w:after="120" w:line="276" w:lineRule="auto"/>
      <w:jc w:val="both"/>
    </w:pPr>
    <w:rPr>
      <w:lang w:val="en-US" w:eastAsia="en-US"/>
    </w:rPr>
  </w:style>
  <w:style w:type="paragraph" w:customStyle="1" w:styleId="834C625E17274B8FB4313B725F72F3911">
    <w:name w:val="834C625E17274B8FB4313B725F72F3911"/>
    <w:rsid w:val="00726842"/>
    <w:pPr>
      <w:spacing w:after="120" w:line="276" w:lineRule="auto"/>
      <w:jc w:val="both"/>
    </w:pPr>
    <w:rPr>
      <w:lang w:val="en-US" w:eastAsia="en-US"/>
    </w:rPr>
  </w:style>
  <w:style w:type="paragraph" w:customStyle="1" w:styleId="E3A6174B45744321B31AB8C162FB6FFF1">
    <w:name w:val="E3A6174B45744321B31AB8C162FB6FFF1"/>
    <w:rsid w:val="00726842"/>
    <w:pPr>
      <w:spacing w:after="120" w:line="276" w:lineRule="auto"/>
      <w:jc w:val="both"/>
    </w:pPr>
    <w:rPr>
      <w:lang w:val="en-US" w:eastAsia="en-US"/>
    </w:rPr>
  </w:style>
  <w:style w:type="paragraph" w:customStyle="1" w:styleId="352EC1EFC5174AF59064F18B891A61FA1">
    <w:name w:val="352EC1EFC5174AF59064F18B891A61FA1"/>
    <w:rsid w:val="00726842"/>
    <w:pPr>
      <w:spacing w:after="120" w:line="276" w:lineRule="auto"/>
      <w:jc w:val="both"/>
    </w:pPr>
    <w:rPr>
      <w:lang w:val="en-US" w:eastAsia="en-US"/>
    </w:rPr>
  </w:style>
  <w:style w:type="paragraph" w:customStyle="1" w:styleId="5FC7E0E4A4754485B77547CD70B0F38D1">
    <w:name w:val="5FC7E0E4A4754485B77547CD70B0F38D1"/>
    <w:rsid w:val="00726842"/>
    <w:pPr>
      <w:spacing w:after="120" w:line="276" w:lineRule="auto"/>
      <w:ind w:left="720"/>
      <w:contextualSpacing/>
      <w:jc w:val="both"/>
    </w:pPr>
    <w:rPr>
      <w:lang w:val="en-US" w:eastAsia="en-US"/>
    </w:rPr>
  </w:style>
  <w:style w:type="paragraph" w:customStyle="1" w:styleId="0035BD30571D42A6BFBD931A1FA6A97C1">
    <w:name w:val="0035BD30571D42A6BFBD931A1FA6A97C1"/>
    <w:rsid w:val="00726842"/>
    <w:pPr>
      <w:spacing w:after="120" w:line="276" w:lineRule="auto"/>
      <w:ind w:left="720"/>
      <w:contextualSpacing/>
      <w:jc w:val="both"/>
    </w:pPr>
    <w:rPr>
      <w:lang w:val="en-US" w:eastAsia="en-US"/>
    </w:rPr>
  </w:style>
  <w:style w:type="paragraph" w:customStyle="1" w:styleId="34002A53C18A46CF926728F2C0D14AE01">
    <w:name w:val="34002A53C18A46CF926728F2C0D14AE01"/>
    <w:rsid w:val="00726842"/>
    <w:pPr>
      <w:spacing w:after="120" w:line="276" w:lineRule="auto"/>
      <w:ind w:left="720"/>
      <w:contextualSpacing/>
      <w:jc w:val="both"/>
    </w:pPr>
    <w:rPr>
      <w:lang w:val="en-US" w:eastAsia="en-US"/>
    </w:rPr>
  </w:style>
  <w:style w:type="paragraph" w:customStyle="1" w:styleId="36BBD6C68B1B4B70BA331CC66441E9DF1">
    <w:name w:val="36BBD6C68B1B4B70BA331CC66441E9DF1"/>
    <w:rsid w:val="00726842"/>
    <w:pPr>
      <w:spacing w:after="120" w:line="276" w:lineRule="auto"/>
      <w:ind w:left="720"/>
      <w:contextualSpacing/>
      <w:jc w:val="both"/>
    </w:pPr>
    <w:rPr>
      <w:lang w:val="en-US" w:eastAsia="en-US"/>
    </w:rPr>
  </w:style>
  <w:style w:type="paragraph" w:customStyle="1" w:styleId="97FFFF4A5EEE417F8ADE4DEDFB5D3D9B1">
    <w:name w:val="97FFFF4A5EEE417F8ADE4DEDFB5D3D9B1"/>
    <w:rsid w:val="00726842"/>
    <w:pPr>
      <w:spacing w:after="120" w:line="276" w:lineRule="auto"/>
      <w:ind w:left="720"/>
      <w:contextualSpacing/>
      <w:jc w:val="both"/>
    </w:pPr>
    <w:rPr>
      <w:lang w:val="en-US" w:eastAsia="en-US"/>
    </w:rPr>
  </w:style>
  <w:style w:type="paragraph" w:customStyle="1" w:styleId="43D6837AD725423090845A5DD8A657DB1">
    <w:name w:val="43D6837AD725423090845A5DD8A657DB1"/>
    <w:rsid w:val="00726842"/>
    <w:pPr>
      <w:spacing w:after="120" w:line="276" w:lineRule="auto"/>
      <w:ind w:left="720"/>
      <w:contextualSpacing/>
      <w:jc w:val="both"/>
    </w:pPr>
    <w:rPr>
      <w:lang w:val="en-US" w:eastAsia="en-US"/>
    </w:rPr>
  </w:style>
  <w:style w:type="paragraph" w:customStyle="1" w:styleId="AA00E60EBFCC46C68D8DECEA7D7C6B081">
    <w:name w:val="AA00E60EBFCC46C68D8DECEA7D7C6B081"/>
    <w:rsid w:val="00726842"/>
    <w:pPr>
      <w:spacing w:after="120" w:line="276" w:lineRule="auto"/>
      <w:ind w:left="720"/>
      <w:contextualSpacing/>
      <w:jc w:val="both"/>
    </w:pPr>
    <w:rPr>
      <w:lang w:val="en-US" w:eastAsia="en-US"/>
    </w:rPr>
  </w:style>
  <w:style w:type="paragraph" w:customStyle="1" w:styleId="AC667EF16E9B4B11A8165D36DADCAE681">
    <w:name w:val="AC667EF16E9B4B11A8165D36DADCAE681"/>
    <w:rsid w:val="00726842"/>
    <w:pPr>
      <w:spacing w:after="120" w:line="276" w:lineRule="auto"/>
      <w:jc w:val="both"/>
    </w:pPr>
    <w:rPr>
      <w:lang w:val="en-US" w:eastAsia="en-US"/>
    </w:rPr>
  </w:style>
  <w:style w:type="paragraph" w:customStyle="1" w:styleId="90270E77519B43B08F265721C8D508D31">
    <w:name w:val="90270E77519B43B08F265721C8D508D31"/>
    <w:rsid w:val="00726842"/>
    <w:pPr>
      <w:spacing w:after="120" w:line="276" w:lineRule="auto"/>
      <w:ind w:left="720"/>
      <w:contextualSpacing/>
      <w:jc w:val="both"/>
    </w:pPr>
    <w:rPr>
      <w:lang w:val="en-US" w:eastAsia="en-US"/>
    </w:rPr>
  </w:style>
  <w:style w:type="paragraph" w:customStyle="1" w:styleId="D042D3DEF5104FAFAC5366BC8AF9D1D81">
    <w:name w:val="D042D3DEF5104FAFAC5366BC8AF9D1D81"/>
    <w:rsid w:val="00726842"/>
    <w:pPr>
      <w:spacing w:after="120" w:line="276" w:lineRule="auto"/>
      <w:ind w:left="720"/>
      <w:contextualSpacing/>
      <w:jc w:val="both"/>
    </w:pPr>
    <w:rPr>
      <w:lang w:val="en-US" w:eastAsia="en-US"/>
    </w:rPr>
  </w:style>
  <w:style w:type="paragraph" w:customStyle="1" w:styleId="AC35B80787654C24A7B15E7D3D8D03301">
    <w:name w:val="AC35B80787654C24A7B15E7D3D8D03301"/>
    <w:rsid w:val="00726842"/>
    <w:pPr>
      <w:spacing w:after="120" w:line="276" w:lineRule="auto"/>
      <w:ind w:left="720"/>
      <w:contextualSpacing/>
      <w:jc w:val="both"/>
    </w:pPr>
    <w:rPr>
      <w:lang w:val="en-US" w:eastAsia="en-US"/>
    </w:rPr>
  </w:style>
  <w:style w:type="paragraph" w:customStyle="1" w:styleId="6791096790C2438096DA873DE1202FF01">
    <w:name w:val="6791096790C2438096DA873DE1202FF01"/>
    <w:rsid w:val="00726842"/>
    <w:pPr>
      <w:spacing w:after="120" w:line="276" w:lineRule="auto"/>
      <w:ind w:left="720"/>
      <w:contextualSpacing/>
      <w:jc w:val="both"/>
    </w:pPr>
    <w:rPr>
      <w:lang w:val="en-US" w:eastAsia="en-US"/>
    </w:rPr>
  </w:style>
  <w:style w:type="paragraph" w:customStyle="1" w:styleId="6D1136333FFC4FAFBFE9FCC76ECEAAEB1">
    <w:name w:val="6D1136333FFC4FAFBFE9FCC76ECEAAEB1"/>
    <w:rsid w:val="00726842"/>
    <w:pPr>
      <w:spacing w:after="120" w:line="276" w:lineRule="auto"/>
      <w:ind w:left="720"/>
      <w:contextualSpacing/>
      <w:jc w:val="both"/>
    </w:pPr>
    <w:rPr>
      <w:lang w:val="en-US" w:eastAsia="en-US"/>
    </w:rPr>
  </w:style>
  <w:style w:type="paragraph" w:customStyle="1" w:styleId="F93706442DEA4EA18915D9758C1B6D311">
    <w:name w:val="F93706442DEA4EA18915D9758C1B6D311"/>
    <w:rsid w:val="00726842"/>
    <w:pPr>
      <w:spacing w:after="120" w:line="276" w:lineRule="auto"/>
      <w:jc w:val="both"/>
    </w:pPr>
    <w:rPr>
      <w:lang w:val="en-US" w:eastAsia="en-US"/>
    </w:rPr>
  </w:style>
  <w:style w:type="paragraph" w:customStyle="1" w:styleId="EF050ABD12F0494BA08877F13F3CABEA1">
    <w:name w:val="EF050ABD12F0494BA08877F13F3CABEA1"/>
    <w:rsid w:val="00726842"/>
    <w:pPr>
      <w:spacing w:after="120" w:line="276" w:lineRule="auto"/>
      <w:jc w:val="both"/>
    </w:pPr>
    <w:rPr>
      <w:lang w:val="en-US" w:eastAsia="en-US"/>
    </w:rPr>
  </w:style>
  <w:style w:type="paragraph" w:customStyle="1" w:styleId="15F03F343A664BA1A2D7116A20D3BBEF1">
    <w:name w:val="15F03F343A664BA1A2D7116A20D3BBEF1"/>
    <w:rsid w:val="00726842"/>
    <w:pPr>
      <w:spacing w:after="120" w:line="276" w:lineRule="auto"/>
      <w:jc w:val="both"/>
    </w:pPr>
    <w:rPr>
      <w:lang w:val="en-US" w:eastAsia="en-US"/>
    </w:rPr>
  </w:style>
  <w:style w:type="paragraph" w:customStyle="1" w:styleId="BC16AE7156C84419990C4EFCF19F72621">
    <w:name w:val="BC16AE7156C84419990C4EFCF19F72621"/>
    <w:rsid w:val="00726842"/>
    <w:pPr>
      <w:spacing w:after="120" w:line="276" w:lineRule="auto"/>
      <w:jc w:val="both"/>
    </w:pPr>
    <w:rPr>
      <w:lang w:val="en-US" w:eastAsia="en-US"/>
    </w:rPr>
  </w:style>
  <w:style w:type="paragraph" w:customStyle="1" w:styleId="0B831C0EC9B1470EAF6684BE6B9673B91">
    <w:name w:val="0B831C0EC9B1470EAF6684BE6B9673B91"/>
    <w:rsid w:val="00726842"/>
    <w:pPr>
      <w:spacing w:after="120" w:line="276" w:lineRule="auto"/>
      <w:jc w:val="both"/>
    </w:pPr>
    <w:rPr>
      <w:lang w:val="en-US" w:eastAsia="en-US"/>
    </w:rPr>
  </w:style>
  <w:style w:type="paragraph" w:customStyle="1" w:styleId="FB1361D92A0C4D9CACA8750407D29E6A1">
    <w:name w:val="FB1361D92A0C4D9CACA8750407D29E6A1"/>
    <w:rsid w:val="00726842"/>
    <w:pPr>
      <w:spacing w:after="120" w:line="276" w:lineRule="auto"/>
      <w:jc w:val="both"/>
    </w:pPr>
    <w:rPr>
      <w:lang w:val="en-US" w:eastAsia="en-US"/>
    </w:rPr>
  </w:style>
  <w:style w:type="paragraph" w:customStyle="1" w:styleId="D7A539D801EC43AF920750594DEE02EC1">
    <w:name w:val="D7A539D801EC43AF920750594DEE02EC1"/>
    <w:rsid w:val="00726842"/>
    <w:pPr>
      <w:spacing w:after="120" w:line="276" w:lineRule="auto"/>
      <w:jc w:val="both"/>
    </w:pPr>
    <w:rPr>
      <w:lang w:val="en-US" w:eastAsia="en-US"/>
    </w:rPr>
  </w:style>
  <w:style w:type="paragraph" w:customStyle="1" w:styleId="B66AAF66A5EB42A481276262C226B3DF1">
    <w:name w:val="B66AAF66A5EB42A481276262C226B3DF1"/>
    <w:rsid w:val="00726842"/>
    <w:pPr>
      <w:spacing w:after="120" w:line="276" w:lineRule="auto"/>
      <w:jc w:val="both"/>
    </w:pPr>
    <w:rPr>
      <w:lang w:val="en-US" w:eastAsia="en-US"/>
    </w:rPr>
  </w:style>
  <w:style w:type="paragraph" w:customStyle="1" w:styleId="225560BAF39846E2A007657A9AE999591">
    <w:name w:val="225560BAF39846E2A007657A9AE999591"/>
    <w:rsid w:val="00726842"/>
    <w:pPr>
      <w:spacing w:after="120" w:line="276" w:lineRule="auto"/>
      <w:jc w:val="both"/>
    </w:pPr>
    <w:rPr>
      <w:lang w:val="en-US" w:eastAsia="en-US"/>
    </w:rPr>
  </w:style>
  <w:style w:type="paragraph" w:customStyle="1" w:styleId="A619A892271141BCA3D7797157C4306D1">
    <w:name w:val="A619A892271141BCA3D7797157C4306D1"/>
    <w:rsid w:val="00726842"/>
    <w:pPr>
      <w:spacing w:after="120" w:line="276" w:lineRule="auto"/>
      <w:jc w:val="both"/>
    </w:pPr>
    <w:rPr>
      <w:lang w:val="en-US" w:eastAsia="en-US"/>
    </w:rPr>
  </w:style>
  <w:style w:type="paragraph" w:customStyle="1" w:styleId="45DD83D02B2341E3A71AC7DE9940BFA71">
    <w:name w:val="45DD83D02B2341E3A71AC7DE9940BFA71"/>
    <w:rsid w:val="00726842"/>
    <w:pPr>
      <w:spacing w:after="120" w:line="276" w:lineRule="auto"/>
      <w:jc w:val="both"/>
    </w:pPr>
    <w:rPr>
      <w:lang w:val="en-US" w:eastAsia="en-US"/>
    </w:rPr>
  </w:style>
  <w:style w:type="paragraph" w:customStyle="1" w:styleId="F735A764679F44C1993182A177FBD3B51">
    <w:name w:val="F735A764679F44C1993182A177FBD3B51"/>
    <w:rsid w:val="00726842"/>
    <w:pPr>
      <w:spacing w:after="120" w:line="276" w:lineRule="auto"/>
      <w:jc w:val="both"/>
    </w:pPr>
    <w:rPr>
      <w:lang w:val="en-US" w:eastAsia="en-US"/>
    </w:rPr>
  </w:style>
  <w:style w:type="paragraph" w:customStyle="1" w:styleId="3868575E954B4034984A5CB4C382323C1">
    <w:name w:val="3868575E954B4034984A5CB4C382323C1"/>
    <w:rsid w:val="00726842"/>
    <w:pPr>
      <w:spacing w:after="120" w:line="276" w:lineRule="auto"/>
      <w:jc w:val="both"/>
    </w:pPr>
    <w:rPr>
      <w:lang w:val="en-US" w:eastAsia="en-US"/>
    </w:rPr>
  </w:style>
  <w:style w:type="paragraph" w:customStyle="1" w:styleId="7ECBC1F48D39489FBD5C018637B975E71">
    <w:name w:val="7ECBC1F48D39489FBD5C018637B975E71"/>
    <w:rsid w:val="00726842"/>
    <w:pPr>
      <w:spacing w:after="120" w:line="276" w:lineRule="auto"/>
      <w:jc w:val="both"/>
    </w:pPr>
    <w:rPr>
      <w:lang w:val="en-US" w:eastAsia="en-US"/>
    </w:rPr>
  </w:style>
  <w:style w:type="paragraph" w:customStyle="1" w:styleId="0E73199EB76A4FCA9791773197B9ED4A1">
    <w:name w:val="0E73199EB76A4FCA9791773197B9ED4A1"/>
    <w:rsid w:val="00726842"/>
    <w:pPr>
      <w:spacing w:after="120" w:line="276" w:lineRule="auto"/>
      <w:jc w:val="both"/>
    </w:pPr>
    <w:rPr>
      <w:lang w:val="en-US" w:eastAsia="en-US"/>
    </w:rPr>
  </w:style>
  <w:style w:type="paragraph" w:customStyle="1" w:styleId="0F67167B3172426A8445AC3AA47660A51">
    <w:name w:val="0F67167B3172426A8445AC3AA47660A51"/>
    <w:rsid w:val="00726842"/>
    <w:pPr>
      <w:spacing w:after="120" w:line="276" w:lineRule="auto"/>
      <w:jc w:val="both"/>
    </w:pPr>
    <w:rPr>
      <w:lang w:val="en-US" w:eastAsia="en-US"/>
    </w:rPr>
  </w:style>
  <w:style w:type="paragraph" w:customStyle="1" w:styleId="5E93D236423E42E99AADB23A3A8937F51">
    <w:name w:val="5E93D236423E42E99AADB23A3A8937F51"/>
    <w:rsid w:val="00EC7420"/>
    <w:pPr>
      <w:spacing w:after="120" w:line="276" w:lineRule="auto"/>
      <w:jc w:val="both"/>
    </w:pPr>
    <w:rPr>
      <w:lang w:val="en-US" w:eastAsia="en-US"/>
    </w:rPr>
  </w:style>
  <w:style w:type="paragraph" w:customStyle="1" w:styleId="40B8C18249704015B1F9D04E80968E032">
    <w:name w:val="40B8C18249704015B1F9D04E80968E032"/>
    <w:rsid w:val="00EC7420"/>
    <w:pPr>
      <w:spacing w:after="120" w:line="276" w:lineRule="auto"/>
      <w:jc w:val="both"/>
    </w:pPr>
    <w:rPr>
      <w:lang w:val="en-US" w:eastAsia="en-US"/>
    </w:rPr>
  </w:style>
  <w:style w:type="paragraph" w:customStyle="1" w:styleId="FACABCF7A19A4C4986A65293F2B0341F2">
    <w:name w:val="FACABCF7A19A4C4986A65293F2B0341F2"/>
    <w:rsid w:val="00EC7420"/>
    <w:pPr>
      <w:spacing w:after="120" w:line="276" w:lineRule="auto"/>
      <w:jc w:val="both"/>
    </w:pPr>
    <w:rPr>
      <w:lang w:val="en-US" w:eastAsia="en-US"/>
    </w:rPr>
  </w:style>
  <w:style w:type="paragraph" w:customStyle="1" w:styleId="6FFABB072E1E4F5A98297C4B151E47862">
    <w:name w:val="6FFABB072E1E4F5A98297C4B151E47862"/>
    <w:rsid w:val="00EC7420"/>
    <w:pPr>
      <w:spacing w:after="120" w:line="276" w:lineRule="auto"/>
      <w:jc w:val="both"/>
    </w:pPr>
    <w:rPr>
      <w:lang w:val="en-US" w:eastAsia="en-US"/>
    </w:rPr>
  </w:style>
  <w:style w:type="paragraph" w:customStyle="1" w:styleId="11E286A62CEA415394251C3E38A55C632">
    <w:name w:val="11E286A62CEA415394251C3E38A55C632"/>
    <w:rsid w:val="00EC7420"/>
    <w:pPr>
      <w:spacing w:after="120" w:line="276" w:lineRule="auto"/>
      <w:jc w:val="both"/>
    </w:pPr>
    <w:rPr>
      <w:lang w:val="en-US" w:eastAsia="en-US"/>
    </w:rPr>
  </w:style>
  <w:style w:type="paragraph" w:customStyle="1" w:styleId="4A9C9F64BB754F96BE7ECC8D57DF6AF32">
    <w:name w:val="4A9C9F64BB754F96BE7ECC8D57DF6AF32"/>
    <w:rsid w:val="00EC7420"/>
    <w:pPr>
      <w:spacing w:after="120" w:line="276" w:lineRule="auto"/>
      <w:jc w:val="both"/>
    </w:pPr>
    <w:rPr>
      <w:lang w:val="en-US" w:eastAsia="en-US"/>
    </w:rPr>
  </w:style>
  <w:style w:type="paragraph" w:customStyle="1" w:styleId="76F0F3B4F8374636AB80BD14BBA485472">
    <w:name w:val="76F0F3B4F8374636AB80BD14BBA485472"/>
    <w:rsid w:val="00EC7420"/>
    <w:pPr>
      <w:spacing w:after="120" w:line="276" w:lineRule="auto"/>
      <w:jc w:val="both"/>
    </w:pPr>
    <w:rPr>
      <w:lang w:val="en-US" w:eastAsia="en-US"/>
    </w:rPr>
  </w:style>
  <w:style w:type="paragraph" w:customStyle="1" w:styleId="A637FB78C9CB4349BD706D62458794312">
    <w:name w:val="A637FB78C9CB4349BD706D62458794312"/>
    <w:rsid w:val="00EC7420"/>
    <w:pPr>
      <w:spacing w:after="120" w:line="276" w:lineRule="auto"/>
      <w:jc w:val="both"/>
    </w:pPr>
    <w:rPr>
      <w:lang w:val="en-US" w:eastAsia="en-US"/>
    </w:rPr>
  </w:style>
  <w:style w:type="paragraph" w:customStyle="1" w:styleId="3B5BA01725534CE498AC29BECF9ED8702">
    <w:name w:val="3B5BA01725534CE498AC29BECF9ED8702"/>
    <w:rsid w:val="00EC7420"/>
    <w:pPr>
      <w:spacing w:after="120" w:line="276" w:lineRule="auto"/>
      <w:jc w:val="both"/>
    </w:pPr>
    <w:rPr>
      <w:lang w:val="en-US" w:eastAsia="en-US"/>
    </w:rPr>
  </w:style>
  <w:style w:type="paragraph" w:customStyle="1" w:styleId="FB4FF08E5CA54C6EBD6A49A38E7152C22">
    <w:name w:val="FB4FF08E5CA54C6EBD6A49A38E7152C22"/>
    <w:rsid w:val="00EC7420"/>
    <w:pPr>
      <w:spacing w:after="120" w:line="276" w:lineRule="auto"/>
      <w:jc w:val="both"/>
    </w:pPr>
    <w:rPr>
      <w:lang w:val="en-US" w:eastAsia="en-US"/>
    </w:rPr>
  </w:style>
  <w:style w:type="paragraph" w:customStyle="1" w:styleId="AFE2ACC1AF3140D09732390542098B9A2">
    <w:name w:val="AFE2ACC1AF3140D09732390542098B9A2"/>
    <w:rsid w:val="00EC7420"/>
    <w:pPr>
      <w:spacing w:after="120" w:line="276" w:lineRule="auto"/>
      <w:jc w:val="both"/>
    </w:pPr>
    <w:rPr>
      <w:lang w:val="en-US" w:eastAsia="en-US"/>
    </w:rPr>
  </w:style>
  <w:style w:type="paragraph" w:customStyle="1" w:styleId="6F4F11D58ADF4603B782BC618634BF6F2">
    <w:name w:val="6F4F11D58ADF4603B782BC618634BF6F2"/>
    <w:rsid w:val="00EC7420"/>
    <w:pPr>
      <w:spacing w:after="120" w:line="276" w:lineRule="auto"/>
      <w:jc w:val="both"/>
    </w:pPr>
    <w:rPr>
      <w:lang w:val="en-US" w:eastAsia="en-US"/>
    </w:rPr>
  </w:style>
  <w:style w:type="paragraph" w:customStyle="1" w:styleId="5B8D2A1C956C4993823E828434020BDE2">
    <w:name w:val="5B8D2A1C956C4993823E828434020BDE2"/>
    <w:rsid w:val="00EC7420"/>
    <w:pPr>
      <w:spacing w:after="120" w:line="276" w:lineRule="auto"/>
      <w:jc w:val="both"/>
    </w:pPr>
    <w:rPr>
      <w:lang w:val="en-US" w:eastAsia="en-US"/>
    </w:rPr>
  </w:style>
  <w:style w:type="paragraph" w:customStyle="1" w:styleId="464AC3EEAF89469EA50C4C35EDB27EC02">
    <w:name w:val="464AC3EEAF89469EA50C4C35EDB27EC02"/>
    <w:rsid w:val="00EC7420"/>
    <w:pPr>
      <w:spacing w:after="120" w:line="276" w:lineRule="auto"/>
      <w:ind w:left="720"/>
      <w:contextualSpacing/>
      <w:jc w:val="both"/>
    </w:pPr>
    <w:rPr>
      <w:lang w:val="en-US" w:eastAsia="en-US"/>
    </w:rPr>
  </w:style>
  <w:style w:type="paragraph" w:customStyle="1" w:styleId="BCE7B1C65E6A495C95EDB6BE6E78060E2">
    <w:name w:val="BCE7B1C65E6A495C95EDB6BE6E78060E2"/>
    <w:rsid w:val="00EC7420"/>
    <w:pPr>
      <w:spacing w:after="120" w:line="276" w:lineRule="auto"/>
      <w:jc w:val="both"/>
    </w:pPr>
    <w:rPr>
      <w:lang w:val="en-US" w:eastAsia="en-US"/>
    </w:rPr>
  </w:style>
  <w:style w:type="paragraph" w:customStyle="1" w:styleId="8AF6C88D197E4065B342D7E71243D9532">
    <w:name w:val="8AF6C88D197E4065B342D7E71243D9532"/>
    <w:rsid w:val="00EC7420"/>
    <w:pPr>
      <w:spacing w:after="120" w:line="276" w:lineRule="auto"/>
      <w:jc w:val="both"/>
    </w:pPr>
    <w:rPr>
      <w:lang w:val="en-US" w:eastAsia="en-US"/>
    </w:rPr>
  </w:style>
  <w:style w:type="paragraph" w:customStyle="1" w:styleId="B65887A4F8D84C699CA0717983C3260B2">
    <w:name w:val="B65887A4F8D84C699CA0717983C3260B2"/>
    <w:rsid w:val="00EC7420"/>
    <w:pPr>
      <w:spacing w:after="120" w:line="276" w:lineRule="auto"/>
      <w:jc w:val="both"/>
    </w:pPr>
    <w:rPr>
      <w:lang w:val="en-US" w:eastAsia="en-US"/>
    </w:rPr>
  </w:style>
  <w:style w:type="paragraph" w:customStyle="1" w:styleId="A923B02A0E4F4C43A9B12D68012E16082">
    <w:name w:val="A923B02A0E4F4C43A9B12D68012E16082"/>
    <w:rsid w:val="00EC7420"/>
    <w:pPr>
      <w:spacing w:after="120" w:line="276" w:lineRule="auto"/>
      <w:ind w:left="720"/>
      <w:contextualSpacing/>
      <w:jc w:val="both"/>
    </w:pPr>
    <w:rPr>
      <w:lang w:val="en-US" w:eastAsia="en-US"/>
    </w:rPr>
  </w:style>
  <w:style w:type="paragraph" w:customStyle="1" w:styleId="10ED489C46AC45FDBECB9C91524FDB882">
    <w:name w:val="10ED489C46AC45FDBECB9C91524FDB882"/>
    <w:rsid w:val="00EC7420"/>
    <w:pPr>
      <w:spacing w:after="120" w:line="276" w:lineRule="auto"/>
      <w:jc w:val="both"/>
    </w:pPr>
    <w:rPr>
      <w:lang w:val="en-US" w:eastAsia="en-US"/>
    </w:rPr>
  </w:style>
  <w:style w:type="paragraph" w:customStyle="1" w:styleId="834C625E17274B8FB4313B725F72F3912">
    <w:name w:val="834C625E17274B8FB4313B725F72F3912"/>
    <w:rsid w:val="00EC7420"/>
    <w:pPr>
      <w:spacing w:after="120" w:line="276" w:lineRule="auto"/>
      <w:jc w:val="both"/>
    </w:pPr>
    <w:rPr>
      <w:lang w:val="en-US" w:eastAsia="en-US"/>
    </w:rPr>
  </w:style>
  <w:style w:type="paragraph" w:customStyle="1" w:styleId="E3A6174B45744321B31AB8C162FB6FFF2">
    <w:name w:val="E3A6174B45744321B31AB8C162FB6FFF2"/>
    <w:rsid w:val="00EC7420"/>
    <w:pPr>
      <w:spacing w:after="120" w:line="276" w:lineRule="auto"/>
      <w:jc w:val="both"/>
    </w:pPr>
    <w:rPr>
      <w:lang w:val="en-US" w:eastAsia="en-US"/>
    </w:rPr>
  </w:style>
  <w:style w:type="paragraph" w:customStyle="1" w:styleId="352EC1EFC5174AF59064F18B891A61FA2">
    <w:name w:val="352EC1EFC5174AF59064F18B891A61FA2"/>
    <w:rsid w:val="00EC7420"/>
    <w:pPr>
      <w:spacing w:after="120" w:line="276" w:lineRule="auto"/>
      <w:jc w:val="both"/>
    </w:pPr>
    <w:rPr>
      <w:lang w:val="en-US" w:eastAsia="en-US"/>
    </w:rPr>
  </w:style>
  <w:style w:type="paragraph" w:customStyle="1" w:styleId="5FC7E0E4A4754485B77547CD70B0F38D2">
    <w:name w:val="5FC7E0E4A4754485B77547CD70B0F38D2"/>
    <w:rsid w:val="00EC7420"/>
    <w:pPr>
      <w:spacing w:after="120" w:line="276" w:lineRule="auto"/>
      <w:ind w:left="720"/>
      <w:contextualSpacing/>
      <w:jc w:val="both"/>
    </w:pPr>
    <w:rPr>
      <w:lang w:val="en-US" w:eastAsia="en-US"/>
    </w:rPr>
  </w:style>
  <w:style w:type="paragraph" w:customStyle="1" w:styleId="0035BD30571D42A6BFBD931A1FA6A97C2">
    <w:name w:val="0035BD30571D42A6BFBD931A1FA6A97C2"/>
    <w:rsid w:val="00EC7420"/>
    <w:pPr>
      <w:spacing w:after="120" w:line="276" w:lineRule="auto"/>
      <w:ind w:left="720"/>
      <w:contextualSpacing/>
      <w:jc w:val="both"/>
    </w:pPr>
    <w:rPr>
      <w:lang w:val="en-US" w:eastAsia="en-US"/>
    </w:rPr>
  </w:style>
  <w:style w:type="paragraph" w:customStyle="1" w:styleId="34002A53C18A46CF926728F2C0D14AE02">
    <w:name w:val="34002A53C18A46CF926728F2C0D14AE02"/>
    <w:rsid w:val="00EC7420"/>
    <w:pPr>
      <w:spacing w:after="120" w:line="276" w:lineRule="auto"/>
      <w:ind w:left="720"/>
      <w:contextualSpacing/>
      <w:jc w:val="both"/>
    </w:pPr>
    <w:rPr>
      <w:lang w:val="en-US" w:eastAsia="en-US"/>
    </w:rPr>
  </w:style>
  <w:style w:type="paragraph" w:customStyle="1" w:styleId="36BBD6C68B1B4B70BA331CC66441E9DF2">
    <w:name w:val="36BBD6C68B1B4B70BA331CC66441E9DF2"/>
    <w:rsid w:val="00EC7420"/>
    <w:pPr>
      <w:spacing w:after="120" w:line="276" w:lineRule="auto"/>
      <w:ind w:left="720"/>
      <w:contextualSpacing/>
      <w:jc w:val="both"/>
    </w:pPr>
    <w:rPr>
      <w:lang w:val="en-US" w:eastAsia="en-US"/>
    </w:rPr>
  </w:style>
  <w:style w:type="paragraph" w:customStyle="1" w:styleId="97FFFF4A5EEE417F8ADE4DEDFB5D3D9B2">
    <w:name w:val="97FFFF4A5EEE417F8ADE4DEDFB5D3D9B2"/>
    <w:rsid w:val="00EC7420"/>
    <w:pPr>
      <w:spacing w:after="120" w:line="276" w:lineRule="auto"/>
      <w:ind w:left="720"/>
      <w:contextualSpacing/>
      <w:jc w:val="both"/>
    </w:pPr>
    <w:rPr>
      <w:lang w:val="en-US" w:eastAsia="en-US"/>
    </w:rPr>
  </w:style>
  <w:style w:type="paragraph" w:customStyle="1" w:styleId="43D6837AD725423090845A5DD8A657DB2">
    <w:name w:val="43D6837AD725423090845A5DD8A657DB2"/>
    <w:rsid w:val="00EC7420"/>
    <w:pPr>
      <w:spacing w:after="120" w:line="276" w:lineRule="auto"/>
      <w:ind w:left="720"/>
      <w:contextualSpacing/>
      <w:jc w:val="both"/>
    </w:pPr>
    <w:rPr>
      <w:lang w:val="en-US" w:eastAsia="en-US"/>
    </w:rPr>
  </w:style>
  <w:style w:type="paragraph" w:customStyle="1" w:styleId="AA00E60EBFCC46C68D8DECEA7D7C6B082">
    <w:name w:val="AA00E60EBFCC46C68D8DECEA7D7C6B082"/>
    <w:rsid w:val="00EC7420"/>
    <w:pPr>
      <w:spacing w:after="120" w:line="276" w:lineRule="auto"/>
      <w:ind w:left="720"/>
      <w:contextualSpacing/>
      <w:jc w:val="both"/>
    </w:pPr>
    <w:rPr>
      <w:lang w:val="en-US" w:eastAsia="en-US"/>
    </w:rPr>
  </w:style>
  <w:style w:type="paragraph" w:customStyle="1" w:styleId="AC667EF16E9B4B11A8165D36DADCAE682">
    <w:name w:val="AC667EF16E9B4B11A8165D36DADCAE682"/>
    <w:rsid w:val="00EC7420"/>
    <w:pPr>
      <w:spacing w:after="120" w:line="276" w:lineRule="auto"/>
      <w:jc w:val="both"/>
    </w:pPr>
    <w:rPr>
      <w:lang w:val="en-US" w:eastAsia="en-US"/>
    </w:rPr>
  </w:style>
  <w:style w:type="paragraph" w:customStyle="1" w:styleId="90270E77519B43B08F265721C8D508D32">
    <w:name w:val="90270E77519B43B08F265721C8D508D32"/>
    <w:rsid w:val="00EC7420"/>
    <w:pPr>
      <w:spacing w:after="120" w:line="276" w:lineRule="auto"/>
      <w:ind w:left="720"/>
      <w:contextualSpacing/>
      <w:jc w:val="both"/>
    </w:pPr>
    <w:rPr>
      <w:lang w:val="en-US" w:eastAsia="en-US"/>
    </w:rPr>
  </w:style>
  <w:style w:type="paragraph" w:customStyle="1" w:styleId="D042D3DEF5104FAFAC5366BC8AF9D1D82">
    <w:name w:val="D042D3DEF5104FAFAC5366BC8AF9D1D82"/>
    <w:rsid w:val="00EC7420"/>
    <w:pPr>
      <w:spacing w:after="120" w:line="276" w:lineRule="auto"/>
      <w:ind w:left="720"/>
      <w:contextualSpacing/>
      <w:jc w:val="both"/>
    </w:pPr>
    <w:rPr>
      <w:lang w:val="en-US" w:eastAsia="en-US"/>
    </w:rPr>
  </w:style>
  <w:style w:type="paragraph" w:customStyle="1" w:styleId="AC35B80787654C24A7B15E7D3D8D03302">
    <w:name w:val="AC35B80787654C24A7B15E7D3D8D03302"/>
    <w:rsid w:val="00EC7420"/>
    <w:pPr>
      <w:spacing w:after="120" w:line="276" w:lineRule="auto"/>
      <w:ind w:left="720"/>
      <w:contextualSpacing/>
      <w:jc w:val="both"/>
    </w:pPr>
    <w:rPr>
      <w:lang w:val="en-US" w:eastAsia="en-US"/>
    </w:rPr>
  </w:style>
  <w:style w:type="paragraph" w:customStyle="1" w:styleId="6791096790C2438096DA873DE1202FF02">
    <w:name w:val="6791096790C2438096DA873DE1202FF02"/>
    <w:rsid w:val="00EC7420"/>
    <w:pPr>
      <w:spacing w:after="120" w:line="276" w:lineRule="auto"/>
      <w:ind w:left="720"/>
      <w:contextualSpacing/>
      <w:jc w:val="both"/>
    </w:pPr>
    <w:rPr>
      <w:lang w:val="en-US" w:eastAsia="en-US"/>
    </w:rPr>
  </w:style>
  <w:style w:type="paragraph" w:customStyle="1" w:styleId="6D1136333FFC4FAFBFE9FCC76ECEAAEB2">
    <w:name w:val="6D1136333FFC4FAFBFE9FCC76ECEAAEB2"/>
    <w:rsid w:val="00EC7420"/>
    <w:pPr>
      <w:spacing w:after="120" w:line="276" w:lineRule="auto"/>
      <w:ind w:left="720"/>
      <w:contextualSpacing/>
      <w:jc w:val="both"/>
    </w:pPr>
    <w:rPr>
      <w:lang w:val="en-US" w:eastAsia="en-US"/>
    </w:rPr>
  </w:style>
  <w:style w:type="paragraph" w:customStyle="1" w:styleId="F93706442DEA4EA18915D9758C1B6D312">
    <w:name w:val="F93706442DEA4EA18915D9758C1B6D312"/>
    <w:rsid w:val="00EC7420"/>
    <w:pPr>
      <w:spacing w:after="120" w:line="276" w:lineRule="auto"/>
      <w:jc w:val="both"/>
    </w:pPr>
    <w:rPr>
      <w:lang w:val="en-US" w:eastAsia="en-US"/>
    </w:rPr>
  </w:style>
  <w:style w:type="paragraph" w:customStyle="1" w:styleId="EF050ABD12F0494BA08877F13F3CABEA2">
    <w:name w:val="EF050ABD12F0494BA08877F13F3CABEA2"/>
    <w:rsid w:val="00EC7420"/>
    <w:pPr>
      <w:spacing w:after="120" w:line="276" w:lineRule="auto"/>
      <w:jc w:val="both"/>
    </w:pPr>
    <w:rPr>
      <w:lang w:val="en-US" w:eastAsia="en-US"/>
    </w:rPr>
  </w:style>
  <w:style w:type="paragraph" w:customStyle="1" w:styleId="15F03F343A664BA1A2D7116A20D3BBEF2">
    <w:name w:val="15F03F343A664BA1A2D7116A20D3BBEF2"/>
    <w:rsid w:val="00EC7420"/>
    <w:pPr>
      <w:spacing w:after="120" w:line="276" w:lineRule="auto"/>
      <w:jc w:val="both"/>
    </w:pPr>
    <w:rPr>
      <w:lang w:val="en-US" w:eastAsia="en-US"/>
    </w:rPr>
  </w:style>
  <w:style w:type="paragraph" w:customStyle="1" w:styleId="BC16AE7156C84419990C4EFCF19F72622">
    <w:name w:val="BC16AE7156C84419990C4EFCF19F72622"/>
    <w:rsid w:val="00EC7420"/>
    <w:pPr>
      <w:spacing w:after="120" w:line="276" w:lineRule="auto"/>
      <w:jc w:val="both"/>
    </w:pPr>
    <w:rPr>
      <w:lang w:val="en-US" w:eastAsia="en-US"/>
    </w:rPr>
  </w:style>
  <w:style w:type="paragraph" w:customStyle="1" w:styleId="0B831C0EC9B1470EAF6684BE6B9673B92">
    <w:name w:val="0B831C0EC9B1470EAF6684BE6B9673B92"/>
    <w:rsid w:val="00EC7420"/>
    <w:pPr>
      <w:spacing w:after="120" w:line="276" w:lineRule="auto"/>
      <w:jc w:val="both"/>
    </w:pPr>
    <w:rPr>
      <w:lang w:val="en-US" w:eastAsia="en-US"/>
    </w:rPr>
  </w:style>
  <w:style w:type="paragraph" w:customStyle="1" w:styleId="FB1361D92A0C4D9CACA8750407D29E6A2">
    <w:name w:val="FB1361D92A0C4D9CACA8750407D29E6A2"/>
    <w:rsid w:val="00EC7420"/>
    <w:pPr>
      <w:spacing w:after="120" w:line="276" w:lineRule="auto"/>
      <w:jc w:val="both"/>
    </w:pPr>
    <w:rPr>
      <w:lang w:val="en-US" w:eastAsia="en-US"/>
    </w:rPr>
  </w:style>
  <w:style w:type="paragraph" w:customStyle="1" w:styleId="D7A539D801EC43AF920750594DEE02EC2">
    <w:name w:val="D7A539D801EC43AF920750594DEE02EC2"/>
    <w:rsid w:val="00EC7420"/>
    <w:pPr>
      <w:spacing w:after="120" w:line="276" w:lineRule="auto"/>
      <w:jc w:val="both"/>
    </w:pPr>
    <w:rPr>
      <w:lang w:val="en-US" w:eastAsia="en-US"/>
    </w:rPr>
  </w:style>
  <w:style w:type="paragraph" w:customStyle="1" w:styleId="B66AAF66A5EB42A481276262C226B3DF2">
    <w:name w:val="B66AAF66A5EB42A481276262C226B3DF2"/>
    <w:rsid w:val="00EC7420"/>
    <w:pPr>
      <w:spacing w:after="120" w:line="276" w:lineRule="auto"/>
      <w:jc w:val="both"/>
    </w:pPr>
    <w:rPr>
      <w:lang w:val="en-US" w:eastAsia="en-US"/>
    </w:rPr>
  </w:style>
  <w:style w:type="paragraph" w:customStyle="1" w:styleId="225560BAF39846E2A007657A9AE999592">
    <w:name w:val="225560BAF39846E2A007657A9AE999592"/>
    <w:rsid w:val="00EC7420"/>
    <w:pPr>
      <w:spacing w:after="120" w:line="276" w:lineRule="auto"/>
      <w:jc w:val="both"/>
    </w:pPr>
    <w:rPr>
      <w:lang w:val="en-US" w:eastAsia="en-US"/>
    </w:rPr>
  </w:style>
  <w:style w:type="paragraph" w:customStyle="1" w:styleId="A619A892271141BCA3D7797157C4306D2">
    <w:name w:val="A619A892271141BCA3D7797157C4306D2"/>
    <w:rsid w:val="00EC7420"/>
    <w:pPr>
      <w:spacing w:after="120" w:line="276" w:lineRule="auto"/>
      <w:jc w:val="both"/>
    </w:pPr>
    <w:rPr>
      <w:lang w:val="en-US" w:eastAsia="en-US"/>
    </w:rPr>
  </w:style>
  <w:style w:type="paragraph" w:customStyle="1" w:styleId="45DD83D02B2341E3A71AC7DE9940BFA72">
    <w:name w:val="45DD83D02B2341E3A71AC7DE9940BFA72"/>
    <w:rsid w:val="00EC7420"/>
    <w:pPr>
      <w:spacing w:after="120" w:line="276" w:lineRule="auto"/>
      <w:jc w:val="both"/>
    </w:pPr>
    <w:rPr>
      <w:lang w:val="en-US" w:eastAsia="en-US"/>
    </w:rPr>
  </w:style>
  <w:style w:type="paragraph" w:customStyle="1" w:styleId="F735A764679F44C1993182A177FBD3B52">
    <w:name w:val="F735A764679F44C1993182A177FBD3B52"/>
    <w:rsid w:val="00EC7420"/>
    <w:pPr>
      <w:spacing w:after="120" w:line="276" w:lineRule="auto"/>
      <w:jc w:val="both"/>
    </w:pPr>
    <w:rPr>
      <w:lang w:val="en-US" w:eastAsia="en-US"/>
    </w:rPr>
  </w:style>
  <w:style w:type="paragraph" w:customStyle="1" w:styleId="3868575E954B4034984A5CB4C382323C2">
    <w:name w:val="3868575E954B4034984A5CB4C382323C2"/>
    <w:rsid w:val="00EC7420"/>
    <w:pPr>
      <w:spacing w:after="120" w:line="276" w:lineRule="auto"/>
      <w:jc w:val="both"/>
    </w:pPr>
    <w:rPr>
      <w:lang w:val="en-US" w:eastAsia="en-US"/>
    </w:rPr>
  </w:style>
  <w:style w:type="paragraph" w:customStyle="1" w:styleId="7ECBC1F48D39489FBD5C018637B975E72">
    <w:name w:val="7ECBC1F48D39489FBD5C018637B975E72"/>
    <w:rsid w:val="00EC7420"/>
    <w:pPr>
      <w:spacing w:after="120" w:line="276" w:lineRule="auto"/>
      <w:jc w:val="both"/>
    </w:pPr>
    <w:rPr>
      <w:lang w:val="en-US" w:eastAsia="en-US"/>
    </w:rPr>
  </w:style>
  <w:style w:type="paragraph" w:customStyle="1" w:styleId="0E73199EB76A4FCA9791773197B9ED4A2">
    <w:name w:val="0E73199EB76A4FCA9791773197B9ED4A2"/>
    <w:rsid w:val="00EC7420"/>
    <w:pPr>
      <w:spacing w:after="120" w:line="276" w:lineRule="auto"/>
      <w:jc w:val="both"/>
    </w:pPr>
    <w:rPr>
      <w:lang w:val="en-US" w:eastAsia="en-US"/>
    </w:rPr>
  </w:style>
  <w:style w:type="paragraph" w:customStyle="1" w:styleId="0F67167B3172426A8445AC3AA47660A52">
    <w:name w:val="0F67167B3172426A8445AC3AA47660A52"/>
    <w:rsid w:val="00EC7420"/>
    <w:pPr>
      <w:spacing w:after="120" w:line="276" w:lineRule="auto"/>
      <w:jc w:val="both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Adjacency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7D9528118493489F9DA5441C24F60F" ma:contentTypeVersion="12" ma:contentTypeDescription="Create a new document." ma:contentTypeScope="" ma:versionID="7c89587f965aebb9ffc453f8bdfbf1f4">
  <xsd:schema xmlns:xsd="http://www.w3.org/2001/XMLSchema" xmlns:xs="http://www.w3.org/2001/XMLSchema" xmlns:p="http://schemas.microsoft.com/office/2006/metadata/properties" xmlns:ns2="fcf63e57-0d45-43ab-bd37-c3c2d357cbfb" xmlns:ns3="20a24162-2c69-4120-be30-33ae0551f40f" targetNamespace="http://schemas.microsoft.com/office/2006/metadata/properties" ma:root="true" ma:fieldsID="f26e4918f05f4a27823cef06838047b1" ns2:_="" ns3:_="">
    <xsd:import namespace="fcf63e57-0d45-43ab-bd37-c3c2d357cbfb"/>
    <xsd:import namespace="20a24162-2c69-4120-be30-33ae0551f4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63e57-0d45-43ab-bd37-c3c2d357cb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24162-2c69-4120-be30-33ae0551f4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microsoft.com/office/word/2004/10/bibliography" xmlns="http://schemas.microsoft.com/office/word/2004/10/bibliography"/>
</file>

<file path=customXml/item7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CA60D-46AE-4DAC-9A57-2D7EE441CB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90BD7C-A107-473D-9CEC-88442B1DCEDA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5472DDDD-EF00-4AE5-AFBA-4A4AE8527F10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C2F84901-2CCA-400D-A3F6-C30A8495F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f63e57-0d45-43ab-bd37-c3c2d357cbfb"/>
    <ds:schemaRef ds:uri="20a24162-2c69-4120-be30-33ae0551f4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E2ADE06-D7D8-4EB0-BAAD-1BE33732BA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C2CF5E3A-7B6D-49D9-98D1-497DE9185669}">
  <ds:schemaRefs>
    <ds:schemaRef ds:uri="http://schemas.microsoft.com/office/word/2004/10/bibliography"/>
  </ds:schemaRefs>
</ds:datastoreItem>
</file>

<file path=customXml/itemProps7.xml><?xml version="1.0" encoding="utf-8"?>
<ds:datastoreItem xmlns:ds="http://schemas.openxmlformats.org/officeDocument/2006/customXml" ds:itemID="{ABB43186-7A26-4503-ACEC-08FE648E9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ECPHM MS Word template.dotx</Template>
  <TotalTime>1</TotalTime>
  <Pages>5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College of Porcine Health Management</Company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Tobias, T.J. (Tijs)</dc:creator>
  <cp:lastModifiedBy>Tania</cp:lastModifiedBy>
  <cp:revision>6</cp:revision>
  <cp:lastPrinted>2012-07-12T14:35:00Z</cp:lastPrinted>
  <dcterms:created xsi:type="dcterms:W3CDTF">2021-08-25T07:35:00Z</dcterms:created>
  <dcterms:modified xsi:type="dcterms:W3CDTF">2023-11-27T16:35:00Z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0x0101003F7D9528118493489F9DA5441C24F60F</vt:lpwstr>
  </property>
</Properties>
</file>